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62" w:rsidRDefault="007C3C76" w:rsidP="00AA5062">
      <w:pPr>
        <w:pStyle w:val="Tekstpodstawowy"/>
        <w:spacing w:line="360" w:lineRule="auto"/>
        <w:jc w:val="right"/>
        <w:rPr>
          <w:rFonts w:ascii="Times New Roman" w:hAnsi="Times New Roman"/>
          <w:bCs w:val="0"/>
          <w:sz w:val="18"/>
          <w:szCs w:val="18"/>
        </w:rPr>
      </w:pPr>
      <w:r>
        <w:rPr>
          <w:rFonts w:ascii="Times New Roman" w:hAnsi="Times New Roman"/>
          <w:bCs w:val="0"/>
          <w:sz w:val="18"/>
          <w:szCs w:val="18"/>
        </w:rPr>
        <w:t>Załącznik nr 1 do uchwały nr 13/2023</w:t>
      </w:r>
      <w:r w:rsidR="004355D1">
        <w:rPr>
          <w:rFonts w:ascii="Times New Roman" w:hAnsi="Times New Roman"/>
          <w:bCs w:val="0"/>
          <w:sz w:val="18"/>
          <w:szCs w:val="18"/>
        </w:rPr>
        <w:t>/2024</w:t>
      </w:r>
      <w:r w:rsidR="003A6073">
        <w:rPr>
          <w:rFonts w:ascii="Times New Roman" w:hAnsi="Times New Roman"/>
          <w:bCs w:val="0"/>
          <w:sz w:val="18"/>
          <w:szCs w:val="18"/>
        </w:rPr>
        <w:t xml:space="preserve"> </w:t>
      </w:r>
      <w:r w:rsidR="00AA5062">
        <w:rPr>
          <w:rFonts w:ascii="Times New Roman" w:hAnsi="Times New Roman"/>
          <w:bCs w:val="0"/>
          <w:sz w:val="18"/>
          <w:szCs w:val="18"/>
        </w:rPr>
        <w:t xml:space="preserve">Rady Pedagogicznej </w:t>
      </w:r>
    </w:p>
    <w:p w:rsidR="00AA5062" w:rsidRDefault="00AA5062" w:rsidP="00AA5062">
      <w:pPr>
        <w:pStyle w:val="Tekstpodstawowy"/>
        <w:spacing w:line="360" w:lineRule="auto"/>
        <w:jc w:val="right"/>
        <w:rPr>
          <w:rFonts w:ascii="Times New Roman" w:hAnsi="Times New Roman"/>
          <w:bCs w:val="0"/>
          <w:sz w:val="18"/>
          <w:szCs w:val="18"/>
        </w:rPr>
      </w:pPr>
      <w:r>
        <w:rPr>
          <w:rFonts w:ascii="Times New Roman" w:hAnsi="Times New Roman"/>
          <w:bCs w:val="0"/>
          <w:sz w:val="18"/>
          <w:szCs w:val="18"/>
        </w:rPr>
        <w:t>Zespołu Szkolno-Przedszkolnego w Baczynie</w:t>
      </w:r>
    </w:p>
    <w:p w:rsidR="00AA5062" w:rsidRDefault="004355D1" w:rsidP="00AA5062">
      <w:pPr>
        <w:pStyle w:val="Tekstpodstawowy"/>
        <w:spacing w:line="360" w:lineRule="auto"/>
        <w:jc w:val="right"/>
        <w:rPr>
          <w:rFonts w:ascii="Times New Roman" w:hAnsi="Times New Roman"/>
          <w:bCs w:val="0"/>
          <w:sz w:val="18"/>
          <w:szCs w:val="18"/>
        </w:rPr>
      </w:pPr>
      <w:r>
        <w:rPr>
          <w:rFonts w:ascii="Times New Roman" w:hAnsi="Times New Roman"/>
          <w:bCs w:val="0"/>
          <w:sz w:val="18"/>
          <w:szCs w:val="18"/>
        </w:rPr>
        <w:t>z dnia 8 listopada  2023</w:t>
      </w:r>
      <w:bookmarkStart w:id="0" w:name="_GoBack"/>
      <w:bookmarkEnd w:id="0"/>
      <w:r w:rsidR="00AA5062">
        <w:rPr>
          <w:rFonts w:ascii="Times New Roman" w:hAnsi="Times New Roman"/>
          <w:bCs w:val="0"/>
          <w:sz w:val="18"/>
          <w:szCs w:val="18"/>
        </w:rPr>
        <w:t>r.</w:t>
      </w:r>
    </w:p>
    <w:p w:rsidR="00053941" w:rsidRDefault="00053941" w:rsidP="008C08D1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</w:p>
    <w:p w:rsidR="000222C3" w:rsidRDefault="000222C3" w:rsidP="008C08D1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</w:p>
    <w:p w:rsidR="000222C3" w:rsidRDefault="000222C3" w:rsidP="008C08D1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</w:p>
    <w:p w:rsidR="000222C3" w:rsidRDefault="000222C3" w:rsidP="008C08D1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</w:p>
    <w:p w:rsidR="000222C3" w:rsidRDefault="000222C3" w:rsidP="008C08D1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</w:p>
    <w:p w:rsidR="000222C3" w:rsidRDefault="000222C3" w:rsidP="008C08D1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</w:p>
    <w:p w:rsidR="000222C3" w:rsidRDefault="000222C3" w:rsidP="008C08D1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</w:p>
    <w:p w:rsidR="000222C3" w:rsidRDefault="000222C3" w:rsidP="008C08D1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</w:p>
    <w:p w:rsidR="000222C3" w:rsidRDefault="000222C3" w:rsidP="008C08D1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</w:p>
    <w:p w:rsidR="000222C3" w:rsidRDefault="000222C3" w:rsidP="008C08D1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</w:p>
    <w:p w:rsidR="000222C3" w:rsidRDefault="000222C3" w:rsidP="008C08D1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</w:p>
    <w:p w:rsidR="000222C3" w:rsidRDefault="000222C3" w:rsidP="008C08D1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</w:p>
    <w:p w:rsidR="000222C3" w:rsidRPr="00F5679F" w:rsidRDefault="000222C3" w:rsidP="008C08D1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</w:p>
    <w:p w:rsidR="00600764" w:rsidRPr="000222C3" w:rsidRDefault="00600764" w:rsidP="008C08D1">
      <w:pPr>
        <w:pStyle w:val="Tekstpodstawowy"/>
        <w:jc w:val="center"/>
        <w:rPr>
          <w:rFonts w:asciiTheme="majorHAnsi" w:hAnsiTheme="majorHAnsi" w:cstheme="minorHAnsi"/>
          <w:bCs w:val="0"/>
          <w:sz w:val="52"/>
          <w:szCs w:val="52"/>
        </w:rPr>
      </w:pPr>
      <w:r w:rsidRPr="000222C3">
        <w:rPr>
          <w:rFonts w:asciiTheme="majorHAnsi" w:hAnsiTheme="majorHAnsi" w:cstheme="minorHAnsi"/>
          <w:bCs w:val="0"/>
          <w:sz w:val="52"/>
          <w:szCs w:val="52"/>
        </w:rPr>
        <w:t>STATUT</w:t>
      </w:r>
    </w:p>
    <w:p w:rsidR="000222C3" w:rsidRDefault="008A6C88" w:rsidP="008C08D1">
      <w:pPr>
        <w:pStyle w:val="Tekstpodstawowy"/>
        <w:jc w:val="center"/>
        <w:rPr>
          <w:rFonts w:asciiTheme="majorHAnsi" w:hAnsiTheme="majorHAnsi" w:cstheme="minorHAnsi"/>
          <w:bCs w:val="0"/>
          <w:sz w:val="52"/>
          <w:szCs w:val="52"/>
        </w:rPr>
      </w:pPr>
      <w:r w:rsidRPr="000222C3">
        <w:rPr>
          <w:rFonts w:asciiTheme="majorHAnsi" w:hAnsiTheme="majorHAnsi" w:cstheme="minorHAnsi"/>
          <w:bCs w:val="0"/>
          <w:sz w:val="52"/>
          <w:szCs w:val="52"/>
        </w:rPr>
        <w:t>PRZEDSZKOLA</w:t>
      </w:r>
      <w:r w:rsidR="00600764" w:rsidRPr="000222C3">
        <w:rPr>
          <w:rFonts w:asciiTheme="majorHAnsi" w:hAnsiTheme="majorHAnsi" w:cstheme="minorHAnsi"/>
          <w:bCs w:val="0"/>
          <w:sz w:val="52"/>
          <w:szCs w:val="52"/>
        </w:rPr>
        <w:t xml:space="preserve"> SAMORZĄDOWEGO </w:t>
      </w:r>
    </w:p>
    <w:p w:rsidR="00053941" w:rsidRPr="000222C3" w:rsidRDefault="00600764" w:rsidP="008C08D1">
      <w:pPr>
        <w:pStyle w:val="Tekstpodstawowy"/>
        <w:jc w:val="center"/>
        <w:rPr>
          <w:rFonts w:asciiTheme="majorHAnsi" w:hAnsiTheme="majorHAnsi" w:cstheme="minorHAnsi"/>
          <w:bCs w:val="0"/>
          <w:sz w:val="52"/>
          <w:szCs w:val="52"/>
        </w:rPr>
      </w:pPr>
      <w:r w:rsidRPr="000222C3">
        <w:rPr>
          <w:rFonts w:asciiTheme="majorHAnsi" w:hAnsiTheme="majorHAnsi" w:cstheme="minorHAnsi"/>
          <w:bCs w:val="0"/>
          <w:sz w:val="52"/>
          <w:szCs w:val="52"/>
        </w:rPr>
        <w:t>W BACZYNIE</w:t>
      </w:r>
    </w:p>
    <w:p w:rsidR="00053941" w:rsidRPr="000222C3" w:rsidRDefault="00053941" w:rsidP="008C08D1">
      <w:pPr>
        <w:pStyle w:val="Tekstpodstawowy"/>
        <w:jc w:val="center"/>
        <w:rPr>
          <w:rFonts w:asciiTheme="majorHAnsi" w:hAnsiTheme="majorHAnsi" w:cstheme="minorHAnsi"/>
          <w:b w:val="0"/>
          <w:sz w:val="52"/>
          <w:szCs w:val="52"/>
        </w:rPr>
      </w:pPr>
    </w:p>
    <w:p w:rsidR="00053941" w:rsidRPr="000222C3" w:rsidRDefault="00053941" w:rsidP="008C08D1">
      <w:pPr>
        <w:pStyle w:val="Tekstpodstawowy"/>
        <w:tabs>
          <w:tab w:val="left" w:pos="180"/>
        </w:tabs>
        <w:jc w:val="center"/>
        <w:rPr>
          <w:rFonts w:asciiTheme="majorHAnsi" w:hAnsiTheme="majorHAnsi" w:cstheme="minorHAnsi"/>
          <w:b w:val="0"/>
          <w:bCs w:val="0"/>
          <w:color w:val="0000FF"/>
          <w:sz w:val="52"/>
          <w:szCs w:val="52"/>
        </w:rPr>
      </w:pPr>
    </w:p>
    <w:p w:rsidR="008A6C88" w:rsidRPr="000222C3" w:rsidRDefault="008A6C88" w:rsidP="008C08D1">
      <w:pPr>
        <w:pStyle w:val="Tekstpodstawowy"/>
        <w:tabs>
          <w:tab w:val="left" w:pos="180"/>
        </w:tabs>
        <w:jc w:val="center"/>
        <w:rPr>
          <w:rFonts w:asciiTheme="majorHAnsi" w:hAnsiTheme="majorHAnsi" w:cstheme="minorHAnsi"/>
          <w:b w:val="0"/>
          <w:bCs w:val="0"/>
          <w:color w:val="0000FF"/>
          <w:sz w:val="52"/>
          <w:szCs w:val="52"/>
        </w:rPr>
      </w:pPr>
    </w:p>
    <w:p w:rsidR="000222C3" w:rsidRDefault="000222C3" w:rsidP="008C08D1">
      <w:pPr>
        <w:pStyle w:val="Tekstpodstawowy"/>
        <w:tabs>
          <w:tab w:val="left" w:pos="180"/>
        </w:tabs>
        <w:jc w:val="center"/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0222C3" w:rsidRDefault="000222C3" w:rsidP="008C08D1">
      <w:pPr>
        <w:pStyle w:val="Tekstpodstawowy"/>
        <w:tabs>
          <w:tab w:val="left" w:pos="180"/>
        </w:tabs>
        <w:jc w:val="center"/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0222C3" w:rsidRDefault="000222C3" w:rsidP="008C08D1">
      <w:pPr>
        <w:pStyle w:val="Tekstpodstawowy"/>
        <w:tabs>
          <w:tab w:val="left" w:pos="180"/>
        </w:tabs>
        <w:jc w:val="center"/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0222C3" w:rsidRDefault="000222C3" w:rsidP="008C08D1">
      <w:pPr>
        <w:pStyle w:val="Tekstpodstawowy"/>
        <w:tabs>
          <w:tab w:val="left" w:pos="180"/>
        </w:tabs>
        <w:jc w:val="center"/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0222C3" w:rsidRDefault="000222C3" w:rsidP="008C08D1">
      <w:pPr>
        <w:pStyle w:val="Tekstpodstawowy"/>
        <w:tabs>
          <w:tab w:val="left" w:pos="180"/>
        </w:tabs>
        <w:jc w:val="center"/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0222C3" w:rsidRDefault="000222C3" w:rsidP="008C08D1">
      <w:pPr>
        <w:pStyle w:val="Tekstpodstawowy"/>
        <w:tabs>
          <w:tab w:val="left" w:pos="180"/>
        </w:tabs>
        <w:jc w:val="center"/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0222C3" w:rsidRDefault="000222C3" w:rsidP="008C08D1">
      <w:pPr>
        <w:pStyle w:val="Tekstpodstawowy"/>
        <w:tabs>
          <w:tab w:val="left" w:pos="180"/>
        </w:tabs>
        <w:jc w:val="center"/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0222C3" w:rsidRDefault="000222C3" w:rsidP="008C08D1">
      <w:pPr>
        <w:pStyle w:val="Tekstpodstawowy"/>
        <w:tabs>
          <w:tab w:val="left" w:pos="180"/>
        </w:tabs>
        <w:jc w:val="center"/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0222C3" w:rsidRDefault="000222C3" w:rsidP="008C08D1">
      <w:pPr>
        <w:pStyle w:val="Tekstpodstawowy"/>
        <w:tabs>
          <w:tab w:val="left" w:pos="180"/>
        </w:tabs>
        <w:jc w:val="center"/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0222C3" w:rsidRDefault="000222C3" w:rsidP="008C08D1">
      <w:pPr>
        <w:pStyle w:val="Tekstpodstawowy"/>
        <w:tabs>
          <w:tab w:val="left" w:pos="180"/>
        </w:tabs>
        <w:jc w:val="center"/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0222C3" w:rsidRDefault="000222C3" w:rsidP="008C08D1">
      <w:pPr>
        <w:pStyle w:val="Tekstpodstawowy"/>
        <w:tabs>
          <w:tab w:val="left" w:pos="180"/>
        </w:tabs>
        <w:jc w:val="center"/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0222C3" w:rsidRDefault="000222C3" w:rsidP="005D1C82">
      <w:pPr>
        <w:pStyle w:val="Tekstpodstawowy"/>
        <w:tabs>
          <w:tab w:val="left" w:pos="180"/>
        </w:tabs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0222C3" w:rsidRDefault="000222C3" w:rsidP="00154045">
      <w:pPr>
        <w:pStyle w:val="Tekstpodstawowy"/>
        <w:tabs>
          <w:tab w:val="left" w:pos="180"/>
        </w:tabs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154045" w:rsidRPr="00F5679F" w:rsidRDefault="00154045" w:rsidP="00154045">
      <w:pPr>
        <w:pStyle w:val="Tekstpodstawowy"/>
        <w:tabs>
          <w:tab w:val="left" w:pos="180"/>
        </w:tabs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053941" w:rsidRPr="00F5679F" w:rsidRDefault="00053941" w:rsidP="008C08D1">
      <w:pPr>
        <w:pStyle w:val="Tekstpodstawowy"/>
        <w:tabs>
          <w:tab w:val="left" w:pos="180"/>
        </w:tabs>
        <w:jc w:val="center"/>
        <w:rPr>
          <w:rFonts w:asciiTheme="majorHAnsi" w:hAnsiTheme="majorHAnsi" w:cstheme="minorHAnsi"/>
          <w:b w:val="0"/>
          <w:bCs w:val="0"/>
          <w:szCs w:val="24"/>
        </w:rPr>
      </w:pPr>
      <w:r w:rsidRPr="00F5679F">
        <w:rPr>
          <w:rFonts w:asciiTheme="majorHAnsi" w:hAnsiTheme="majorHAnsi" w:cstheme="minorHAnsi"/>
          <w:b w:val="0"/>
          <w:bCs w:val="0"/>
          <w:szCs w:val="24"/>
        </w:rPr>
        <w:t>Rozdział 1</w:t>
      </w:r>
    </w:p>
    <w:p w:rsidR="00053941" w:rsidRPr="00F5679F" w:rsidRDefault="00053941" w:rsidP="008C08D1">
      <w:pPr>
        <w:pStyle w:val="Tekstpodstawowy"/>
        <w:tabs>
          <w:tab w:val="left" w:pos="180"/>
        </w:tabs>
        <w:jc w:val="center"/>
        <w:rPr>
          <w:rFonts w:asciiTheme="majorHAnsi" w:hAnsiTheme="majorHAnsi" w:cstheme="minorHAnsi"/>
          <w:bCs w:val="0"/>
          <w:szCs w:val="24"/>
        </w:rPr>
      </w:pPr>
      <w:r w:rsidRPr="00F5679F">
        <w:rPr>
          <w:rFonts w:asciiTheme="majorHAnsi" w:hAnsiTheme="majorHAnsi" w:cstheme="minorHAnsi"/>
          <w:bCs w:val="0"/>
          <w:szCs w:val="24"/>
        </w:rPr>
        <w:t xml:space="preserve">Nazwa i typ </w:t>
      </w:r>
      <w:r w:rsidR="00297236" w:rsidRPr="00F5679F">
        <w:rPr>
          <w:rFonts w:asciiTheme="majorHAnsi" w:hAnsiTheme="majorHAnsi" w:cstheme="minorHAnsi"/>
          <w:bCs w:val="0"/>
          <w:szCs w:val="24"/>
        </w:rPr>
        <w:t>Przedszkola</w:t>
      </w:r>
    </w:p>
    <w:p w:rsidR="00297236" w:rsidRPr="00F5679F" w:rsidRDefault="00297236" w:rsidP="008C08D1">
      <w:pPr>
        <w:pStyle w:val="Default"/>
        <w:spacing w:after="80" w:line="23" w:lineRule="atLeast"/>
        <w:rPr>
          <w:rFonts w:asciiTheme="majorHAnsi" w:hAnsiTheme="majorHAnsi" w:cstheme="minorHAnsi"/>
          <w:b/>
          <w:color w:val="auto"/>
        </w:rPr>
      </w:pPr>
    </w:p>
    <w:p w:rsidR="00297236" w:rsidRPr="00F5679F" w:rsidRDefault="00297236" w:rsidP="008C08D1">
      <w:pPr>
        <w:pStyle w:val="Default"/>
        <w:spacing w:after="80" w:line="23" w:lineRule="atLeast"/>
        <w:jc w:val="center"/>
        <w:rPr>
          <w:rFonts w:asciiTheme="majorHAnsi" w:hAnsiTheme="majorHAnsi" w:cstheme="minorHAnsi"/>
          <w:b/>
          <w:color w:val="auto"/>
        </w:rPr>
      </w:pPr>
      <w:r w:rsidRPr="00F5679F">
        <w:rPr>
          <w:rFonts w:asciiTheme="majorHAnsi" w:hAnsiTheme="majorHAnsi" w:cstheme="minorHAnsi"/>
          <w:b/>
          <w:color w:val="auto"/>
        </w:rPr>
        <w:t>§ 1</w:t>
      </w:r>
    </w:p>
    <w:p w:rsidR="00297236" w:rsidRPr="00F5679F" w:rsidRDefault="001D6D6C" w:rsidP="00154045">
      <w:pPr>
        <w:pStyle w:val="Default"/>
        <w:numPr>
          <w:ilvl w:val="0"/>
          <w:numId w:val="3"/>
        </w:numPr>
        <w:spacing w:line="360" w:lineRule="auto"/>
        <w:ind w:left="0" w:firstLine="0"/>
        <w:rPr>
          <w:rFonts w:asciiTheme="majorHAnsi" w:hAnsiTheme="majorHAnsi" w:cstheme="minorHAnsi"/>
          <w:color w:val="auto"/>
        </w:rPr>
      </w:pPr>
      <w:r w:rsidRPr="00F5679F">
        <w:rPr>
          <w:rFonts w:asciiTheme="majorHAnsi" w:hAnsiTheme="majorHAnsi" w:cstheme="minorHAnsi"/>
          <w:color w:val="auto"/>
        </w:rPr>
        <w:t xml:space="preserve">Samorządowe Przedszkole w Baczynie </w:t>
      </w:r>
      <w:r w:rsidR="00297236" w:rsidRPr="00F5679F">
        <w:rPr>
          <w:rFonts w:asciiTheme="majorHAnsi" w:hAnsiTheme="majorHAnsi" w:cstheme="minorHAnsi"/>
          <w:color w:val="auto"/>
        </w:rPr>
        <w:t>zwane dalej „Przedszkolem”, jest przedszk</w:t>
      </w:r>
      <w:r w:rsidR="00297236" w:rsidRPr="00F5679F">
        <w:rPr>
          <w:rFonts w:asciiTheme="majorHAnsi" w:hAnsiTheme="majorHAnsi" w:cstheme="minorHAnsi"/>
          <w:color w:val="auto"/>
        </w:rPr>
        <w:t>o</w:t>
      </w:r>
      <w:r w:rsidR="00297236" w:rsidRPr="00F5679F">
        <w:rPr>
          <w:rFonts w:asciiTheme="majorHAnsi" w:hAnsiTheme="majorHAnsi" w:cstheme="minorHAnsi"/>
          <w:color w:val="auto"/>
        </w:rPr>
        <w:t>lem publicznym.</w:t>
      </w:r>
    </w:p>
    <w:p w:rsidR="00297236" w:rsidRPr="00F5679F" w:rsidRDefault="00297236" w:rsidP="00154045">
      <w:pPr>
        <w:pStyle w:val="Default"/>
        <w:numPr>
          <w:ilvl w:val="0"/>
          <w:numId w:val="3"/>
        </w:numPr>
        <w:spacing w:line="360" w:lineRule="auto"/>
        <w:ind w:left="0" w:firstLine="0"/>
        <w:rPr>
          <w:rFonts w:asciiTheme="majorHAnsi" w:hAnsiTheme="majorHAnsi" w:cstheme="minorHAnsi"/>
          <w:color w:val="auto"/>
        </w:rPr>
      </w:pPr>
      <w:r w:rsidRPr="00F5679F">
        <w:rPr>
          <w:rFonts w:asciiTheme="majorHAnsi" w:hAnsiTheme="majorHAnsi" w:cstheme="minorHAnsi"/>
          <w:color w:val="auto"/>
        </w:rPr>
        <w:t xml:space="preserve">Siedzibą Przedszkola jest budynek </w:t>
      </w:r>
      <w:r w:rsidR="001D6D6C" w:rsidRPr="00F5679F">
        <w:rPr>
          <w:rFonts w:asciiTheme="majorHAnsi" w:hAnsiTheme="majorHAnsi" w:cstheme="minorHAnsi"/>
          <w:color w:val="auto"/>
        </w:rPr>
        <w:t>Zespołu Sz</w:t>
      </w:r>
      <w:r w:rsidR="00FE15EB">
        <w:rPr>
          <w:rFonts w:asciiTheme="majorHAnsi" w:hAnsiTheme="majorHAnsi" w:cstheme="minorHAnsi"/>
          <w:color w:val="auto"/>
        </w:rPr>
        <w:t>kolno-Przedszkolnego w Baczynie z a</w:t>
      </w:r>
      <w:r w:rsidR="00FE15EB">
        <w:rPr>
          <w:rFonts w:asciiTheme="majorHAnsi" w:hAnsiTheme="majorHAnsi" w:cstheme="minorHAnsi"/>
          <w:color w:val="auto"/>
        </w:rPr>
        <w:t>d</w:t>
      </w:r>
      <w:r w:rsidR="00FE15EB">
        <w:rPr>
          <w:rFonts w:asciiTheme="majorHAnsi" w:hAnsiTheme="majorHAnsi" w:cstheme="minorHAnsi"/>
          <w:color w:val="auto"/>
        </w:rPr>
        <w:t>resem: Baczyn 100; 34-211 Budzów.</w:t>
      </w:r>
    </w:p>
    <w:p w:rsidR="00297236" w:rsidRPr="00F5679F" w:rsidRDefault="00297236" w:rsidP="00154045">
      <w:pPr>
        <w:pStyle w:val="Default"/>
        <w:numPr>
          <w:ilvl w:val="0"/>
          <w:numId w:val="3"/>
        </w:numPr>
        <w:spacing w:line="360" w:lineRule="auto"/>
        <w:rPr>
          <w:rFonts w:asciiTheme="majorHAnsi" w:hAnsiTheme="majorHAnsi" w:cstheme="minorHAnsi"/>
          <w:color w:val="auto"/>
        </w:rPr>
      </w:pPr>
      <w:r w:rsidRPr="00F5679F">
        <w:rPr>
          <w:rFonts w:asciiTheme="majorHAnsi" w:hAnsiTheme="majorHAnsi" w:cstheme="minorHAnsi"/>
          <w:color w:val="auto"/>
        </w:rPr>
        <w:t xml:space="preserve">Przedszkola </w:t>
      </w:r>
      <w:r w:rsidR="001D6D6C" w:rsidRPr="00F5679F">
        <w:rPr>
          <w:rFonts w:asciiTheme="majorHAnsi" w:hAnsiTheme="majorHAnsi" w:cstheme="minorHAnsi"/>
          <w:color w:val="auto"/>
        </w:rPr>
        <w:t>jest jednooddziałowe.</w:t>
      </w:r>
    </w:p>
    <w:p w:rsidR="00A51BE1" w:rsidRPr="00A51BE1" w:rsidRDefault="006A740A" w:rsidP="00154045">
      <w:pPr>
        <w:pStyle w:val="Default"/>
        <w:numPr>
          <w:ilvl w:val="0"/>
          <w:numId w:val="3"/>
        </w:numPr>
        <w:spacing w:line="360" w:lineRule="auto"/>
        <w:rPr>
          <w:rFonts w:asciiTheme="majorHAnsi" w:hAnsiTheme="majorHAnsi" w:cstheme="minorHAnsi"/>
          <w:color w:val="auto"/>
        </w:rPr>
      </w:pPr>
      <w:r w:rsidRPr="00F5679F">
        <w:rPr>
          <w:rFonts w:asciiTheme="majorHAnsi" w:hAnsiTheme="majorHAnsi" w:cstheme="minorHAnsi"/>
          <w:color w:val="auto"/>
        </w:rPr>
        <w:t>Organem prowadzącym Przedszkole</w:t>
      </w:r>
      <w:r w:rsidR="00A51BE1">
        <w:rPr>
          <w:rFonts w:asciiTheme="majorHAnsi" w:hAnsiTheme="majorHAnsi" w:cstheme="minorHAnsi"/>
          <w:color w:val="auto"/>
        </w:rPr>
        <w:t xml:space="preserve"> jest Gmina Budzów,</w:t>
      </w:r>
      <w:r w:rsidR="00A51BE1" w:rsidRPr="00A51BE1">
        <w:t xml:space="preserve"> </w:t>
      </w:r>
      <w:r w:rsidR="00A51BE1" w:rsidRPr="00A51BE1">
        <w:rPr>
          <w:rFonts w:asciiTheme="majorHAnsi" w:hAnsiTheme="majorHAnsi" w:cstheme="minorHAnsi"/>
          <w:color w:val="auto"/>
        </w:rPr>
        <w:t xml:space="preserve">adres siedziby budynku: </w:t>
      </w:r>
    </w:p>
    <w:p w:rsidR="00297236" w:rsidRPr="00F5679F" w:rsidRDefault="00A51BE1" w:rsidP="00154045">
      <w:pPr>
        <w:pStyle w:val="Default"/>
        <w:spacing w:line="360" w:lineRule="auto"/>
        <w:rPr>
          <w:rFonts w:asciiTheme="majorHAnsi" w:hAnsiTheme="majorHAnsi" w:cstheme="minorHAnsi"/>
          <w:color w:val="auto"/>
        </w:rPr>
      </w:pPr>
      <w:r w:rsidRPr="00A51BE1">
        <w:rPr>
          <w:rFonts w:asciiTheme="majorHAnsi" w:hAnsiTheme="majorHAnsi" w:cstheme="minorHAnsi"/>
          <w:color w:val="auto"/>
        </w:rPr>
        <w:t>34-211 Budzów 445.</w:t>
      </w:r>
      <w:r>
        <w:rPr>
          <w:rFonts w:asciiTheme="majorHAnsi" w:hAnsiTheme="majorHAnsi" w:cstheme="minorHAnsi"/>
          <w:color w:val="auto"/>
        </w:rPr>
        <w:t xml:space="preserve"> </w:t>
      </w:r>
      <w:r w:rsidR="001D6D6C" w:rsidRPr="00F5679F">
        <w:rPr>
          <w:rFonts w:asciiTheme="majorHAnsi" w:hAnsiTheme="majorHAnsi" w:cstheme="minorHAnsi"/>
          <w:color w:val="auto"/>
        </w:rPr>
        <w:t xml:space="preserve"> </w:t>
      </w:r>
      <w:r w:rsidR="00CB2CEB" w:rsidRPr="00F5679F">
        <w:rPr>
          <w:rFonts w:asciiTheme="majorHAnsi" w:hAnsiTheme="majorHAnsi" w:cstheme="minorHAnsi"/>
          <w:color w:val="auto"/>
        </w:rPr>
        <w:t xml:space="preserve">Zadania i kompetencje rady gminy </w:t>
      </w:r>
      <w:r w:rsidR="001D6D6C" w:rsidRPr="00F5679F">
        <w:rPr>
          <w:rFonts w:asciiTheme="majorHAnsi" w:hAnsiTheme="majorHAnsi" w:cstheme="minorHAnsi"/>
          <w:color w:val="auto"/>
        </w:rPr>
        <w:t xml:space="preserve">i </w:t>
      </w:r>
      <w:proofErr w:type="gramStart"/>
      <w:r w:rsidR="001D6D6C" w:rsidRPr="00F5679F">
        <w:rPr>
          <w:rFonts w:asciiTheme="majorHAnsi" w:hAnsiTheme="majorHAnsi" w:cstheme="minorHAnsi"/>
          <w:color w:val="auto"/>
        </w:rPr>
        <w:t xml:space="preserve">wójta </w:t>
      </w:r>
      <w:r w:rsidR="00CB2CEB" w:rsidRPr="00F5679F">
        <w:rPr>
          <w:rFonts w:asciiTheme="majorHAnsi" w:hAnsiTheme="majorHAnsi" w:cstheme="minorHAnsi"/>
          <w:color w:val="auto"/>
        </w:rPr>
        <w:t xml:space="preserve"> określa</w:t>
      </w:r>
      <w:proofErr w:type="gramEnd"/>
      <w:r w:rsidR="00CB2CEB" w:rsidRPr="00F5679F">
        <w:rPr>
          <w:rFonts w:asciiTheme="majorHAnsi" w:hAnsiTheme="majorHAnsi" w:cstheme="minorHAnsi"/>
          <w:color w:val="auto"/>
        </w:rPr>
        <w:t xml:space="preserve"> ustawa Prawo oświatowe.</w:t>
      </w:r>
    </w:p>
    <w:p w:rsidR="005E3EFB" w:rsidRDefault="00297236" w:rsidP="00154045">
      <w:pPr>
        <w:pStyle w:val="Default"/>
        <w:numPr>
          <w:ilvl w:val="0"/>
          <w:numId w:val="3"/>
        </w:numPr>
        <w:spacing w:line="360" w:lineRule="auto"/>
        <w:ind w:left="0" w:firstLine="0"/>
        <w:rPr>
          <w:rFonts w:asciiTheme="majorHAnsi" w:hAnsiTheme="majorHAnsi" w:cstheme="minorHAnsi"/>
          <w:color w:val="auto"/>
        </w:rPr>
      </w:pPr>
      <w:r w:rsidRPr="00F5679F">
        <w:rPr>
          <w:rFonts w:asciiTheme="majorHAnsi" w:hAnsiTheme="majorHAnsi" w:cstheme="minorHAnsi"/>
          <w:color w:val="auto"/>
        </w:rPr>
        <w:t>Organem sprawującym nadzór pedagogiczny nad Przedszkolem jest Małopolski Kur</w:t>
      </w:r>
      <w:r w:rsidRPr="00F5679F">
        <w:rPr>
          <w:rFonts w:asciiTheme="majorHAnsi" w:hAnsiTheme="majorHAnsi" w:cstheme="minorHAnsi"/>
          <w:color w:val="auto"/>
        </w:rPr>
        <w:t>a</w:t>
      </w:r>
      <w:r w:rsidRPr="00F5679F">
        <w:rPr>
          <w:rFonts w:asciiTheme="majorHAnsi" w:hAnsiTheme="majorHAnsi" w:cstheme="minorHAnsi"/>
          <w:color w:val="auto"/>
        </w:rPr>
        <w:t xml:space="preserve">tor Oświaty. </w:t>
      </w:r>
    </w:p>
    <w:p w:rsidR="00154045" w:rsidRPr="00154045" w:rsidRDefault="00154045" w:rsidP="00154045">
      <w:pPr>
        <w:pStyle w:val="Default"/>
        <w:spacing w:line="360" w:lineRule="auto"/>
        <w:rPr>
          <w:rFonts w:asciiTheme="majorHAnsi" w:hAnsiTheme="majorHAnsi" w:cstheme="minorHAnsi"/>
          <w:color w:val="auto"/>
        </w:rPr>
      </w:pPr>
    </w:p>
    <w:p w:rsidR="00CB2CEB" w:rsidRPr="00F5679F" w:rsidRDefault="00CB2CEB" w:rsidP="008C08D1">
      <w:pPr>
        <w:pStyle w:val="Default"/>
        <w:spacing w:after="80" w:line="23" w:lineRule="atLeast"/>
        <w:jc w:val="center"/>
        <w:rPr>
          <w:rFonts w:asciiTheme="majorHAnsi" w:hAnsiTheme="majorHAnsi" w:cstheme="minorHAnsi"/>
          <w:b/>
          <w:color w:val="auto"/>
        </w:rPr>
      </w:pPr>
      <w:r w:rsidRPr="00F5679F">
        <w:rPr>
          <w:rFonts w:asciiTheme="majorHAnsi" w:hAnsiTheme="majorHAnsi" w:cstheme="minorHAnsi"/>
          <w:b/>
          <w:color w:val="auto"/>
        </w:rPr>
        <w:t>§ 2</w:t>
      </w:r>
    </w:p>
    <w:p w:rsidR="00CB2CEB" w:rsidRPr="00F5679F" w:rsidRDefault="00CB2CEB" w:rsidP="00154045">
      <w:pPr>
        <w:pStyle w:val="Default"/>
        <w:spacing w:line="360" w:lineRule="auto"/>
        <w:rPr>
          <w:rFonts w:asciiTheme="majorHAnsi" w:hAnsiTheme="majorHAnsi" w:cstheme="minorHAnsi"/>
          <w:color w:val="auto"/>
        </w:rPr>
      </w:pPr>
      <w:r w:rsidRPr="00F5679F">
        <w:rPr>
          <w:rFonts w:asciiTheme="majorHAnsi" w:hAnsiTheme="majorHAnsi" w:cstheme="minorHAnsi"/>
          <w:color w:val="auto"/>
        </w:rPr>
        <w:t>Ilekroć w statucie jest mowa o:</w:t>
      </w:r>
    </w:p>
    <w:p w:rsidR="00CB2CEB" w:rsidRPr="00F5679F" w:rsidRDefault="00CB2CEB" w:rsidP="00154045">
      <w:pPr>
        <w:pStyle w:val="Default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auto"/>
        </w:rPr>
      </w:pPr>
      <w:r w:rsidRPr="00F5679F">
        <w:rPr>
          <w:rFonts w:asciiTheme="majorHAnsi" w:hAnsiTheme="majorHAnsi" w:cstheme="minorHAnsi"/>
          <w:color w:val="auto"/>
        </w:rPr>
        <w:t>Dyrektorze – należy przez to rozumieć d</w:t>
      </w:r>
      <w:r w:rsidR="001D6D6C" w:rsidRPr="00F5679F">
        <w:rPr>
          <w:rFonts w:asciiTheme="majorHAnsi" w:hAnsiTheme="majorHAnsi" w:cstheme="minorHAnsi"/>
          <w:color w:val="auto"/>
        </w:rPr>
        <w:t xml:space="preserve">yrektora </w:t>
      </w:r>
      <w:r w:rsidR="005D1C82">
        <w:rPr>
          <w:rFonts w:asciiTheme="majorHAnsi" w:hAnsiTheme="majorHAnsi" w:cstheme="minorHAnsi"/>
          <w:color w:val="auto"/>
        </w:rPr>
        <w:t>Zespołu Szkolno-Przedszkolnego</w:t>
      </w:r>
      <w:r w:rsidR="001D6D6C" w:rsidRPr="00F5679F">
        <w:rPr>
          <w:rFonts w:asciiTheme="majorHAnsi" w:hAnsiTheme="majorHAnsi" w:cstheme="minorHAnsi"/>
          <w:color w:val="auto"/>
        </w:rPr>
        <w:t xml:space="preserve"> w Baczynie;</w:t>
      </w:r>
    </w:p>
    <w:p w:rsidR="00C73312" w:rsidRPr="00F5679F" w:rsidRDefault="00C73312" w:rsidP="00154045">
      <w:pPr>
        <w:pStyle w:val="Default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auto"/>
        </w:rPr>
      </w:pPr>
      <w:proofErr w:type="gramStart"/>
      <w:r w:rsidRPr="00F5679F">
        <w:rPr>
          <w:rFonts w:asciiTheme="majorHAnsi" w:hAnsiTheme="majorHAnsi"/>
        </w:rPr>
        <w:t>nau</w:t>
      </w:r>
      <w:r w:rsidR="004039BB" w:rsidRPr="00F5679F">
        <w:rPr>
          <w:rFonts w:asciiTheme="majorHAnsi" w:hAnsiTheme="majorHAnsi"/>
        </w:rPr>
        <w:t>czycielach</w:t>
      </w:r>
      <w:proofErr w:type="gramEnd"/>
      <w:r w:rsidR="004039BB" w:rsidRPr="00F5679F">
        <w:rPr>
          <w:rFonts w:asciiTheme="majorHAnsi" w:hAnsiTheme="majorHAnsi"/>
        </w:rPr>
        <w:t xml:space="preserve"> – należy przez to ro</w:t>
      </w:r>
      <w:r w:rsidRPr="00F5679F">
        <w:rPr>
          <w:rFonts w:asciiTheme="majorHAnsi" w:hAnsiTheme="majorHAnsi"/>
        </w:rPr>
        <w:t xml:space="preserve">zumieć nauczycieli zatrudnionych w </w:t>
      </w:r>
      <w:r w:rsidR="000E0AAC">
        <w:rPr>
          <w:rFonts w:asciiTheme="majorHAnsi" w:hAnsiTheme="majorHAnsi"/>
        </w:rPr>
        <w:t>Zespole Szko</w:t>
      </w:r>
      <w:r w:rsidR="000E0AAC">
        <w:rPr>
          <w:rFonts w:asciiTheme="majorHAnsi" w:hAnsiTheme="majorHAnsi"/>
        </w:rPr>
        <w:t>l</w:t>
      </w:r>
      <w:r w:rsidR="000E0AAC">
        <w:rPr>
          <w:rFonts w:asciiTheme="majorHAnsi" w:hAnsiTheme="majorHAnsi"/>
        </w:rPr>
        <w:t>no-Przedszkolnym w Baczynie</w:t>
      </w:r>
    </w:p>
    <w:p w:rsidR="00CB2CEB" w:rsidRPr="00F5679F" w:rsidRDefault="00CB2CEB" w:rsidP="00154045">
      <w:pPr>
        <w:pStyle w:val="Default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auto"/>
        </w:rPr>
      </w:pPr>
      <w:proofErr w:type="gramStart"/>
      <w:r w:rsidRPr="00F5679F">
        <w:rPr>
          <w:rFonts w:asciiTheme="majorHAnsi" w:hAnsiTheme="majorHAnsi" w:cstheme="minorHAnsi"/>
          <w:color w:val="auto"/>
        </w:rPr>
        <w:t>dzieciach</w:t>
      </w:r>
      <w:proofErr w:type="gramEnd"/>
      <w:r w:rsidRPr="00F5679F">
        <w:rPr>
          <w:rFonts w:asciiTheme="majorHAnsi" w:hAnsiTheme="majorHAnsi" w:cstheme="minorHAnsi"/>
          <w:color w:val="auto"/>
        </w:rPr>
        <w:t xml:space="preserve"> – należy przez to rozumieć dzieci uczęszczające do Samorządowe</w:t>
      </w:r>
      <w:r w:rsidR="004039BB" w:rsidRPr="00F5679F">
        <w:rPr>
          <w:rFonts w:asciiTheme="majorHAnsi" w:hAnsiTheme="majorHAnsi" w:cstheme="minorHAnsi"/>
          <w:color w:val="auto"/>
        </w:rPr>
        <w:t>go Prze</w:t>
      </w:r>
      <w:r w:rsidR="004039BB" w:rsidRPr="00F5679F">
        <w:rPr>
          <w:rFonts w:asciiTheme="majorHAnsi" w:hAnsiTheme="majorHAnsi" w:cstheme="minorHAnsi"/>
          <w:color w:val="auto"/>
        </w:rPr>
        <w:t>d</w:t>
      </w:r>
      <w:r w:rsidR="004039BB" w:rsidRPr="00F5679F">
        <w:rPr>
          <w:rFonts w:asciiTheme="majorHAnsi" w:hAnsiTheme="majorHAnsi" w:cstheme="minorHAnsi"/>
          <w:color w:val="auto"/>
        </w:rPr>
        <w:t>szkola</w:t>
      </w:r>
      <w:r w:rsidR="001D6D6C" w:rsidRPr="00F5679F">
        <w:rPr>
          <w:rFonts w:asciiTheme="majorHAnsi" w:hAnsiTheme="majorHAnsi" w:cstheme="minorHAnsi"/>
          <w:color w:val="auto"/>
        </w:rPr>
        <w:t xml:space="preserve"> w Baczynie;</w:t>
      </w:r>
    </w:p>
    <w:p w:rsidR="00CB2CEB" w:rsidRPr="00F5679F" w:rsidRDefault="00CB2CEB" w:rsidP="00154045">
      <w:pPr>
        <w:pStyle w:val="Default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auto"/>
        </w:rPr>
      </w:pPr>
      <w:proofErr w:type="gramStart"/>
      <w:r w:rsidRPr="00F5679F">
        <w:rPr>
          <w:rFonts w:asciiTheme="majorHAnsi" w:hAnsiTheme="majorHAnsi" w:cstheme="minorHAnsi"/>
          <w:color w:val="auto"/>
        </w:rPr>
        <w:t>rodzicach</w:t>
      </w:r>
      <w:proofErr w:type="gramEnd"/>
      <w:r w:rsidRPr="00F5679F">
        <w:rPr>
          <w:rFonts w:asciiTheme="majorHAnsi" w:hAnsiTheme="majorHAnsi" w:cstheme="minorHAnsi"/>
          <w:color w:val="auto"/>
        </w:rPr>
        <w:t xml:space="preserve"> – należy przez to rozumieć </w:t>
      </w:r>
      <w:r w:rsidRPr="00F5679F">
        <w:rPr>
          <w:rFonts w:asciiTheme="majorHAnsi" w:hAnsiTheme="majorHAnsi"/>
        </w:rPr>
        <w:t>także prawnych opiekunów dziecka oraz osoby (podmioty) sprawujące pieczę zastępczą nad dzieckiem;</w:t>
      </w:r>
    </w:p>
    <w:p w:rsidR="00CB2CEB" w:rsidRPr="00F5679F" w:rsidRDefault="006A740A" w:rsidP="00154045">
      <w:pPr>
        <w:pStyle w:val="Default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auto"/>
        </w:rPr>
      </w:pPr>
      <w:proofErr w:type="gramStart"/>
      <w:r w:rsidRPr="00F5679F">
        <w:rPr>
          <w:rFonts w:asciiTheme="majorHAnsi" w:hAnsiTheme="majorHAnsi"/>
        </w:rPr>
        <w:t>organie</w:t>
      </w:r>
      <w:proofErr w:type="gramEnd"/>
      <w:r w:rsidR="00CB2CEB" w:rsidRPr="00F5679F">
        <w:rPr>
          <w:rFonts w:asciiTheme="majorHAnsi" w:hAnsiTheme="majorHAnsi"/>
        </w:rPr>
        <w:t xml:space="preserve"> prowadzący</w:t>
      </w:r>
      <w:r w:rsidR="001D6D6C" w:rsidRPr="00F5679F">
        <w:rPr>
          <w:rFonts w:asciiTheme="majorHAnsi" w:hAnsiTheme="majorHAnsi"/>
        </w:rPr>
        <w:t>m – należy przez to rozumieć Wójta Gminy Budzów</w:t>
      </w:r>
      <w:r w:rsidR="00CB2CEB" w:rsidRPr="00F5679F">
        <w:rPr>
          <w:rFonts w:asciiTheme="majorHAnsi" w:hAnsiTheme="majorHAnsi"/>
        </w:rPr>
        <w:t>;</w:t>
      </w:r>
    </w:p>
    <w:p w:rsidR="00CB2CEB" w:rsidRPr="003B2F2F" w:rsidRDefault="001D6D6C" w:rsidP="00154045">
      <w:pPr>
        <w:pStyle w:val="Default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auto"/>
        </w:rPr>
      </w:pPr>
      <w:proofErr w:type="gramStart"/>
      <w:r w:rsidRPr="00F5679F">
        <w:rPr>
          <w:rFonts w:asciiTheme="majorHAnsi" w:hAnsiTheme="majorHAnsi"/>
        </w:rPr>
        <w:t>organie</w:t>
      </w:r>
      <w:proofErr w:type="gramEnd"/>
      <w:r w:rsidRPr="00F5679F">
        <w:rPr>
          <w:rFonts w:asciiTheme="majorHAnsi" w:hAnsiTheme="majorHAnsi"/>
        </w:rPr>
        <w:t xml:space="preserve"> nadzorującym – należy przez to rozumieć</w:t>
      </w:r>
      <w:r w:rsidR="00CB015A">
        <w:rPr>
          <w:rFonts w:asciiTheme="majorHAnsi" w:hAnsiTheme="majorHAnsi"/>
        </w:rPr>
        <w:t xml:space="preserve"> Małopolskiego Kuratora Oświaty;</w:t>
      </w:r>
    </w:p>
    <w:p w:rsidR="003B2F2F" w:rsidRPr="003B2F2F" w:rsidRDefault="003B2F2F" w:rsidP="00154045">
      <w:pPr>
        <w:pStyle w:val="Default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auto"/>
        </w:rPr>
      </w:pPr>
      <w:r>
        <w:rPr>
          <w:rFonts w:asciiTheme="majorHAnsi" w:hAnsiTheme="majorHAnsi"/>
        </w:rPr>
        <w:t>Radzie Rodziców – Rada Rodziców Zespołu Szkolno-Przedszkolnego w Baczynie;</w:t>
      </w:r>
    </w:p>
    <w:p w:rsidR="003B2F2F" w:rsidRPr="005A5EA9" w:rsidRDefault="003B2F2F" w:rsidP="00154045">
      <w:pPr>
        <w:pStyle w:val="Default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auto"/>
        </w:rPr>
      </w:pPr>
      <w:r>
        <w:rPr>
          <w:rFonts w:asciiTheme="majorHAnsi" w:hAnsiTheme="majorHAnsi"/>
        </w:rPr>
        <w:t>Radzie Pedagogicznej – Rada Pedagogiczna Zespołu Sz</w:t>
      </w:r>
      <w:r w:rsidR="005A5EA9">
        <w:rPr>
          <w:rFonts w:asciiTheme="majorHAnsi" w:hAnsiTheme="majorHAnsi"/>
        </w:rPr>
        <w:t>kolno-Przedszkolnego w B</w:t>
      </w:r>
      <w:r w:rsidR="005A5EA9">
        <w:rPr>
          <w:rFonts w:asciiTheme="majorHAnsi" w:hAnsiTheme="majorHAnsi"/>
        </w:rPr>
        <w:t>a</w:t>
      </w:r>
      <w:r w:rsidR="005A5EA9">
        <w:rPr>
          <w:rFonts w:asciiTheme="majorHAnsi" w:hAnsiTheme="majorHAnsi"/>
        </w:rPr>
        <w:t>czynie;</w:t>
      </w:r>
    </w:p>
    <w:p w:rsidR="005A5EA9" w:rsidRPr="005A5EA9" w:rsidRDefault="005A5EA9" w:rsidP="00154045">
      <w:pPr>
        <w:pStyle w:val="Default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auto"/>
        </w:rPr>
      </w:pPr>
      <w:r w:rsidRPr="005A5EA9">
        <w:rPr>
          <w:rFonts w:asciiTheme="majorHAnsi" w:hAnsiTheme="majorHAnsi" w:cstheme="minorHAnsi"/>
          <w:color w:val="auto"/>
        </w:rPr>
        <w:lastRenderedPageBreak/>
        <w:t xml:space="preserve">Prawie oświatowym – należy przez to rozumieć ustawę z dnia 14 grudnia 2016 r. Prawo oświatowe (Dz. U. </w:t>
      </w:r>
      <w:proofErr w:type="gramStart"/>
      <w:r w:rsidRPr="005A5EA9">
        <w:rPr>
          <w:rFonts w:asciiTheme="majorHAnsi" w:hAnsiTheme="majorHAnsi" w:cstheme="minorHAnsi"/>
          <w:color w:val="auto"/>
        </w:rPr>
        <w:t>z</w:t>
      </w:r>
      <w:proofErr w:type="gramEnd"/>
      <w:r w:rsidRPr="005A5EA9">
        <w:rPr>
          <w:rFonts w:asciiTheme="majorHAnsi" w:hAnsiTheme="majorHAnsi" w:cstheme="minorHAnsi"/>
          <w:color w:val="auto"/>
        </w:rPr>
        <w:t xml:space="preserve"> 2017 r. poz. 59);</w:t>
      </w:r>
    </w:p>
    <w:p w:rsidR="005E3EFB" w:rsidRPr="00154045" w:rsidRDefault="005A5EA9" w:rsidP="004544DC">
      <w:pPr>
        <w:pStyle w:val="Default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auto"/>
        </w:rPr>
      </w:pPr>
      <w:r w:rsidRPr="005A5EA9">
        <w:rPr>
          <w:rFonts w:asciiTheme="majorHAnsi" w:hAnsiTheme="majorHAnsi" w:cstheme="minorHAnsi"/>
          <w:color w:val="auto"/>
        </w:rPr>
        <w:t>ustawie – należy przez o rozumieć ustawę z dnia 7 września 1991 r. Ustawa o sy</w:t>
      </w:r>
      <w:r w:rsidRPr="005A5EA9">
        <w:rPr>
          <w:rFonts w:asciiTheme="majorHAnsi" w:hAnsiTheme="majorHAnsi" w:cstheme="minorHAnsi"/>
          <w:color w:val="auto"/>
        </w:rPr>
        <w:t>s</w:t>
      </w:r>
      <w:r w:rsidRPr="005A5EA9">
        <w:rPr>
          <w:rFonts w:asciiTheme="majorHAnsi" w:hAnsiTheme="majorHAnsi" w:cstheme="minorHAnsi"/>
          <w:color w:val="auto"/>
        </w:rPr>
        <w:t xml:space="preserve">temie </w:t>
      </w:r>
      <w:proofErr w:type="gramStart"/>
      <w:r w:rsidRPr="005A5EA9">
        <w:rPr>
          <w:rFonts w:asciiTheme="majorHAnsi" w:hAnsiTheme="majorHAnsi" w:cstheme="minorHAnsi"/>
          <w:color w:val="auto"/>
        </w:rPr>
        <w:t>oświaty  (Dz</w:t>
      </w:r>
      <w:proofErr w:type="gramEnd"/>
      <w:r w:rsidRPr="005A5EA9">
        <w:rPr>
          <w:rFonts w:asciiTheme="majorHAnsi" w:hAnsiTheme="majorHAnsi" w:cstheme="minorHAnsi"/>
          <w:color w:val="auto"/>
        </w:rPr>
        <w:t xml:space="preserve">. U. </w:t>
      </w:r>
      <w:proofErr w:type="gramStart"/>
      <w:r w:rsidRPr="005A5EA9">
        <w:rPr>
          <w:rFonts w:asciiTheme="majorHAnsi" w:hAnsiTheme="majorHAnsi" w:cstheme="minorHAnsi"/>
          <w:color w:val="auto"/>
        </w:rPr>
        <w:t>z</w:t>
      </w:r>
      <w:proofErr w:type="gramEnd"/>
      <w:r w:rsidRPr="005A5EA9">
        <w:rPr>
          <w:rFonts w:asciiTheme="majorHAnsi" w:hAnsiTheme="majorHAnsi" w:cstheme="minorHAnsi"/>
          <w:color w:val="auto"/>
        </w:rPr>
        <w:t xml:space="preserve"> 2016 r. poz. 1943 z późniejszymi zmianami).</w:t>
      </w:r>
    </w:p>
    <w:p w:rsidR="005E3EFB" w:rsidRDefault="005E3EFB" w:rsidP="008C08D1">
      <w:pPr>
        <w:pStyle w:val="Tekstpodstawowy"/>
        <w:jc w:val="center"/>
        <w:rPr>
          <w:rFonts w:asciiTheme="majorHAnsi" w:hAnsiTheme="majorHAnsi" w:cstheme="minorHAnsi"/>
          <w:b w:val="0"/>
          <w:bCs w:val="0"/>
          <w:szCs w:val="24"/>
        </w:rPr>
      </w:pPr>
    </w:p>
    <w:p w:rsidR="00053941" w:rsidRPr="00F5679F" w:rsidRDefault="00053941" w:rsidP="008C08D1">
      <w:pPr>
        <w:pStyle w:val="Tekstpodstawowy"/>
        <w:jc w:val="center"/>
        <w:rPr>
          <w:rFonts w:asciiTheme="majorHAnsi" w:hAnsiTheme="majorHAnsi" w:cstheme="minorHAnsi"/>
          <w:b w:val="0"/>
          <w:bCs w:val="0"/>
          <w:szCs w:val="24"/>
        </w:rPr>
      </w:pPr>
      <w:r w:rsidRPr="00F5679F">
        <w:rPr>
          <w:rFonts w:asciiTheme="majorHAnsi" w:hAnsiTheme="majorHAnsi" w:cstheme="minorHAnsi"/>
          <w:b w:val="0"/>
          <w:bCs w:val="0"/>
          <w:szCs w:val="24"/>
        </w:rPr>
        <w:t>Rozdział 2</w:t>
      </w:r>
    </w:p>
    <w:p w:rsidR="00053941" w:rsidRPr="00F5679F" w:rsidRDefault="00053941" w:rsidP="008C08D1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  <w:r w:rsidRPr="00F5679F">
        <w:rPr>
          <w:rFonts w:asciiTheme="majorHAnsi" w:hAnsiTheme="majorHAnsi" w:cstheme="minorHAnsi"/>
          <w:bCs w:val="0"/>
          <w:szCs w:val="24"/>
        </w:rPr>
        <w:t xml:space="preserve">Cele i zadania </w:t>
      </w:r>
      <w:r w:rsidR="005A0BD5" w:rsidRPr="00F5679F">
        <w:rPr>
          <w:rFonts w:asciiTheme="majorHAnsi" w:hAnsiTheme="majorHAnsi" w:cstheme="minorHAnsi"/>
          <w:bCs w:val="0"/>
          <w:szCs w:val="24"/>
        </w:rPr>
        <w:t>P</w:t>
      </w:r>
      <w:r w:rsidR="004606FF" w:rsidRPr="00F5679F">
        <w:rPr>
          <w:rFonts w:asciiTheme="majorHAnsi" w:hAnsiTheme="majorHAnsi" w:cstheme="minorHAnsi"/>
          <w:bCs w:val="0"/>
          <w:szCs w:val="24"/>
        </w:rPr>
        <w:t>rzedszkola</w:t>
      </w:r>
    </w:p>
    <w:p w:rsidR="006A740A" w:rsidRPr="00F5679F" w:rsidRDefault="006A740A" w:rsidP="008C08D1">
      <w:pPr>
        <w:pStyle w:val="Default"/>
        <w:spacing w:after="80" w:line="23" w:lineRule="atLeast"/>
        <w:rPr>
          <w:rFonts w:asciiTheme="majorHAnsi" w:hAnsiTheme="majorHAnsi" w:cstheme="minorHAnsi"/>
          <w:b/>
          <w:bCs/>
          <w:color w:val="auto"/>
        </w:rPr>
      </w:pPr>
    </w:p>
    <w:p w:rsidR="006A740A" w:rsidRPr="00F5679F" w:rsidRDefault="006A740A" w:rsidP="00915BE4">
      <w:pPr>
        <w:pStyle w:val="Default"/>
        <w:spacing w:after="80" w:line="23" w:lineRule="atLeast"/>
        <w:jc w:val="center"/>
        <w:rPr>
          <w:rFonts w:asciiTheme="majorHAnsi" w:hAnsiTheme="majorHAnsi" w:cstheme="minorHAnsi"/>
          <w:b/>
          <w:bCs/>
          <w:color w:val="auto"/>
        </w:rPr>
      </w:pPr>
      <w:r w:rsidRPr="00F5679F">
        <w:rPr>
          <w:rFonts w:asciiTheme="majorHAnsi" w:hAnsiTheme="majorHAnsi" w:cstheme="minorHAnsi"/>
          <w:b/>
          <w:bCs/>
          <w:color w:val="auto"/>
        </w:rPr>
        <w:t>§ 3</w:t>
      </w:r>
    </w:p>
    <w:p w:rsidR="00327EEA" w:rsidRPr="00F5679F" w:rsidRDefault="00DB31EF" w:rsidP="0015404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Theme="majorHAnsi" w:eastAsiaTheme="minorHAnsi" w:hAnsiTheme="majorHAnsi" w:cs="TimesNewRoman"/>
          <w:lang w:eastAsia="en-US"/>
        </w:rPr>
      </w:pPr>
      <w:r w:rsidRPr="00F5679F">
        <w:rPr>
          <w:rFonts w:asciiTheme="majorHAnsi" w:eastAsiaTheme="minorHAnsi" w:hAnsiTheme="majorHAnsi" w:cs="TimesNewRoman"/>
          <w:lang w:eastAsia="en-US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</w:t>
      </w:r>
      <w:r w:rsidRPr="00F5679F">
        <w:rPr>
          <w:rFonts w:asciiTheme="majorHAnsi" w:eastAsiaTheme="minorHAnsi" w:hAnsiTheme="majorHAnsi" w:cs="TimesNewRoman"/>
          <w:lang w:eastAsia="en-US"/>
        </w:rPr>
        <w:t>a</w:t>
      </w:r>
      <w:r w:rsidRPr="00F5679F">
        <w:rPr>
          <w:rFonts w:asciiTheme="majorHAnsi" w:eastAsiaTheme="minorHAnsi" w:hAnsiTheme="majorHAnsi" w:cs="TimesNewRoman"/>
          <w:lang w:eastAsia="en-US"/>
        </w:rPr>
        <w:t>dzenie doświadczeń na drodze prowadzącej do prawdy, dobra i piękna. W efekcie taki</w:t>
      </w:r>
      <w:r w:rsidRPr="00F5679F">
        <w:rPr>
          <w:rFonts w:asciiTheme="majorHAnsi" w:eastAsiaTheme="minorHAnsi" w:hAnsiTheme="majorHAnsi" w:cs="TimesNewRoman"/>
          <w:lang w:eastAsia="en-US"/>
        </w:rPr>
        <w:t>e</w:t>
      </w:r>
      <w:r w:rsidRPr="00F5679F">
        <w:rPr>
          <w:rFonts w:asciiTheme="majorHAnsi" w:eastAsiaTheme="minorHAnsi" w:hAnsiTheme="majorHAnsi" w:cs="TimesNewRoman"/>
          <w:lang w:eastAsia="en-US"/>
        </w:rPr>
        <w:t>go wsparcia dziecko osiąga dojrzałość do podjęcia nauki na pierwszym etapie edukacji.</w:t>
      </w:r>
    </w:p>
    <w:p w:rsidR="006A740A" w:rsidRPr="00F5679F" w:rsidRDefault="006A740A" w:rsidP="00154045">
      <w:pPr>
        <w:pStyle w:val="Default"/>
        <w:numPr>
          <w:ilvl w:val="0"/>
          <w:numId w:val="52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r w:rsidRPr="00F5679F">
        <w:rPr>
          <w:rFonts w:asciiTheme="majorHAnsi" w:hAnsiTheme="majorHAnsi" w:cstheme="minorHAnsi"/>
          <w:bCs/>
          <w:color w:val="auto"/>
        </w:rPr>
        <w:t>Do zadań Przedszkola należy:</w:t>
      </w:r>
    </w:p>
    <w:p w:rsidR="00DB31EF" w:rsidRPr="00F5679F" w:rsidRDefault="00DB31EF" w:rsidP="0015404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Theme="majorHAnsi" w:eastAsiaTheme="minorHAnsi" w:hAnsiTheme="majorHAnsi" w:cs="TimesNewRoman"/>
          <w:lang w:eastAsia="en-US"/>
        </w:rPr>
      </w:pPr>
      <w:proofErr w:type="gramStart"/>
      <w:r w:rsidRPr="00F5679F">
        <w:rPr>
          <w:rFonts w:asciiTheme="majorHAnsi" w:eastAsiaTheme="minorHAnsi" w:hAnsiTheme="majorHAnsi" w:cs="TimesNewRoman"/>
          <w:lang w:eastAsia="en-US"/>
        </w:rPr>
        <w:t>wspieranie</w:t>
      </w:r>
      <w:proofErr w:type="gramEnd"/>
      <w:r w:rsidRPr="00F5679F">
        <w:rPr>
          <w:rFonts w:asciiTheme="majorHAnsi" w:eastAsiaTheme="minorHAnsi" w:hAnsiTheme="majorHAnsi" w:cs="TimesNewRoman"/>
          <w:lang w:eastAsia="en-US"/>
        </w:rPr>
        <w:t xml:space="preserve"> wielokierunkowej aktywności dziecka poprzez organizację warunków sprzyjających nabywaniu doświadczeń w fizycznym, emocjonalnym, społecznym i p</w:t>
      </w:r>
      <w:r w:rsidRPr="00F5679F">
        <w:rPr>
          <w:rFonts w:asciiTheme="majorHAnsi" w:eastAsiaTheme="minorHAnsi" w:hAnsiTheme="majorHAnsi" w:cs="TimesNewRoman"/>
          <w:lang w:eastAsia="en-US"/>
        </w:rPr>
        <w:t>o</w:t>
      </w:r>
      <w:r w:rsidRPr="00F5679F">
        <w:rPr>
          <w:rFonts w:asciiTheme="majorHAnsi" w:eastAsiaTheme="minorHAnsi" w:hAnsiTheme="majorHAnsi" w:cs="TimesNewRoman"/>
          <w:lang w:eastAsia="en-US"/>
        </w:rPr>
        <w:t>znawczym obszarze jego rozwoju;</w:t>
      </w:r>
    </w:p>
    <w:p w:rsidR="00DB31EF" w:rsidRPr="00F5679F" w:rsidRDefault="00DB31EF" w:rsidP="0015404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Theme="majorHAnsi" w:eastAsiaTheme="minorHAnsi" w:hAnsiTheme="majorHAnsi" w:cs="TimesNewRoman"/>
          <w:lang w:eastAsia="en-US"/>
        </w:rPr>
      </w:pPr>
      <w:proofErr w:type="gramStart"/>
      <w:r w:rsidRPr="00F5679F">
        <w:rPr>
          <w:rFonts w:asciiTheme="majorHAnsi" w:eastAsiaTheme="minorHAnsi" w:hAnsiTheme="majorHAnsi" w:cs="TimesNewRoman"/>
          <w:lang w:eastAsia="en-US"/>
        </w:rPr>
        <w:t>tworzenie</w:t>
      </w:r>
      <w:proofErr w:type="gramEnd"/>
      <w:r w:rsidRPr="00F5679F">
        <w:rPr>
          <w:rFonts w:asciiTheme="majorHAnsi" w:eastAsiaTheme="minorHAnsi" w:hAnsiTheme="majorHAnsi" w:cs="TimesNewRoman"/>
          <w:lang w:eastAsia="en-US"/>
        </w:rPr>
        <w:t xml:space="preserve"> warunków umożliwiających dzieciom swobodny rozwój, zabawę i odp</w:t>
      </w:r>
      <w:r w:rsidRPr="00F5679F">
        <w:rPr>
          <w:rFonts w:asciiTheme="majorHAnsi" w:eastAsiaTheme="minorHAnsi" w:hAnsiTheme="majorHAnsi" w:cs="TimesNewRoman"/>
          <w:lang w:eastAsia="en-US"/>
        </w:rPr>
        <w:t>o</w:t>
      </w:r>
      <w:r w:rsidRPr="00F5679F">
        <w:rPr>
          <w:rFonts w:asciiTheme="majorHAnsi" w:eastAsiaTheme="minorHAnsi" w:hAnsiTheme="majorHAnsi" w:cs="TimesNewRoman"/>
          <w:lang w:eastAsia="en-US"/>
        </w:rPr>
        <w:t>czynek w poczuciu bezpieczeństwa;</w:t>
      </w:r>
    </w:p>
    <w:p w:rsidR="00DB31EF" w:rsidRPr="00F5679F" w:rsidRDefault="00DB31EF" w:rsidP="0015404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Theme="majorHAnsi" w:eastAsiaTheme="minorHAnsi" w:hAnsiTheme="majorHAnsi" w:cs="TimesNewRoman"/>
          <w:lang w:eastAsia="en-US"/>
        </w:rPr>
      </w:pPr>
      <w:proofErr w:type="gramStart"/>
      <w:r w:rsidRPr="00F5679F">
        <w:rPr>
          <w:rFonts w:asciiTheme="majorHAnsi" w:eastAsiaTheme="minorHAnsi" w:hAnsiTheme="majorHAnsi" w:cs="TimesNewRoman"/>
          <w:lang w:eastAsia="en-US"/>
        </w:rPr>
        <w:t>wspieranie</w:t>
      </w:r>
      <w:proofErr w:type="gramEnd"/>
      <w:r w:rsidRPr="00F5679F">
        <w:rPr>
          <w:rFonts w:asciiTheme="majorHAnsi" w:eastAsiaTheme="minorHAnsi" w:hAnsiTheme="majorHAnsi" w:cs="TimesNewRoman"/>
          <w:lang w:eastAsia="en-US"/>
        </w:rPr>
        <w:t xml:space="preserve"> aktywności dziecka podnoszącej poziom integracji sensorycznej i umi</w:t>
      </w:r>
      <w:r w:rsidRPr="00F5679F">
        <w:rPr>
          <w:rFonts w:asciiTheme="majorHAnsi" w:eastAsiaTheme="minorHAnsi" w:hAnsiTheme="majorHAnsi" w:cs="TimesNewRoman"/>
          <w:lang w:eastAsia="en-US"/>
        </w:rPr>
        <w:t>e</w:t>
      </w:r>
      <w:r w:rsidRPr="00F5679F">
        <w:rPr>
          <w:rFonts w:asciiTheme="majorHAnsi" w:eastAsiaTheme="minorHAnsi" w:hAnsiTheme="majorHAnsi" w:cs="TimesNewRoman"/>
          <w:lang w:eastAsia="en-US"/>
        </w:rPr>
        <w:t>jętności korzystania z rozwijających się procesów poznawczych;</w:t>
      </w:r>
    </w:p>
    <w:p w:rsidR="00DB31EF" w:rsidRPr="00F5679F" w:rsidRDefault="00DB31EF" w:rsidP="0015404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Theme="majorHAnsi" w:eastAsiaTheme="minorHAnsi" w:hAnsiTheme="majorHAnsi" w:cs="TimesNewRoman"/>
          <w:lang w:eastAsia="en-US"/>
        </w:rPr>
      </w:pPr>
      <w:proofErr w:type="gramStart"/>
      <w:r w:rsidRPr="00F5679F">
        <w:rPr>
          <w:rFonts w:asciiTheme="majorHAnsi" w:eastAsiaTheme="minorHAnsi" w:hAnsiTheme="majorHAnsi" w:cs="TimesNewRoman"/>
          <w:lang w:eastAsia="en-US"/>
        </w:rPr>
        <w:t>zapewnienie</w:t>
      </w:r>
      <w:proofErr w:type="gramEnd"/>
      <w:r w:rsidRPr="00F5679F">
        <w:rPr>
          <w:rFonts w:asciiTheme="majorHAnsi" w:eastAsiaTheme="minorHAnsi" w:hAnsiTheme="majorHAnsi" w:cs="TimesNewRoman"/>
          <w:lang w:eastAsia="en-US"/>
        </w:rPr>
        <w:t xml:space="preserve"> prawidłowej organizacji warunków sprzyjających nabywaniu przez dzieci doświadczeń, które umożliwią im ciągłość procesów adaptacji oraz pomoc dzi</w:t>
      </w:r>
      <w:r w:rsidRPr="00F5679F">
        <w:rPr>
          <w:rFonts w:asciiTheme="majorHAnsi" w:eastAsiaTheme="minorHAnsi" w:hAnsiTheme="majorHAnsi" w:cs="TimesNewRoman"/>
          <w:lang w:eastAsia="en-US"/>
        </w:rPr>
        <w:t>e</w:t>
      </w:r>
      <w:r w:rsidRPr="00F5679F">
        <w:rPr>
          <w:rFonts w:asciiTheme="majorHAnsi" w:eastAsiaTheme="minorHAnsi" w:hAnsiTheme="majorHAnsi" w:cs="TimesNewRoman"/>
          <w:lang w:eastAsia="en-US"/>
        </w:rPr>
        <w:t>ciom rozwijającym się w sposób nieharmonijny, wolniejszy lub przyspieszony;</w:t>
      </w:r>
    </w:p>
    <w:p w:rsidR="00DB31EF" w:rsidRPr="00F5679F" w:rsidRDefault="00DB31EF" w:rsidP="0015404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Theme="majorHAnsi" w:eastAsiaTheme="minorHAnsi" w:hAnsiTheme="majorHAnsi" w:cs="TimesNewRoman"/>
          <w:lang w:eastAsia="en-US"/>
        </w:rPr>
      </w:pPr>
      <w:proofErr w:type="gramStart"/>
      <w:r w:rsidRPr="00F5679F">
        <w:rPr>
          <w:rFonts w:asciiTheme="majorHAnsi" w:eastAsiaTheme="minorHAnsi" w:hAnsiTheme="majorHAnsi" w:cs="TimesNewRoman"/>
          <w:lang w:eastAsia="en-US"/>
        </w:rPr>
        <w:t>wspieranie</w:t>
      </w:r>
      <w:proofErr w:type="gramEnd"/>
      <w:r w:rsidRPr="00F5679F">
        <w:rPr>
          <w:rFonts w:asciiTheme="majorHAnsi" w:eastAsiaTheme="minorHAnsi" w:hAnsiTheme="majorHAnsi" w:cs="TimesNewRoman"/>
          <w:lang w:eastAsia="en-US"/>
        </w:rPr>
        <w:t xml:space="preserve"> samodzielnej dziecięcej eksploracji świata, dobór treści adekwatnych do poziomu rozwoju dziecka, jego możliwości percepcyjnych, wyobrażeń i rozumowania, z poszanowaniem indywidualnych potrzeb i zainteresowań;</w:t>
      </w:r>
    </w:p>
    <w:p w:rsidR="00DB31EF" w:rsidRPr="00F5679F" w:rsidRDefault="00DB31EF" w:rsidP="0015404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Theme="majorHAnsi" w:eastAsiaTheme="minorHAnsi" w:hAnsiTheme="majorHAnsi" w:cs="TimesNewRoman"/>
          <w:lang w:eastAsia="en-US"/>
        </w:rPr>
      </w:pPr>
      <w:proofErr w:type="gramStart"/>
      <w:r w:rsidRPr="00F5679F">
        <w:rPr>
          <w:rFonts w:asciiTheme="majorHAnsi" w:eastAsiaTheme="minorHAnsi" w:hAnsiTheme="majorHAnsi" w:cs="TimesNewRoman"/>
          <w:lang w:eastAsia="en-US"/>
        </w:rPr>
        <w:t>wzmacnianie</w:t>
      </w:r>
      <w:proofErr w:type="gramEnd"/>
      <w:r w:rsidRPr="00F5679F">
        <w:rPr>
          <w:rFonts w:asciiTheme="majorHAnsi" w:eastAsiaTheme="minorHAnsi" w:hAnsiTheme="majorHAnsi" w:cs="TimesNewRoman"/>
          <w:lang w:eastAsia="en-US"/>
        </w:rPr>
        <w:t xml:space="preserve"> poczucia wartości, indywidualność, oryginalność dziecka oraz potrzeby tworzenia relacji osobowych i uczestnictwa w grupie;</w:t>
      </w:r>
    </w:p>
    <w:p w:rsidR="00DB31EF" w:rsidRPr="00F5679F" w:rsidRDefault="00DB31EF" w:rsidP="0015404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Theme="majorHAnsi" w:eastAsiaTheme="minorHAnsi" w:hAnsiTheme="majorHAnsi" w:cs="TimesNewRoman"/>
          <w:lang w:eastAsia="en-US"/>
        </w:rPr>
      </w:pPr>
      <w:proofErr w:type="gramStart"/>
      <w:r w:rsidRPr="00F5679F">
        <w:rPr>
          <w:rFonts w:asciiTheme="majorHAnsi" w:eastAsiaTheme="minorHAnsi" w:hAnsiTheme="majorHAnsi" w:cs="TimesNewRoman"/>
          <w:lang w:eastAsia="en-US"/>
        </w:rPr>
        <w:t>tworzenie</w:t>
      </w:r>
      <w:proofErr w:type="gramEnd"/>
      <w:r w:rsidRPr="00F5679F">
        <w:rPr>
          <w:rFonts w:asciiTheme="majorHAnsi" w:eastAsiaTheme="minorHAnsi" w:hAnsiTheme="majorHAnsi" w:cs="TimesNewRoman"/>
          <w:lang w:eastAsia="en-US"/>
        </w:rPr>
        <w:t xml:space="preserve"> sytuacji sprzyjających rozwojowi nawyków i </w:t>
      </w:r>
      <w:proofErr w:type="spellStart"/>
      <w:r w:rsidRPr="00F5679F">
        <w:rPr>
          <w:rFonts w:asciiTheme="majorHAnsi" w:eastAsiaTheme="minorHAnsi" w:hAnsiTheme="majorHAnsi" w:cs="TimesNewRoman"/>
          <w:lang w:eastAsia="en-US"/>
        </w:rPr>
        <w:t>zachowań</w:t>
      </w:r>
      <w:proofErr w:type="spellEnd"/>
      <w:r w:rsidRPr="00F5679F">
        <w:rPr>
          <w:rFonts w:asciiTheme="majorHAnsi" w:eastAsiaTheme="minorHAnsi" w:hAnsiTheme="majorHAnsi" w:cs="TimesNewRoman"/>
          <w:lang w:eastAsia="en-US"/>
        </w:rPr>
        <w:t xml:space="preserve"> prowadzących do samodzielności, dbania o zdrowie, sprawność ruchową i bezpieczeństwo, w tym bezpi</w:t>
      </w:r>
      <w:r w:rsidRPr="00F5679F">
        <w:rPr>
          <w:rFonts w:asciiTheme="majorHAnsi" w:eastAsiaTheme="minorHAnsi" w:hAnsiTheme="majorHAnsi" w:cs="TimesNewRoman"/>
          <w:lang w:eastAsia="en-US"/>
        </w:rPr>
        <w:t>e</w:t>
      </w:r>
      <w:r w:rsidRPr="00F5679F">
        <w:rPr>
          <w:rFonts w:asciiTheme="majorHAnsi" w:eastAsiaTheme="minorHAnsi" w:hAnsiTheme="majorHAnsi" w:cs="TimesNewRoman"/>
          <w:lang w:eastAsia="en-US"/>
        </w:rPr>
        <w:t>czeństwo w ruchu drogowym;</w:t>
      </w:r>
    </w:p>
    <w:p w:rsidR="00DB31EF" w:rsidRPr="00F5679F" w:rsidRDefault="00DB31EF" w:rsidP="0015404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Theme="majorHAnsi" w:eastAsiaTheme="minorHAnsi" w:hAnsiTheme="majorHAnsi" w:cs="TimesNewRoman"/>
          <w:lang w:eastAsia="en-US"/>
        </w:rPr>
      </w:pPr>
      <w:proofErr w:type="gramStart"/>
      <w:r w:rsidRPr="00F5679F">
        <w:rPr>
          <w:rFonts w:asciiTheme="majorHAnsi" w:eastAsiaTheme="minorHAnsi" w:hAnsiTheme="majorHAnsi" w:cs="TimesNewRoman"/>
          <w:lang w:eastAsia="en-US"/>
        </w:rPr>
        <w:lastRenderedPageBreak/>
        <w:t>przygotowywanie</w:t>
      </w:r>
      <w:proofErr w:type="gramEnd"/>
      <w:r w:rsidRPr="00F5679F">
        <w:rPr>
          <w:rFonts w:asciiTheme="majorHAnsi" w:eastAsiaTheme="minorHAnsi" w:hAnsiTheme="majorHAnsi" w:cs="TimesNewRoman"/>
          <w:lang w:eastAsia="en-US"/>
        </w:rPr>
        <w:t xml:space="preserve"> do rozumienia emocji, uczuć własnych i innych ludzi oraz dbanie o zdrowie psychiczne, realizowane m.in. z wykorzystaniem naturalnych sytuacji, pojawi</w:t>
      </w:r>
      <w:r w:rsidRPr="00F5679F">
        <w:rPr>
          <w:rFonts w:asciiTheme="majorHAnsi" w:eastAsiaTheme="minorHAnsi" w:hAnsiTheme="majorHAnsi" w:cs="TimesNewRoman"/>
          <w:lang w:eastAsia="en-US"/>
        </w:rPr>
        <w:t>a</w:t>
      </w:r>
      <w:r w:rsidRPr="00F5679F">
        <w:rPr>
          <w:rFonts w:asciiTheme="majorHAnsi" w:eastAsiaTheme="minorHAnsi" w:hAnsiTheme="majorHAnsi" w:cs="TimesNewRoman"/>
          <w:lang w:eastAsia="en-US"/>
        </w:rPr>
        <w:t>jących się w przedszkolu oraz sytuacji zadaniowych, uwzględniających treści adekwatne do intelektualnych możliwości i oczekiwań rozwojowych dzieci;</w:t>
      </w:r>
    </w:p>
    <w:p w:rsidR="00DB31EF" w:rsidRPr="00F5679F" w:rsidRDefault="00DB31EF" w:rsidP="0015404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Theme="majorHAnsi" w:eastAsiaTheme="minorHAnsi" w:hAnsiTheme="majorHAnsi" w:cs="TimesNewRoman"/>
          <w:lang w:eastAsia="en-US"/>
        </w:rPr>
      </w:pPr>
      <w:proofErr w:type="gramStart"/>
      <w:r w:rsidRPr="00F5679F">
        <w:rPr>
          <w:rFonts w:asciiTheme="majorHAnsi" w:eastAsiaTheme="minorHAnsi" w:hAnsiTheme="majorHAnsi" w:cs="TimesNewRoman"/>
          <w:lang w:eastAsia="en-US"/>
        </w:rPr>
        <w:t>tworzenie</w:t>
      </w:r>
      <w:proofErr w:type="gramEnd"/>
      <w:r w:rsidRPr="00F5679F">
        <w:rPr>
          <w:rFonts w:asciiTheme="majorHAnsi" w:eastAsiaTheme="minorHAnsi" w:hAnsiTheme="majorHAnsi" w:cs="TimesNewRoman"/>
          <w:lang w:eastAsia="en-US"/>
        </w:rPr>
        <w:t xml:space="preserve"> sytuacji edukacyjnych budujących wrażliwość dziecka, w tym wrażliwość estetyczną, w odniesieniu do wielu sfer aktywności człowieka: mowy, zachowania, r</w:t>
      </w:r>
      <w:r w:rsidRPr="00F5679F">
        <w:rPr>
          <w:rFonts w:asciiTheme="majorHAnsi" w:eastAsiaTheme="minorHAnsi" w:hAnsiTheme="majorHAnsi" w:cs="TimesNewRoman"/>
          <w:lang w:eastAsia="en-US"/>
        </w:rPr>
        <w:t>u</w:t>
      </w:r>
      <w:r w:rsidRPr="00F5679F">
        <w:rPr>
          <w:rFonts w:asciiTheme="majorHAnsi" w:eastAsiaTheme="minorHAnsi" w:hAnsiTheme="majorHAnsi" w:cs="TimesNewRoman"/>
          <w:lang w:eastAsia="en-US"/>
        </w:rPr>
        <w:t>chu, środowiska, ubioru, muzyki, tańca, śpiewu, teatru, plastyki;</w:t>
      </w:r>
    </w:p>
    <w:p w:rsidR="00DB31EF" w:rsidRPr="00F5679F" w:rsidRDefault="00DB31EF" w:rsidP="0015404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Theme="majorHAnsi" w:eastAsiaTheme="minorHAnsi" w:hAnsiTheme="majorHAnsi" w:cs="TimesNewRoman"/>
          <w:lang w:eastAsia="en-US"/>
        </w:rPr>
      </w:pPr>
      <w:proofErr w:type="gramStart"/>
      <w:r w:rsidRPr="00F5679F">
        <w:rPr>
          <w:rFonts w:asciiTheme="majorHAnsi" w:eastAsiaTheme="minorHAnsi" w:hAnsiTheme="majorHAnsi" w:cs="TimesNewRoman"/>
          <w:lang w:eastAsia="en-US"/>
        </w:rPr>
        <w:t>tworzenie</w:t>
      </w:r>
      <w:proofErr w:type="gramEnd"/>
      <w:r w:rsidRPr="00F5679F">
        <w:rPr>
          <w:rFonts w:asciiTheme="majorHAnsi" w:eastAsiaTheme="minorHAnsi" w:hAnsiTheme="majorHAnsi" w:cs="TimesNewRoman"/>
          <w:lang w:eastAsia="en-US"/>
        </w:rPr>
        <w:t xml:space="preserve"> warunków pozwalających na bezpieczną, samodzielną eksplorację ot</w:t>
      </w:r>
      <w:r w:rsidRPr="00F5679F">
        <w:rPr>
          <w:rFonts w:asciiTheme="majorHAnsi" w:eastAsiaTheme="minorHAnsi" w:hAnsiTheme="majorHAnsi" w:cs="TimesNewRoman"/>
          <w:lang w:eastAsia="en-US"/>
        </w:rPr>
        <w:t>a</w:t>
      </w:r>
      <w:r w:rsidRPr="00F5679F">
        <w:rPr>
          <w:rFonts w:asciiTheme="majorHAnsi" w:eastAsiaTheme="minorHAnsi" w:hAnsiTheme="majorHAnsi" w:cs="TimesNewRoman"/>
          <w:lang w:eastAsia="en-US"/>
        </w:rPr>
        <w:t>czającej dziecko przyrody, stymulujących rozwój wrażliwości i umożliwiających pozn</w:t>
      </w:r>
      <w:r w:rsidRPr="00F5679F">
        <w:rPr>
          <w:rFonts w:asciiTheme="majorHAnsi" w:eastAsiaTheme="minorHAnsi" w:hAnsiTheme="majorHAnsi" w:cs="TimesNewRoman"/>
          <w:lang w:eastAsia="en-US"/>
        </w:rPr>
        <w:t>a</w:t>
      </w:r>
      <w:r w:rsidRPr="00F5679F">
        <w:rPr>
          <w:rFonts w:asciiTheme="majorHAnsi" w:eastAsiaTheme="minorHAnsi" w:hAnsiTheme="majorHAnsi" w:cs="TimesNewRoman"/>
          <w:lang w:eastAsia="en-US"/>
        </w:rPr>
        <w:t>nie wartości oraz norm odnoszących się do środowiska przyrodniczego, adekwatnych do etapu rozwoju dziecka;</w:t>
      </w:r>
    </w:p>
    <w:p w:rsidR="00DB31EF" w:rsidRPr="00F5679F" w:rsidRDefault="00DB31EF" w:rsidP="0015404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Theme="majorHAnsi" w:eastAsiaTheme="minorHAnsi" w:hAnsiTheme="majorHAnsi" w:cs="TimesNewRoman"/>
          <w:lang w:eastAsia="en-US"/>
        </w:rPr>
      </w:pPr>
      <w:proofErr w:type="gramStart"/>
      <w:r w:rsidRPr="00F5679F">
        <w:rPr>
          <w:rFonts w:asciiTheme="majorHAnsi" w:eastAsiaTheme="minorHAnsi" w:hAnsiTheme="majorHAnsi" w:cs="TimesNewRoman"/>
          <w:lang w:eastAsia="en-US"/>
        </w:rPr>
        <w:t>tworzenie</w:t>
      </w:r>
      <w:proofErr w:type="gramEnd"/>
      <w:r w:rsidRPr="00F5679F">
        <w:rPr>
          <w:rFonts w:asciiTheme="majorHAnsi" w:eastAsiaTheme="minorHAnsi" w:hAnsiTheme="majorHAnsi" w:cs="TimesNewRoman"/>
          <w:lang w:eastAsia="en-US"/>
        </w:rPr>
        <w:t xml:space="preserve"> warunków umożliwiających bezpieczną, samodzielną eksplorację el</w:t>
      </w:r>
      <w:r w:rsidRPr="00F5679F">
        <w:rPr>
          <w:rFonts w:asciiTheme="majorHAnsi" w:eastAsiaTheme="minorHAnsi" w:hAnsiTheme="majorHAnsi" w:cs="TimesNewRoman"/>
          <w:lang w:eastAsia="en-US"/>
        </w:rPr>
        <w:t>e</w:t>
      </w:r>
      <w:r w:rsidRPr="00F5679F">
        <w:rPr>
          <w:rFonts w:asciiTheme="majorHAnsi" w:eastAsiaTheme="minorHAnsi" w:hAnsiTheme="majorHAnsi" w:cs="TimesNewRoman"/>
          <w:lang w:eastAsia="en-US"/>
        </w:rPr>
        <w:t>mentów techniki w otoczeniu, konstruowania, majsterkowania, planowania i podejm</w:t>
      </w:r>
      <w:r w:rsidRPr="00F5679F">
        <w:rPr>
          <w:rFonts w:asciiTheme="majorHAnsi" w:eastAsiaTheme="minorHAnsi" w:hAnsiTheme="majorHAnsi" w:cs="TimesNewRoman"/>
          <w:lang w:eastAsia="en-US"/>
        </w:rPr>
        <w:t>o</w:t>
      </w:r>
      <w:r w:rsidRPr="00F5679F">
        <w:rPr>
          <w:rFonts w:asciiTheme="majorHAnsi" w:eastAsiaTheme="minorHAnsi" w:hAnsiTheme="majorHAnsi" w:cs="TimesNewRoman"/>
          <w:lang w:eastAsia="en-US"/>
        </w:rPr>
        <w:t>wania intencjonalnego działania, prezentowania wytworów swojej pracy;</w:t>
      </w:r>
    </w:p>
    <w:p w:rsidR="00DB31EF" w:rsidRPr="00F5679F" w:rsidRDefault="00DB31EF" w:rsidP="0015404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Theme="majorHAnsi" w:eastAsiaTheme="minorHAnsi" w:hAnsiTheme="majorHAnsi" w:cs="TimesNewRoman"/>
          <w:lang w:eastAsia="en-US"/>
        </w:rPr>
      </w:pPr>
      <w:proofErr w:type="gramStart"/>
      <w:r w:rsidRPr="00F5679F">
        <w:rPr>
          <w:rFonts w:asciiTheme="majorHAnsi" w:eastAsiaTheme="minorHAnsi" w:hAnsiTheme="majorHAnsi" w:cs="TimesNewRoman"/>
          <w:lang w:eastAsia="en-US"/>
        </w:rPr>
        <w:t>współdziałanie</w:t>
      </w:r>
      <w:proofErr w:type="gramEnd"/>
      <w:r w:rsidRPr="00F5679F">
        <w:rPr>
          <w:rFonts w:asciiTheme="majorHAnsi" w:eastAsiaTheme="minorHAnsi" w:hAnsiTheme="majorHAnsi" w:cs="TimesNewRoman"/>
          <w:lang w:eastAsia="en-US"/>
        </w:rPr>
        <w:t xml:space="preserve"> z rodzicami, różnymi środowiskami, organizacjami i instytucjami, uznanymi przez rodziców za źródło istotnych wartości, na rzecz tworzenia warunków umożliwiających rozwój tożsamości dziecka;</w:t>
      </w:r>
    </w:p>
    <w:p w:rsidR="00BA1744" w:rsidRPr="00F5679F" w:rsidRDefault="00DB31EF" w:rsidP="0015404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Theme="majorHAnsi" w:eastAsiaTheme="minorHAnsi" w:hAnsiTheme="majorHAnsi" w:cs="TimesNewRoman"/>
          <w:lang w:eastAsia="en-US"/>
        </w:rPr>
      </w:pPr>
      <w:proofErr w:type="gramStart"/>
      <w:r w:rsidRPr="00F5679F">
        <w:rPr>
          <w:rFonts w:asciiTheme="majorHAnsi" w:eastAsiaTheme="minorHAnsi" w:hAnsiTheme="majorHAnsi" w:cs="TimesNewRoman"/>
          <w:lang w:eastAsia="en-US"/>
        </w:rPr>
        <w:t>kreowanie</w:t>
      </w:r>
      <w:proofErr w:type="gramEnd"/>
      <w:r w:rsidRPr="00F5679F">
        <w:rPr>
          <w:rFonts w:asciiTheme="majorHAnsi" w:eastAsiaTheme="minorHAnsi" w:hAnsiTheme="majorHAnsi" w:cs="TimesNewRoman"/>
          <w:lang w:eastAsia="en-US"/>
        </w:rPr>
        <w:t>, wspólne z wymienionymi podmiotami, sytuacji prowadzących do p</w:t>
      </w:r>
      <w:r w:rsidRPr="00F5679F">
        <w:rPr>
          <w:rFonts w:asciiTheme="majorHAnsi" w:eastAsiaTheme="minorHAnsi" w:hAnsiTheme="majorHAnsi" w:cs="TimesNewRoman"/>
          <w:lang w:eastAsia="en-US"/>
        </w:rPr>
        <w:t>o</w:t>
      </w:r>
      <w:r w:rsidRPr="00F5679F">
        <w:rPr>
          <w:rFonts w:asciiTheme="majorHAnsi" w:eastAsiaTheme="minorHAnsi" w:hAnsiTheme="majorHAnsi" w:cs="TimesNewRoman"/>
          <w:lang w:eastAsia="en-US"/>
        </w:rPr>
        <w:t>znania</w:t>
      </w:r>
      <w:r w:rsidR="00BA1744" w:rsidRPr="00F5679F">
        <w:rPr>
          <w:rFonts w:asciiTheme="majorHAnsi" w:eastAsiaTheme="minorHAnsi" w:hAnsiTheme="majorHAnsi" w:cs="TimesNewRoman"/>
          <w:lang w:eastAsia="en-US"/>
        </w:rPr>
        <w:t xml:space="preserve"> </w:t>
      </w:r>
      <w:r w:rsidRPr="00F5679F">
        <w:rPr>
          <w:rFonts w:asciiTheme="majorHAnsi" w:eastAsiaTheme="minorHAnsi" w:hAnsiTheme="majorHAnsi" w:cs="TimesNewRoman"/>
          <w:lang w:eastAsia="en-US"/>
        </w:rPr>
        <w:t>przez dziecko wartości i norm społecznych, których źródłem jest rodzina, grupa</w:t>
      </w:r>
      <w:r w:rsidR="00BA1744" w:rsidRPr="00F5679F">
        <w:rPr>
          <w:rFonts w:asciiTheme="majorHAnsi" w:eastAsiaTheme="minorHAnsi" w:hAnsiTheme="majorHAnsi" w:cs="TimesNewRoman"/>
          <w:lang w:eastAsia="en-US"/>
        </w:rPr>
        <w:t xml:space="preserve"> </w:t>
      </w:r>
      <w:r w:rsidRPr="00F5679F">
        <w:rPr>
          <w:rFonts w:asciiTheme="majorHAnsi" w:eastAsiaTheme="minorHAnsi" w:hAnsiTheme="majorHAnsi" w:cs="TimesNewRoman"/>
          <w:lang w:eastAsia="en-US"/>
        </w:rPr>
        <w:t xml:space="preserve">w przedszkolu, inne dorosłe osoby, w tym osoby starsze, oraz rozwijania </w:t>
      </w:r>
      <w:proofErr w:type="spellStart"/>
      <w:r w:rsidRPr="00F5679F">
        <w:rPr>
          <w:rFonts w:asciiTheme="majorHAnsi" w:eastAsiaTheme="minorHAnsi" w:hAnsiTheme="majorHAnsi" w:cs="TimesNewRoman"/>
          <w:lang w:eastAsia="en-US"/>
        </w:rPr>
        <w:t>zachowań</w:t>
      </w:r>
      <w:proofErr w:type="spellEnd"/>
      <w:r w:rsidR="00BA1744" w:rsidRPr="00F5679F">
        <w:rPr>
          <w:rFonts w:asciiTheme="majorHAnsi" w:eastAsiaTheme="minorHAnsi" w:hAnsiTheme="majorHAnsi" w:cs="TimesNewRoman"/>
          <w:lang w:eastAsia="en-US"/>
        </w:rPr>
        <w:t xml:space="preserve"> </w:t>
      </w:r>
      <w:r w:rsidRPr="00F5679F">
        <w:rPr>
          <w:rFonts w:asciiTheme="majorHAnsi" w:eastAsiaTheme="minorHAnsi" w:hAnsiTheme="majorHAnsi" w:cs="TimesNewRoman"/>
          <w:lang w:eastAsia="en-US"/>
        </w:rPr>
        <w:t>w</w:t>
      </w:r>
      <w:r w:rsidRPr="00F5679F">
        <w:rPr>
          <w:rFonts w:asciiTheme="majorHAnsi" w:eastAsiaTheme="minorHAnsi" w:hAnsiTheme="majorHAnsi" w:cs="TimesNewRoman"/>
          <w:lang w:eastAsia="en-US"/>
        </w:rPr>
        <w:t>y</w:t>
      </w:r>
      <w:r w:rsidRPr="00F5679F">
        <w:rPr>
          <w:rFonts w:asciiTheme="majorHAnsi" w:eastAsiaTheme="minorHAnsi" w:hAnsiTheme="majorHAnsi" w:cs="TimesNewRoman"/>
          <w:lang w:eastAsia="en-US"/>
        </w:rPr>
        <w:t>nikających z wartości możliwych do zr</w:t>
      </w:r>
      <w:r w:rsidR="00BA1744" w:rsidRPr="00F5679F">
        <w:rPr>
          <w:rFonts w:asciiTheme="majorHAnsi" w:eastAsiaTheme="minorHAnsi" w:hAnsiTheme="majorHAnsi" w:cs="TimesNewRoman"/>
          <w:lang w:eastAsia="en-US"/>
        </w:rPr>
        <w:t>ozumienia na tym etapie rozwoju;</w:t>
      </w:r>
    </w:p>
    <w:p w:rsidR="00BA1744" w:rsidRPr="00F5679F" w:rsidRDefault="00BA1744" w:rsidP="0015404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Theme="majorHAnsi" w:eastAsiaTheme="minorHAnsi" w:hAnsiTheme="majorHAnsi" w:cs="TimesNewRoman"/>
          <w:lang w:eastAsia="en-US"/>
        </w:rPr>
      </w:pPr>
      <w:proofErr w:type="gramStart"/>
      <w:r w:rsidRPr="00F5679F">
        <w:rPr>
          <w:rFonts w:asciiTheme="majorHAnsi" w:eastAsiaTheme="minorHAnsi" w:hAnsiTheme="majorHAnsi" w:cs="TimesNewRoman"/>
          <w:lang w:eastAsia="en-US"/>
        </w:rPr>
        <w:t>s</w:t>
      </w:r>
      <w:r w:rsidR="00DB31EF" w:rsidRPr="00F5679F">
        <w:rPr>
          <w:rFonts w:asciiTheme="majorHAnsi" w:eastAsiaTheme="minorHAnsi" w:hAnsiTheme="majorHAnsi" w:cs="TimesNewRoman"/>
          <w:lang w:eastAsia="en-US"/>
        </w:rPr>
        <w:t>ystematyczne</w:t>
      </w:r>
      <w:proofErr w:type="gramEnd"/>
      <w:r w:rsidR="00DB31EF" w:rsidRPr="00F5679F">
        <w:rPr>
          <w:rFonts w:asciiTheme="majorHAnsi" w:eastAsiaTheme="minorHAnsi" w:hAnsiTheme="majorHAnsi" w:cs="TimesNewRoman"/>
          <w:lang w:eastAsia="en-US"/>
        </w:rPr>
        <w:t xml:space="preserve"> uzupełnianie, za zgodą rodziców, realizowanych treści wychowa</w:t>
      </w:r>
      <w:r w:rsidR="00DB31EF" w:rsidRPr="00F5679F">
        <w:rPr>
          <w:rFonts w:asciiTheme="majorHAnsi" w:eastAsiaTheme="minorHAnsi" w:hAnsiTheme="majorHAnsi" w:cs="TimesNewRoman"/>
          <w:lang w:eastAsia="en-US"/>
        </w:rPr>
        <w:t>w</w:t>
      </w:r>
      <w:r w:rsidR="00DB31EF" w:rsidRPr="00F5679F">
        <w:rPr>
          <w:rFonts w:asciiTheme="majorHAnsi" w:eastAsiaTheme="minorHAnsi" w:hAnsiTheme="majorHAnsi" w:cs="TimesNewRoman"/>
          <w:lang w:eastAsia="en-US"/>
        </w:rPr>
        <w:t>czych</w:t>
      </w:r>
      <w:r w:rsidRPr="00F5679F">
        <w:rPr>
          <w:rFonts w:asciiTheme="majorHAnsi" w:eastAsiaTheme="minorHAnsi" w:hAnsiTheme="majorHAnsi" w:cs="TimesNewRoman"/>
          <w:lang w:eastAsia="en-US"/>
        </w:rPr>
        <w:t xml:space="preserve"> </w:t>
      </w:r>
      <w:r w:rsidR="00DB31EF" w:rsidRPr="00F5679F">
        <w:rPr>
          <w:rFonts w:asciiTheme="majorHAnsi" w:eastAsiaTheme="minorHAnsi" w:hAnsiTheme="majorHAnsi" w:cs="TimesNewRoman"/>
          <w:lang w:eastAsia="en-US"/>
        </w:rPr>
        <w:t>o nowe zagadnienia, wynikające z pojawienia się w otoczeniu dziecka zmian i zj</w:t>
      </w:r>
      <w:r w:rsidR="00DB31EF" w:rsidRPr="00F5679F">
        <w:rPr>
          <w:rFonts w:asciiTheme="majorHAnsi" w:eastAsiaTheme="minorHAnsi" w:hAnsiTheme="majorHAnsi" w:cs="TimesNewRoman"/>
          <w:lang w:eastAsia="en-US"/>
        </w:rPr>
        <w:t>a</w:t>
      </w:r>
      <w:r w:rsidR="00DB31EF" w:rsidRPr="00F5679F">
        <w:rPr>
          <w:rFonts w:asciiTheme="majorHAnsi" w:eastAsiaTheme="minorHAnsi" w:hAnsiTheme="majorHAnsi" w:cs="TimesNewRoman"/>
          <w:lang w:eastAsia="en-US"/>
        </w:rPr>
        <w:t>wisk</w:t>
      </w:r>
      <w:r w:rsidRPr="00F5679F">
        <w:rPr>
          <w:rFonts w:asciiTheme="majorHAnsi" w:eastAsiaTheme="minorHAnsi" w:hAnsiTheme="majorHAnsi" w:cs="TimesNewRoman"/>
          <w:lang w:eastAsia="en-US"/>
        </w:rPr>
        <w:t xml:space="preserve"> </w:t>
      </w:r>
      <w:r w:rsidR="00DB31EF" w:rsidRPr="00F5679F">
        <w:rPr>
          <w:rFonts w:asciiTheme="majorHAnsi" w:eastAsiaTheme="minorHAnsi" w:hAnsiTheme="majorHAnsi" w:cs="TimesNewRoman"/>
          <w:lang w:eastAsia="en-US"/>
        </w:rPr>
        <w:t>istotnych dla jego bezpie</w:t>
      </w:r>
      <w:r w:rsidRPr="00F5679F">
        <w:rPr>
          <w:rFonts w:asciiTheme="majorHAnsi" w:eastAsiaTheme="minorHAnsi" w:hAnsiTheme="majorHAnsi" w:cs="TimesNewRoman"/>
          <w:lang w:eastAsia="en-US"/>
        </w:rPr>
        <w:t>czeństwa i harmonijnego rozwoju;</w:t>
      </w:r>
    </w:p>
    <w:p w:rsidR="00BA1744" w:rsidRPr="00F5679F" w:rsidRDefault="00BA1744" w:rsidP="0015404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Theme="majorHAnsi" w:eastAsiaTheme="minorHAnsi" w:hAnsiTheme="majorHAnsi" w:cs="TimesNewRoman"/>
          <w:lang w:eastAsia="en-US"/>
        </w:rPr>
      </w:pPr>
      <w:proofErr w:type="gramStart"/>
      <w:r w:rsidRPr="00F5679F">
        <w:rPr>
          <w:rFonts w:asciiTheme="majorHAnsi" w:eastAsiaTheme="minorHAnsi" w:hAnsiTheme="majorHAnsi" w:cs="TimesNewRoman"/>
          <w:lang w:eastAsia="en-US"/>
        </w:rPr>
        <w:t>s</w:t>
      </w:r>
      <w:r w:rsidR="00DB31EF" w:rsidRPr="00F5679F">
        <w:rPr>
          <w:rFonts w:asciiTheme="majorHAnsi" w:eastAsiaTheme="minorHAnsi" w:hAnsiTheme="majorHAnsi" w:cs="TimesNewRoman"/>
          <w:lang w:eastAsia="en-US"/>
        </w:rPr>
        <w:t>ystematyczne</w:t>
      </w:r>
      <w:proofErr w:type="gramEnd"/>
      <w:r w:rsidR="00DB31EF" w:rsidRPr="00F5679F">
        <w:rPr>
          <w:rFonts w:asciiTheme="majorHAnsi" w:eastAsiaTheme="minorHAnsi" w:hAnsiTheme="majorHAnsi" w:cs="TimesNewRoman"/>
          <w:lang w:eastAsia="en-US"/>
        </w:rPr>
        <w:t xml:space="preserve"> wspieranie rozwoju mechanizmów uczenia się dziecka, prowadzące do</w:t>
      </w:r>
      <w:r w:rsidRPr="00F5679F">
        <w:rPr>
          <w:rFonts w:asciiTheme="majorHAnsi" w:eastAsiaTheme="minorHAnsi" w:hAnsiTheme="majorHAnsi" w:cs="TimesNewRoman"/>
          <w:lang w:eastAsia="en-US"/>
        </w:rPr>
        <w:t xml:space="preserve"> </w:t>
      </w:r>
      <w:r w:rsidR="00DB31EF" w:rsidRPr="00F5679F">
        <w:rPr>
          <w:rFonts w:asciiTheme="majorHAnsi" w:eastAsiaTheme="minorHAnsi" w:hAnsiTheme="majorHAnsi" w:cs="TimesNewRoman"/>
          <w:lang w:eastAsia="en-US"/>
        </w:rPr>
        <w:t>osiągnięcia przez nie poziomu umożliwiającego podjęcie nauki w szkole</w:t>
      </w:r>
      <w:r w:rsidRPr="00F5679F">
        <w:rPr>
          <w:rFonts w:asciiTheme="majorHAnsi" w:eastAsiaTheme="minorHAnsi" w:hAnsiTheme="majorHAnsi" w:cs="TimesNewRoman"/>
          <w:lang w:eastAsia="en-US"/>
        </w:rPr>
        <w:t>;</w:t>
      </w:r>
    </w:p>
    <w:p w:rsidR="00915BE4" w:rsidRPr="00F5679F" w:rsidRDefault="00BA1744" w:rsidP="0015404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Theme="majorHAnsi" w:eastAsiaTheme="minorHAnsi" w:hAnsiTheme="majorHAnsi" w:cs="TimesNewRoman"/>
          <w:lang w:eastAsia="en-US"/>
        </w:rPr>
      </w:pPr>
      <w:proofErr w:type="gramStart"/>
      <w:r w:rsidRPr="00F5679F">
        <w:rPr>
          <w:rFonts w:asciiTheme="majorHAnsi" w:eastAsiaTheme="minorHAnsi" w:hAnsiTheme="majorHAnsi" w:cs="TimesNewRoman"/>
          <w:lang w:eastAsia="en-US"/>
        </w:rPr>
        <w:t>o</w:t>
      </w:r>
      <w:r w:rsidR="00DB31EF" w:rsidRPr="00F5679F">
        <w:rPr>
          <w:rFonts w:asciiTheme="majorHAnsi" w:eastAsiaTheme="minorHAnsi" w:hAnsiTheme="majorHAnsi" w:cs="TimesNewRoman"/>
          <w:lang w:eastAsia="en-US"/>
        </w:rPr>
        <w:t>rganizowanie</w:t>
      </w:r>
      <w:proofErr w:type="gramEnd"/>
      <w:r w:rsidR="00DB31EF" w:rsidRPr="00F5679F">
        <w:rPr>
          <w:rFonts w:asciiTheme="majorHAnsi" w:eastAsiaTheme="minorHAnsi" w:hAnsiTheme="majorHAnsi" w:cs="TimesNewRoman"/>
          <w:lang w:eastAsia="en-US"/>
        </w:rPr>
        <w:t xml:space="preserve"> zajęć – zgodnie z potrzebami – umożliwiających dziecku poznawanie</w:t>
      </w:r>
      <w:r w:rsidRPr="00F5679F">
        <w:rPr>
          <w:rFonts w:asciiTheme="majorHAnsi" w:eastAsiaTheme="minorHAnsi" w:hAnsiTheme="majorHAnsi" w:cs="TimesNewRoman"/>
          <w:lang w:eastAsia="en-US"/>
        </w:rPr>
        <w:t xml:space="preserve"> </w:t>
      </w:r>
      <w:r w:rsidR="00DB31EF" w:rsidRPr="00F5679F">
        <w:rPr>
          <w:rFonts w:asciiTheme="majorHAnsi" w:eastAsiaTheme="minorHAnsi" w:hAnsiTheme="majorHAnsi" w:cs="TimesNewRoman"/>
          <w:lang w:eastAsia="en-US"/>
        </w:rPr>
        <w:t>kultury i języka mniejszości narodowej lub etnicznej</w:t>
      </w:r>
      <w:r w:rsidR="00915BE4" w:rsidRPr="00F5679F">
        <w:rPr>
          <w:rFonts w:asciiTheme="majorHAnsi" w:eastAsiaTheme="minorHAnsi" w:hAnsiTheme="majorHAnsi" w:cs="TimesNewRoman"/>
          <w:lang w:eastAsia="en-US"/>
        </w:rPr>
        <w:t>;</w:t>
      </w:r>
    </w:p>
    <w:p w:rsidR="003F75B9" w:rsidRPr="00A328C0" w:rsidRDefault="00915BE4" w:rsidP="0015404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Theme="majorHAnsi" w:eastAsiaTheme="minorHAnsi" w:hAnsiTheme="majorHAnsi" w:cs="TimesNewRoman"/>
          <w:lang w:eastAsia="en-US"/>
        </w:rPr>
      </w:pPr>
      <w:proofErr w:type="gramStart"/>
      <w:r w:rsidRPr="00F5679F">
        <w:rPr>
          <w:rFonts w:asciiTheme="majorHAnsi" w:eastAsiaTheme="minorHAnsi" w:hAnsiTheme="majorHAnsi" w:cs="TimesNewRoman"/>
          <w:lang w:eastAsia="en-US"/>
        </w:rPr>
        <w:t>t</w:t>
      </w:r>
      <w:r w:rsidR="00DB31EF" w:rsidRPr="00F5679F">
        <w:rPr>
          <w:rFonts w:asciiTheme="majorHAnsi" w:eastAsiaTheme="minorHAnsi" w:hAnsiTheme="majorHAnsi" w:cs="TimesNewRoman"/>
          <w:lang w:eastAsia="en-US"/>
        </w:rPr>
        <w:t>worzenie</w:t>
      </w:r>
      <w:proofErr w:type="gramEnd"/>
      <w:r w:rsidR="00DB31EF" w:rsidRPr="00F5679F">
        <w:rPr>
          <w:rFonts w:asciiTheme="majorHAnsi" w:eastAsiaTheme="minorHAnsi" w:hAnsiTheme="majorHAnsi" w:cs="TimesNewRoman"/>
          <w:lang w:eastAsia="en-US"/>
        </w:rPr>
        <w:t xml:space="preserve"> sytuacji edukacyjnych sprzyjających budowaniu zainteresowania dziecka</w:t>
      </w:r>
      <w:r w:rsidRPr="00F5679F">
        <w:rPr>
          <w:rFonts w:asciiTheme="majorHAnsi" w:eastAsiaTheme="minorHAnsi" w:hAnsiTheme="majorHAnsi" w:cs="TimesNewRoman"/>
          <w:lang w:eastAsia="en-US"/>
        </w:rPr>
        <w:t xml:space="preserve"> </w:t>
      </w:r>
      <w:r w:rsidR="00DB31EF" w:rsidRPr="00F5679F">
        <w:rPr>
          <w:rFonts w:asciiTheme="majorHAnsi" w:hAnsiTheme="majorHAnsi" w:cs="TimesNewRoman"/>
        </w:rPr>
        <w:t>językiem obcym nowożytnym, chęci poznawania innych kultur.</w:t>
      </w:r>
    </w:p>
    <w:p w:rsidR="00A328C0" w:rsidRPr="00A328C0" w:rsidRDefault="00A328C0" w:rsidP="00A328C0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</w:pPr>
      <w:r>
        <w:t xml:space="preserve">realizowanie </w:t>
      </w:r>
      <w:proofErr w:type="gramStart"/>
      <w:r>
        <w:t xml:space="preserve">działań  </w:t>
      </w:r>
      <w:r w:rsidRPr="00587F43">
        <w:t>w</w:t>
      </w:r>
      <w:proofErr w:type="gramEnd"/>
      <w:r w:rsidRPr="00587F43">
        <w:t xml:space="preserve"> zakresie doradzt</w:t>
      </w:r>
      <w:r>
        <w:t xml:space="preserve">wa zawodowego </w:t>
      </w:r>
      <w:r w:rsidRPr="00587F43">
        <w:t xml:space="preserve"> obejmują</w:t>
      </w:r>
      <w:r>
        <w:t xml:space="preserve">cego </w:t>
      </w:r>
      <w:r w:rsidRPr="00587F43">
        <w:t xml:space="preserve"> preorientację zawodową, która ma na celu wstępne zapoznanie dzieci z wybranymi zawodami oraz pob</w:t>
      </w:r>
      <w:r w:rsidRPr="00587F43">
        <w:t>u</w:t>
      </w:r>
      <w:r w:rsidRPr="00587F43">
        <w:t>dzanie i rozwijanie ich zainteresowań i uzdol</w:t>
      </w:r>
      <w:r>
        <w:t xml:space="preserve">nień </w:t>
      </w:r>
      <w:r w:rsidRPr="00587F43">
        <w:t xml:space="preserve"> przez prowadzenie zaplanowanych i sy</w:t>
      </w:r>
      <w:r w:rsidRPr="00587F43">
        <w:t>s</w:t>
      </w:r>
      <w:r w:rsidRPr="00587F43">
        <w:lastRenderedPageBreak/>
        <w:t xml:space="preserve">tematycznych działań mających na celu wspieranie </w:t>
      </w:r>
      <w:r w:rsidR="009A2764">
        <w:t>dzieci</w:t>
      </w:r>
      <w:r w:rsidRPr="00587F43">
        <w:t xml:space="preserve"> w procesie podejmowania świad</w:t>
      </w:r>
      <w:r w:rsidRPr="00587F43">
        <w:t>o</w:t>
      </w:r>
      <w:r w:rsidRPr="00587F43">
        <w:t>mych decyzji edukacyjnych i zawodowych.</w:t>
      </w:r>
    </w:p>
    <w:p w:rsidR="00915BE4" w:rsidRPr="00F5679F" w:rsidRDefault="00915BE4" w:rsidP="008C08D1">
      <w:pPr>
        <w:pStyle w:val="Default"/>
        <w:spacing w:after="80" w:line="23" w:lineRule="atLeast"/>
        <w:jc w:val="center"/>
        <w:rPr>
          <w:rFonts w:asciiTheme="majorHAnsi" w:hAnsiTheme="majorHAnsi" w:cstheme="minorHAnsi"/>
          <w:b/>
          <w:bCs/>
          <w:color w:val="auto"/>
        </w:rPr>
      </w:pPr>
    </w:p>
    <w:p w:rsidR="00A328C0" w:rsidRDefault="00A328C0" w:rsidP="008C08D1">
      <w:pPr>
        <w:pStyle w:val="Default"/>
        <w:spacing w:after="80" w:line="23" w:lineRule="atLeast"/>
        <w:jc w:val="center"/>
        <w:rPr>
          <w:rFonts w:asciiTheme="majorHAnsi" w:hAnsiTheme="majorHAnsi" w:cstheme="minorHAnsi"/>
          <w:b/>
          <w:bCs/>
          <w:color w:val="auto"/>
        </w:rPr>
      </w:pPr>
    </w:p>
    <w:p w:rsidR="00A328C0" w:rsidRDefault="00A328C0" w:rsidP="008C08D1">
      <w:pPr>
        <w:pStyle w:val="Default"/>
        <w:spacing w:after="80" w:line="23" w:lineRule="atLeast"/>
        <w:jc w:val="center"/>
        <w:rPr>
          <w:rFonts w:asciiTheme="majorHAnsi" w:hAnsiTheme="majorHAnsi" w:cstheme="minorHAnsi"/>
          <w:b/>
          <w:bCs/>
          <w:color w:val="auto"/>
        </w:rPr>
      </w:pPr>
    </w:p>
    <w:p w:rsidR="00A328C0" w:rsidRDefault="00A328C0" w:rsidP="008C08D1">
      <w:pPr>
        <w:pStyle w:val="Default"/>
        <w:spacing w:after="80" w:line="23" w:lineRule="atLeast"/>
        <w:jc w:val="center"/>
        <w:rPr>
          <w:rFonts w:asciiTheme="majorHAnsi" w:hAnsiTheme="majorHAnsi" w:cstheme="minorHAnsi"/>
          <w:b/>
          <w:bCs/>
          <w:color w:val="auto"/>
        </w:rPr>
      </w:pPr>
    </w:p>
    <w:p w:rsidR="00A328C0" w:rsidRDefault="00A328C0" w:rsidP="008C08D1">
      <w:pPr>
        <w:pStyle w:val="Default"/>
        <w:spacing w:after="80" w:line="23" w:lineRule="atLeast"/>
        <w:jc w:val="center"/>
        <w:rPr>
          <w:rFonts w:asciiTheme="majorHAnsi" w:hAnsiTheme="majorHAnsi" w:cstheme="minorHAnsi"/>
          <w:b/>
          <w:bCs/>
          <w:color w:val="auto"/>
        </w:rPr>
      </w:pPr>
    </w:p>
    <w:p w:rsidR="008C7002" w:rsidRPr="00F5679F" w:rsidRDefault="008C7002" w:rsidP="008C08D1">
      <w:pPr>
        <w:pStyle w:val="Default"/>
        <w:spacing w:after="80" w:line="23" w:lineRule="atLeast"/>
        <w:jc w:val="center"/>
        <w:rPr>
          <w:rFonts w:asciiTheme="majorHAnsi" w:hAnsiTheme="majorHAnsi" w:cstheme="minorHAnsi"/>
          <w:b/>
          <w:bCs/>
          <w:color w:val="auto"/>
        </w:rPr>
      </w:pPr>
      <w:r w:rsidRPr="00F5679F">
        <w:rPr>
          <w:rFonts w:asciiTheme="majorHAnsi" w:hAnsiTheme="majorHAnsi" w:cstheme="minorHAnsi"/>
          <w:b/>
          <w:bCs/>
          <w:color w:val="auto"/>
        </w:rPr>
        <w:t>§ 4</w:t>
      </w:r>
    </w:p>
    <w:p w:rsidR="008C7002" w:rsidRPr="00F5679F" w:rsidRDefault="008C7002" w:rsidP="00154045">
      <w:pPr>
        <w:pStyle w:val="Default"/>
        <w:numPr>
          <w:ilvl w:val="0"/>
          <w:numId w:val="5"/>
        </w:numPr>
        <w:spacing w:line="360" w:lineRule="auto"/>
        <w:ind w:left="0" w:firstLine="0"/>
        <w:rPr>
          <w:rFonts w:asciiTheme="majorHAnsi" w:hAnsiTheme="majorHAnsi" w:cstheme="minorHAnsi"/>
          <w:bCs/>
          <w:color w:val="auto"/>
        </w:rPr>
      </w:pPr>
      <w:r w:rsidRPr="00F5679F">
        <w:rPr>
          <w:rFonts w:asciiTheme="majorHAnsi" w:hAnsiTheme="majorHAnsi" w:cstheme="minorHAnsi"/>
          <w:bCs/>
          <w:color w:val="auto"/>
        </w:rPr>
        <w:t>Przedszkole udziela dzieciom, rodzicom i nauczycielom pomocy psychologiczno-pedagogicznej.</w:t>
      </w:r>
    </w:p>
    <w:p w:rsidR="008C7002" w:rsidRPr="00F5679F" w:rsidRDefault="006F7018" w:rsidP="00154045">
      <w:pPr>
        <w:pStyle w:val="Default"/>
        <w:numPr>
          <w:ilvl w:val="0"/>
          <w:numId w:val="5"/>
        </w:numPr>
        <w:spacing w:line="360" w:lineRule="auto"/>
        <w:ind w:left="0" w:firstLine="0"/>
        <w:rPr>
          <w:rFonts w:asciiTheme="majorHAnsi" w:hAnsiTheme="majorHAnsi" w:cstheme="minorHAnsi"/>
          <w:bCs/>
          <w:color w:val="auto"/>
        </w:rPr>
      </w:pPr>
      <w:r w:rsidRPr="00F5679F">
        <w:rPr>
          <w:rFonts w:asciiTheme="majorHAnsi" w:hAnsiTheme="majorHAnsi" w:cstheme="minorHAnsi"/>
          <w:bCs/>
          <w:color w:val="auto"/>
        </w:rPr>
        <w:t>Pomoc psychologiczno-pedagogiczna udzielana dziecku polega na rozpoznawaniu i zaspokajaniu indywidualnych potrzeb rozwojowych i edukacyjnych dziecka oraz rozp</w:t>
      </w:r>
      <w:r w:rsidRPr="00F5679F">
        <w:rPr>
          <w:rFonts w:asciiTheme="majorHAnsi" w:hAnsiTheme="majorHAnsi" w:cstheme="minorHAnsi"/>
          <w:bCs/>
          <w:color w:val="auto"/>
        </w:rPr>
        <w:t>o</w:t>
      </w:r>
      <w:r w:rsidR="002C2040">
        <w:rPr>
          <w:rFonts w:asciiTheme="majorHAnsi" w:hAnsiTheme="majorHAnsi" w:cstheme="minorHAnsi"/>
          <w:bCs/>
          <w:color w:val="auto"/>
        </w:rPr>
        <w:t>znawaniu indywidual</w:t>
      </w:r>
      <w:r w:rsidRPr="00F5679F">
        <w:rPr>
          <w:rFonts w:asciiTheme="majorHAnsi" w:hAnsiTheme="majorHAnsi" w:cstheme="minorHAnsi"/>
          <w:bCs/>
          <w:color w:val="auto"/>
        </w:rPr>
        <w:t>nych możliwości psychofizycznych dziecka.</w:t>
      </w:r>
    </w:p>
    <w:p w:rsidR="006F7018" w:rsidRPr="00F5679F" w:rsidRDefault="006F7018" w:rsidP="00154045">
      <w:pPr>
        <w:pStyle w:val="Default"/>
        <w:numPr>
          <w:ilvl w:val="0"/>
          <w:numId w:val="5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r w:rsidRPr="00F5679F">
        <w:rPr>
          <w:rFonts w:asciiTheme="majorHAnsi" w:hAnsiTheme="majorHAnsi" w:cstheme="minorHAnsi"/>
          <w:bCs/>
          <w:color w:val="auto"/>
        </w:rPr>
        <w:t>Pomoc psychologiczno-pedagogiczną w Przedszkolu organizuje Dyrektor.</w:t>
      </w:r>
    </w:p>
    <w:p w:rsidR="006F7018" w:rsidRPr="00F5679F" w:rsidRDefault="006F7018" w:rsidP="00154045">
      <w:pPr>
        <w:pStyle w:val="Default"/>
        <w:numPr>
          <w:ilvl w:val="0"/>
          <w:numId w:val="5"/>
        </w:numPr>
        <w:spacing w:line="360" w:lineRule="auto"/>
        <w:ind w:left="0" w:firstLine="0"/>
        <w:rPr>
          <w:rFonts w:asciiTheme="majorHAnsi" w:hAnsiTheme="majorHAnsi" w:cstheme="minorHAnsi"/>
          <w:bCs/>
          <w:color w:val="auto"/>
        </w:rPr>
      </w:pPr>
      <w:r w:rsidRPr="00F5679F">
        <w:rPr>
          <w:rFonts w:asciiTheme="majorHAnsi" w:hAnsiTheme="majorHAnsi" w:cstheme="minorHAnsi"/>
          <w:bCs/>
          <w:color w:val="auto"/>
        </w:rPr>
        <w:t>Pomocy psychologiczno-pedagogicznej w Przedszkolu udzielają dzieciom nauczyciele oraz specjaliści wykonujący w Przedszkolu zadania z zakresu pomocy psychologiczno-pedagogicznej.</w:t>
      </w:r>
    </w:p>
    <w:p w:rsidR="006F7018" w:rsidRPr="00F5679F" w:rsidRDefault="006F7018" w:rsidP="00154045">
      <w:pPr>
        <w:pStyle w:val="Default"/>
        <w:numPr>
          <w:ilvl w:val="0"/>
          <w:numId w:val="5"/>
        </w:numPr>
        <w:spacing w:line="360" w:lineRule="auto"/>
        <w:ind w:left="0" w:firstLine="0"/>
        <w:rPr>
          <w:rFonts w:asciiTheme="majorHAnsi" w:hAnsiTheme="majorHAnsi" w:cstheme="minorHAnsi"/>
          <w:bCs/>
          <w:color w:val="auto"/>
        </w:rPr>
      </w:pPr>
      <w:r w:rsidRPr="00F5679F">
        <w:rPr>
          <w:rFonts w:asciiTheme="majorHAnsi" w:hAnsiTheme="majorHAnsi" w:cstheme="minorHAnsi"/>
          <w:bCs/>
          <w:color w:val="auto"/>
        </w:rPr>
        <w:t>Przedszkole udziela dzieciom pomocy psychologiczno-</w:t>
      </w:r>
      <w:r w:rsidR="00CA73EB" w:rsidRPr="00F5679F">
        <w:rPr>
          <w:rFonts w:asciiTheme="majorHAnsi" w:hAnsiTheme="majorHAnsi" w:cstheme="minorHAnsi"/>
          <w:bCs/>
          <w:color w:val="auto"/>
        </w:rPr>
        <w:t>pedagogicznej</w:t>
      </w:r>
      <w:r w:rsidRPr="00F5679F">
        <w:rPr>
          <w:rFonts w:asciiTheme="majorHAnsi" w:hAnsiTheme="majorHAnsi" w:cstheme="minorHAnsi"/>
          <w:bCs/>
          <w:color w:val="auto"/>
        </w:rPr>
        <w:t xml:space="preserve"> w trakcie bież</w:t>
      </w:r>
      <w:r w:rsidRPr="00F5679F">
        <w:rPr>
          <w:rFonts w:asciiTheme="majorHAnsi" w:hAnsiTheme="majorHAnsi" w:cstheme="minorHAnsi"/>
          <w:bCs/>
          <w:color w:val="auto"/>
        </w:rPr>
        <w:t>ą</w:t>
      </w:r>
      <w:r w:rsidRPr="00F5679F">
        <w:rPr>
          <w:rFonts w:asciiTheme="majorHAnsi" w:hAnsiTheme="majorHAnsi" w:cstheme="minorHAnsi"/>
          <w:bCs/>
          <w:color w:val="auto"/>
        </w:rPr>
        <w:t xml:space="preserve">cej pracy </w:t>
      </w:r>
      <w:r w:rsidR="00D3207B" w:rsidRPr="00F5679F">
        <w:rPr>
          <w:rFonts w:asciiTheme="majorHAnsi" w:hAnsiTheme="majorHAnsi" w:cstheme="minorHAnsi"/>
          <w:bCs/>
          <w:color w:val="auto"/>
        </w:rPr>
        <w:t xml:space="preserve">z dziećmi </w:t>
      </w:r>
      <w:r w:rsidRPr="00F5679F">
        <w:rPr>
          <w:rFonts w:asciiTheme="majorHAnsi" w:hAnsiTheme="majorHAnsi" w:cstheme="minorHAnsi"/>
          <w:bCs/>
          <w:color w:val="auto"/>
        </w:rPr>
        <w:t>w formie:</w:t>
      </w:r>
    </w:p>
    <w:p w:rsidR="00EF461D" w:rsidRPr="00F5679F" w:rsidRDefault="00CA73EB" w:rsidP="00154045">
      <w:pPr>
        <w:pStyle w:val="Default"/>
        <w:numPr>
          <w:ilvl w:val="0"/>
          <w:numId w:val="6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5679F">
        <w:rPr>
          <w:rFonts w:asciiTheme="majorHAnsi" w:hAnsiTheme="majorHAnsi" w:cstheme="minorHAnsi"/>
          <w:bCs/>
          <w:color w:val="auto"/>
        </w:rPr>
        <w:t>zajęć</w:t>
      </w:r>
      <w:proofErr w:type="gramEnd"/>
      <w:r w:rsidRPr="00F5679F">
        <w:rPr>
          <w:rFonts w:asciiTheme="majorHAnsi" w:hAnsiTheme="majorHAnsi" w:cstheme="minorHAnsi"/>
          <w:bCs/>
          <w:color w:val="auto"/>
        </w:rPr>
        <w:t xml:space="preserve"> rozwijających uzdolnienia;</w:t>
      </w:r>
    </w:p>
    <w:p w:rsidR="00D45140" w:rsidRPr="00F5679F" w:rsidRDefault="00D45140" w:rsidP="001540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inorHAnsi"/>
          <w:bCs/>
        </w:rPr>
      </w:pPr>
      <w:proofErr w:type="gramStart"/>
      <w:r w:rsidRPr="00F5679F">
        <w:rPr>
          <w:rFonts w:asciiTheme="majorHAnsi" w:hAnsiTheme="majorHAnsi" w:cstheme="minorHAnsi"/>
          <w:bCs/>
        </w:rPr>
        <w:t>zajęć</w:t>
      </w:r>
      <w:proofErr w:type="gramEnd"/>
      <w:r w:rsidRPr="00F5679F">
        <w:rPr>
          <w:rFonts w:asciiTheme="majorHAnsi" w:hAnsiTheme="majorHAnsi" w:cstheme="minorHAnsi"/>
          <w:bCs/>
        </w:rPr>
        <w:t xml:space="preserve"> specjalistycznych: korekcyjno-kompensacyjnych, logopedycznych, rozwijaj</w:t>
      </w:r>
      <w:r w:rsidRPr="00F5679F">
        <w:rPr>
          <w:rFonts w:asciiTheme="majorHAnsi" w:hAnsiTheme="majorHAnsi" w:cstheme="minorHAnsi"/>
          <w:bCs/>
        </w:rPr>
        <w:t>ą</w:t>
      </w:r>
      <w:r w:rsidRPr="00F5679F">
        <w:rPr>
          <w:rFonts w:asciiTheme="majorHAnsi" w:hAnsiTheme="majorHAnsi" w:cstheme="minorHAnsi"/>
          <w:bCs/>
        </w:rPr>
        <w:t>cych kompetencje emocjonalno-społeczne oraz innych o charakterze terapeutycznym;</w:t>
      </w:r>
    </w:p>
    <w:p w:rsidR="00D45140" w:rsidRPr="00F5679F" w:rsidRDefault="00D45140" w:rsidP="001540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inorHAnsi"/>
          <w:bCs/>
        </w:rPr>
      </w:pPr>
      <w:proofErr w:type="gramStart"/>
      <w:r w:rsidRPr="00F5679F">
        <w:rPr>
          <w:rFonts w:asciiTheme="majorHAnsi" w:hAnsiTheme="majorHAnsi" w:cstheme="minorHAnsi"/>
          <w:bCs/>
        </w:rPr>
        <w:t>zindywidualizowanej</w:t>
      </w:r>
      <w:proofErr w:type="gramEnd"/>
      <w:r w:rsidRPr="00F5679F">
        <w:rPr>
          <w:rFonts w:asciiTheme="majorHAnsi" w:hAnsiTheme="majorHAnsi" w:cstheme="minorHAnsi"/>
          <w:bCs/>
        </w:rPr>
        <w:t xml:space="preserve"> ścieżki realizacji obowiązkowego rocznego przygotowania przedszkolnego;</w:t>
      </w:r>
    </w:p>
    <w:p w:rsidR="008E4579" w:rsidRPr="00F5679F" w:rsidRDefault="008E4579" w:rsidP="001540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inorHAnsi"/>
          <w:bCs/>
        </w:rPr>
      </w:pPr>
      <w:proofErr w:type="gramStart"/>
      <w:r w:rsidRPr="00F5679F">
        <w:rPr>
          <w:rFonts w:asciiTheme="majorHAnsi" w:hAnsiTheme="majorHAnsi" w:cstheme="minorHAnsi"/>
          <w:bCs/>
        </w:rPr>
        <w:t>porad</w:t>
      </w:r>
      <w:proofErr w:type="gramEnd"/>
      <w:r w:rsidRPr="00F5679F">
        <w:rPr>
          <w:rFonts w:asciiTheme="majorHAnsi" w:hAnsiTheme="majorHAnsi" w:cstheme="minorHAnsi"/>
          <w:bCs/>
        </w:rPr>
        <w:t xml:space="preserve"> i konsultacji.</w:t>
      </w:r>
    </w:p>
    <w:p w:rsidR="00CA73EB" w:rsidRPr="00F5679F" w:rsidRDefault="00CA73EB" w:rsidP="001540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Theme="majorHAnsi" w:hAnsiTheme="majorHAnsi" w:cstheme="minorHAnsi"/>
          <w:bCs/>
        </w:rPr>
      </w:pPr>
      <w:r w:rsidRPr="00F5679F">
        <w:rPr>
          <w:rFonts w:asciiTheme="majorHAnsi" w:hAnsiTheme="majorHAnsi" w:cstheme="minorHAnsi"/>
          <w:bCs/>
        </w:rPr>
        <w:t xml:space="preserve">Pomoc psychologiczno-pedagogiczna udzielana rodzicom i nauczycielom polega </w:t>
      </w:r>
      <w:r w:rsidR="009A16A3" w:rsidRPr="00F5679F">
        <w:rPr>
          <w:rFonts w:asciiTheme="majorHAnsi" w:hAnsiTheme="majorHAnsi" w:cstheme="minorHAnsi"/>
          <w:bCs/>
        </w:rPr>
        <w:t xml:space="preserve">na </w:t>
      </w:r>
      <w:r w:rsidR="00D3207B" w:rsidRPr="00F5679F">
        <w:rPr>
          <w:rFonts w:asciiTheme="majorHAnsi" w:hAnsiTheme="majorHAnsi" w:cstheme="minorHAnsi"/>
          <w:bCs/>
        </w:rPr>
        <w:t>organizowaniu i prowadzeniu porad, konsultacji</w:t>
      </w:r>
      <w:r w:rsidRPr="00F5679F">
        <w:rPr>
          <w:rFonts w:asciiTheme="majorHAnsi" w:hAnsiTheme="majorHAnsi" w:cstheme="minorHAnsi"/>
          <w:bCs/>
        </w:rPr>
        <w:t xml:space="preserve"> </w:t>
      </w:r>
      <w:r w:rsidR="00D3207B" w:rsidRPr="00F5679F">
        <w:rPr>
          <w:rFonts w:asciiTheme="majorHAnsi" w:hAnsiTheme="majorHAnsi" w:cstheme="minorHAnsi"/>
          <w:bCs/>
        </w:rPr>
        <w:t>i szkoleń</w:t>
      </w:r>
      <w:r w:rsidRPr="00F5679F">
        <w:rPr>
          <w:rFonts w:asciiTheme="majorHAnsi" w:hAnsiTheme="majorHAnsi" w:cstheme="minorHAnsi"/>
          <w:bCs/>
        </w:rPr>
        <w:t>.</w:t>
      </w:r>
    </w:p>
    <w:p w:rsidR="00CA73EB" w:rsidRPr="00F5679F" w:rsidRDefault="000D1CD6" w:rsidP="00154045">
      <w:pPr>
        <w:pStyle w:val="Default"/>
        <w:numPr>
          <w:ilvl w:val="0"/>
          <w:numId w:val="5"/>
        </w:numPr>
        <w:spacing w:line="360" w:lineRule="auto"/>
        <w:ind w:left="0" w:firstLine="0"/>
        <w:rPr>
          <w:rFonts w:asciiTheme="majorHAnsi" w:hAnsiTheme="majorHAnsi" w:cstheme="minorHAnsi"/>
          <w:bCs/>
          <w:color w:val="auto"/>
        </w:rPr>
      </w:pPr>
      <w:r w:rsidRPr="00F5679F">
        <w:rPr>
          <w:rFonts w:asciiTheme="majorHAnsi" w:hAnsiTheme="majorHAnsi" w:cstheme="minorHAnsi"/>
          <w:bCs/>
          <w:color w:val="auto"/>
        </w:rPr>
        <w:t xml:space="preserve">Do zadań Dyrektora </w:t>
      </w:r>
      <w:r w:rsidR="009530A7" w:rsidRPr="00F5679F">
        <w:rPr>
          <w:rFonts w:asciiTheme="majorHAnsi" w:hAnsiTheme="majorHAnsi" w:cstheme="minorHAnsi"/>
          <w:bCs/>
          <w:color w:val="auto"/>
        </w:rPr>
        <w:t>w zakresie udzielania pomocy psychologiczno-pedagogicznej należy</w:t>
      </w:r>
      <w:r w:rsidR="00CA73EB" w:rsidRPr="00F5679F">
        <w:rPr>
          <w:rFonts w:asciiTheme="majorHAnsi" w:hAnsiTheme="majorHAnsi" w:cstheme="minorHAnsi"/>
          <w:bCs/>
          <w:color w:val="auto"/>
        </w:rPr>
        <w:t>:</w:t>
      </w:r>
    </w:p>
    <w:p w:rsidR="00CA73EB" w:rsidRPr="00F5679F" w:rsidRDefault="00D3207B" w:rsidP="00154045">
      <w:pPr>
        <w:pStyle w:val="Default"/>
        <w:numPr>
          <w:ilvl w:val="0"/>
          <w:numId w:val="7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5679F">
        <w:rPr>
          <w:rFonts w:asciiTheme="majorHAnsi" w:hAnsiTheme="majorHAnsi" w:cstheme="minorHAnsi"/>
          <w:bCs/>
          <w:color w:val="auto"/>
        </w:rPr>
        <w:t>planowanie</w:t>
      </w:r>
      <w:proofErr w:type="gramEnd"/>
      <w:r w:rsidRPr="00F5679F">
        <w:rPr>
          <w:rFonts w:asciiTheme="majorHAnsi" w:hAnsiTheme="majorHAnsi" w:cstheme="minorHAnsi"/>
          <w:bCs/>
          <w:color w:val="auto"/>
        </w:rPr>
        <w:t xml:space="preserve"> i koordynowanie udzielania dzieciom pomocy psychologiczno-pedagogicznej</w:t>
      </w:r>
      <w:r w:rsidR="00CA73EB" w:rsidRPr="00F5679F">
        <w:rPr>
          <w:rFonts w:asciiTheme="majorHAnsi" w:hAnsiTheme="majorHAnsi" w:cstheme="minorHAnsi"/>
          <w:bCs/>
          <w:color w:val="auto"/>
        </w:rPr>
        <w:t>;</w:t>
      </w:r>
    </w:p>
    <w:p w:rsidR="00CA73EB" w:rsidRPr="00F5679F" w:rsidRDefault="00D3207B" w:rsidP="00154045">
      <w:pPr>
        <w:pStyle w:val="Default"/>
        <w:numPr>
          <w:ilvl w:val="0"/>
          <w:numId w:val="7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5679F">
        <w:rPr>
          <w:rFonts w:asciiTheme="majorHAnsi" w:hAnsiTheme="majorHAnsi" w:cstheme="minorHAnsi"/>
          <w:bCs/>
          <w:color w:val="auto"/>
        </w:rPr>
        <w:t>ustalanie</w:t>
      </w:r>
      <w:proofErr w:type="gramEnd"/>
      <w:r w:rsidRPr="00F5679F">
        <w:rPr>
          <w:rFonts w:asciiTheme="majorHAnsi" w:hAnsiTheme="majorHAnsi" w:cstheme="minorHAnsi"/>
          <w:bCs/>
          <w:color w:val="auto"/>
        </w:rPr>
        <w:t xml:space="preserve"> form udzielania pomocy, okresu jej udzielania oraz wymiar godzin dla p</w:t>
      </w:r>
      <w:r w:rsidRPr="00F5679F">
        <w:rPr>
          <w:rFonts w:asciiTheme="majorHAnsi" w:hAnsiTheme="majorHAnsi" w:cstheme="minorHAnsi"/>
          <w:bCs/>
          <w:color w:val="auto"/>
        </w:rPr>
        <w:t>o</w:t>
      </w:r>
      <w:r w:rsidRPr="00F5679F">
        <w:rPr>
          <w:rFonts w:asciiTheme="majorHAnsi" w:hAnsiTheme="majorHAnsi" w:cstheme="minorHAnsi"/>
          <w:bCs/>
          <w:color w:val="auto"/>
        </w:rPr>
        <w:t>szczególnych form, które będą realizowane</w:t>
      </w:r>
      <w:r w:rsidR="00CA73EB" w:rsidRPr="00F5679F">
        <w:rPr>
          <w:rFonts w:asciiTheme="majorHAnsi" w:hAnsiTheme="majorHAnsi" w:cstheme="minorHAnsi"/>
          <w:bCs/>
          <w:color w:val="auto"/>
        </w:rPr>
        <w:t>;</w:t>
      </w:r>
    </w:p>
    <w:p w:rsidR="00821764" w:rsidRDefault="00821764" w:rsidP="00154045">
      <w:pPr>
        <w:pStyle w:val="Default"/>
        <w:numPr>
          <w:ilvl w:val="0"/>
          <w:numId w:val="7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5679F">
        <w:rPr>
          <w:rFonts w:asciiTheme="majorHAnsi" w:hAnsiTheme="majorHAnsi" w:cstheme="minorHAnsi"/>
          <w:bCs/>
          <w:color w:val="auto"/>
        </w:rPr>
        <w:lastRenderedPageBreak/>
        <w:t>powiadamianie</w:t>
      </w:r>
      <w:proofErr w:type="gramEnd"/>
      <w:r w:rsidRPr="00F5679F">
        <w:rPr>
          <w:rFonts w:asciiTheme="majorHAnsi" w:hAnsiTheme="majorHAnsi" w:cstheme="minorHAnsi"/>
          <w:bCs/>
          <w:color w:val="auto"/>
        </w:rPr>
        <w:t xml:space="preserve"> na piśmie, w sposób przyjęty w placówce, rodziców o ustalonych formach wsparcia, wymiarze godzin, w jakim będą realizowane, i okresie udzielanej p</w:t>
      </w:r>
      <w:r w:rsidRPr="00F5679F">
        <w:rPr>
          <w:rFonts w:asciiTheme="majorHAnsi" w:hAnsiTheme="majorHAnsi" w:cstheme="minorHAnsi"/>
          <w:bCs/>
          <w:color w:val="auto"/>
        </w:rPr>
        <w:t>o</w:t>
      </w:r>
      <w:r w:rsidRPr="00F5679F">
        <w:rPr>
          <w:rFonts w:asciiTheme="majorHAnsi" w:hAnsiTheme="majorHAnsi" w:cstheme="minorHAnsi"/>
          <w:bCs/>
          <w:color w:val="auto"/>
        </w:rPr>
        <w:t>mo</w:t>
      </w:r>
      <w:r w:rsidR="00910C33">
        <w:rPr>
          <w:rFonts w:asciiTheme="majorHAnsi" w:hAnsiTheme="majorHAnsi" w:cstheme="minorHAnsi"/>
          <w:bCs/>
          <w:color w:val="auto"/>
        </w:rPr>
        <w:t>cy psychologiczno-pedagogicznej;</w:t>
      </w:r>
    </w:p>
    <w:p w:rsidR="00910C33" w:rsidRPr="00910C33" w:rsidRDefault="00910C33" w:rsidP="00154045">
      <w:pPr>
        <w:pStyle w:val="Default"/>
        <w:numPr>
          <w:ilvl w:val="0"/>
          <w:numId w:val="7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910C33">
        <w:rPr>
          <w:rFonts w:asciiTheme="majorHAnsi" w:hAnsiTheme="majorHAnsi" w:cstheme="minorHAnsi"/>
          <w:bCs/>
          <w:color w:val="auto"/>
        </w:rPr>
        <w:t>wnioskowanie</w:t>
      </w:r>
      <w:proofErr w:type="gramEnd"/>
      <w:r w:rsidRPr="00910C33">
        <w:rPr>
          <w:rFonts w:asciiTheme="majorHAnsi" w:hAnsiTheme="majorHAnsi" w:cstheme="minorHAnsi"/>
          <w:bCs/>
          <w:color w:val="auto"/>
        </w:rPr>
        <w:t xml:space="preserve"> do publicznej poradni o przeprowadzenie diagnozy i wskazanie sp</w:t>
      </w:r>
      <w:r w:rsidRPr="00910C33">
        <w:rPr>
          <w:rFonts w:asciiTheme="majorHAnsi" w:hAnsiTheme="majorHAnsi" w:cstheme="minorHAnsi"/>
          <w:bCs/>
          <w:color w:val="auto"/>
        </w:rPr>
        <w:t>o</w:t>
      </w:r>
      <w:r w:rsidRPr="00910C33">
        <w:rPr>
          <w:rFonts w:asciiTheme="majorHAnsi" w:hAnsiTheme="majorHAnsi" w:cstheme="minorHAnsi"/>
          <w:bCs/>
          <w:color w:val="auto"/>
        </w:rPr>
        <w:t>sobu rozwiązania problemu dziecka w przypadku braku poprawy</w:t>
      </w:r>
      <w:r w:rsidR="00E939E5">
        <w:rPr>
          <w:rFonts w:asciiTheme="majorHAnsi" w:hAnsiTheme="majorHAnsi" w:cstheme="minorHAnsi"/>
          <w:bCs/>
          <w:color w:val="auto"/>
        </w:rPr>
        <w:t xml:space="preserve"> w</w:t>
      </w:r>
      <w:r w:rsidRPr="00910C33">
        <w:rPr>
          <w:rFonts w:asciiTheme="majorHAnsi" w:hAnsiTheme="majorHAnsi" w:cstheme="minorHAnsi"/>
          <w:bCs/>
          <w:color w:val="auto"/>
        </w:rPr>
        <w:t xml:space="preserve"> jego funkcjonow</w:t>
      </w:r>
      <w:r w:rsidRPr="00910C33">
        <w:rPr>
          <w:rFonts w:asciiTheme="majorHAnsi" w:hAnsiTheme="majorHAnsi" w:cstheme="minorHAnsi"/>
          <w:bCs/>
          <w:color w:val="auto"/>
        </w:rPr>
        <w:t>a</w:t>
      </w:r>
      <w:r w:rsidR="00E939E5">
        <w:rPr>
          <w:rFonts w:asciiTheme="majorHAnsi" w:hAnsiTheme="majorHAnsi" w:cstheme="minorHAnsi"/>
          <w:bCs/>
          <w:color w:val="auto"/>
        </w:rPr>
        <w:t>niu</w:t>
      </w:r>
      <w:r w:rsidRPr="00910C33">
        <w:rPr>
          <w:rFonts w:asciiTheme="majorHAnsi" w:hAnsiTheme="majorHAnsi" w:cstheme="minorHAnsi"/>
          <w:bCs/>
          <w:color w:val="auto"/>
        </w:rPr>
        <w:t xml:space="preserve"> w placówce.</w:t>
      </w:r>
    </w:p>
    <w:p w:rsidR="00CA73EB" w:rsidRPr="00F5679F" w:rsidRDefault="00CA73EB" w:rsidP="00154045">
      <w:pPr>
        <w:pStyle w:val="Default"/>
        <w:numPr>
          <w:ilvl w:val="0"/>
          <w:numId w:val="5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r w:rsidRPr="00F5679F">
        <w:rPr>
          <w:rFonts w:asciiTheme="majorHAnsi" w:hAnsiTheme="majorHAnsi" w:cstheme="minorHAnsi"/>
          <w:bCs/>
          <w:color w:val="auto"/>
        </w:rPr>
        <w:t xml:space="preserve">Do zadań nauczyciela i wychowawcy </w:t>
      </w:r>
      <w:r w:rsidR="009530A7" w:rsidRPr="00F5679F">
        <w:rPr>
          <w:rFonts w:asciiTheme="majorHAnsi" w:hAnsiTheme="majorHAnsi" w:cstheme="minorHAnsi"/>
          <w:bCs/>
          <w:color w:val="auto"/>
        </w:rPr>
        <w:t xml:space="preserve">w zakresie udzielania pomocy psychologiczno-pedagogicznej </w:t>
      </w:r>
      <w:r w:rsidRPr="00F5679F">
        <w:rPr>
          <w:rFonts w:asciiTheme="majorHAnsi" w:hAnsiTheme="majorHAnsi" w:cstheme="minorHAnsi"/>
          <w:bCs/>
          <w:color w:val="auto"/>
        </w:rPr>
        <w:t>należy:</w:t>
      </w:r>
    </w:p>
    <w:p w:rsidR="00CA73EB" w:rsidRPr="00F5679F" w:rsidRDefault="00D3207B" w:rsidP="00154045">
      <w:pPr>
        <w:pStyle w:val="Default"/>
        <w:numPr>
          <w:ilvl w:val="0"/>
          <w:numId w:val="8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5679F">
        <w:rPr>
          <w:rFonts w:asciiTheme="majorHAnsi" w:hAnsiTheme="majorHAnsi" w:cstheme="minorHAnsi"/>
          <w:bCs/>
          <w:color w:val="auto"/>
        </w:rPr>
        <w:t>rozpoznawanie</w:t>
      </w:r>
      <w:proofErr w:type="gramEnd"/>
      <w:r w:rsidRPr="00F5679F">
        <w:rPr>
          <w:rFonts w:asciiTheme="majorHAnsi" w:hAnsiTheme="majorHAnsi" w:cstheme="minorHAnsi"/>
          <w:bCs/>
          <w:color w:val="auto"/>
        </w:rPr>
        <w:t xml:space="preserve"> indywidualnych potrzeb rozwojowych i edukacyjnych dzieci</w:t>
      </w:r>
      <w:r w:rsidR="00CA73EB" w:rsidRPr="00F5679F">
        <w:rPr>
          <w:rFonts w:asciiTheme="majorHAnsi" w:hAnsiTheme="majorHAnsi" w:cstheme="minorHAnsi"/>
          <w:bCs/>
          <w:color w:val="auto"/>
        </w:rPr>
        <w:t>;</w:t>
      </w:r>
    </w:p>
    <w:p w:rsidR="008C08D1" w:rsidRPr="00F5679F" w:rsidRDefault="008C08D1" w:rsidP="00154045">
      <w:pPr>
        <w:pStyle w:val="Default"/>
        <w:numPr>
          <w:ilvl w:val="0"/>
          <w:numId w:val="8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5679F">
        <w:rPr>
          <w:rFonts w:asciiTheme="majorHAnsi" w:hAnsiTheme="majorHAnsi" w:cstheme="minorHAnsi"/>
          <w:bCs/>
          <w:color w:val="auto"/>
        </w:rPr>
        <w:t>rozpoznawanie</w:t>
      </w:r>
      <w:proofErr w:type="gramEnd"/>
      <w:r w:rsidRPr="00F5679F">
        <w:rPr>
          <w:rFonts w:asciiTheme="majorHAnsi" w:hAnsiTheme="majorHAnsi" w:cstheme="minorHAnsi"/>
          <w:bCs/>
          <w:color w:val="auto"/>
        </w:rPr>
        <w:t xml:space="preserve"> zainteresowań i uzdolnień dzieci;</w:t>
      </w:r>
    </w:p>
    <w:p w:rsidR="00CA73EB" w:rsidRPr="00F5679F" w:rsidRDefault="008C08D1" w:rsidP="00154045">
      <w:pPr>
        <w:pStyle w:val="Default"/>
        <w:numPr>
          <w:ilvl w:val="0"/>
          <w:numId w:val="8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5679F">
        <w:rPr>
          <w:rFonts w:asciiTheme="majorHAnsi" w:hAnsiTheme="majorHAnsi" w:cstheme="minorHAnsi"/>
          <w:bCs/>
          <w:color w:val="auto"/>
        </w:rPr>
        <w:t>prowadzenie</w:t>
      </w:r>
      <w:proofErr w:type="gramEnd"/>
      <w:r w:rsidRPr="00F5679F">
        <w:rPr>
          <w:rFonts w:asciiTheme="majorHAnsi" w:hAnsiTheme="majorHAnsi" w:cstheme="minorHAnsi"/>
          <w:bCs/>
          <w:color w:val="auto"/>
        </w:rPr>
        <w:t xml:space="preserve"> obserwacji pedagogicznych</w:t>
      </w:r>
      <w:r w:rsidR="00CA73EB" w:rsidRPr="00F5679F">
        <w:rPr>
          <w:rFonts w:asciiTheme="majorHAnsi" w:hAnsiTheme="majorHAnsi" w:cstheme="minorHAnsi"/>
          <w:bCs/>
          <w:color w:val="auto"/>
        </w:rPr>
        <w:t>;</w:t>
      </w:r>
    </w:p>
    <w:p w:rsidR="008C5BFE" w:rsidRPr="00F5679F" w:rsidRDefault="008C5BFE" w:rsidP="00154045">
      <w:pPr>
        <w:pStyle w:val="Default"/>
        <w:numPr>
          <w:ilvl w:val="0"/>
          <w:numId w:val="8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5679F">
        <w:rPr>
          <w:rFonts w:asciiTheme="majorHAnsi" w:hAnsiTheme="majorHAnsi" w:cstheme="minorHAnsi"/>
          <w:bCs/>
          <w:color w:val="auto"/>
        </w:rPr>
        <w:t>koordynowanie</w:t>
      </w:r>
      <w:proofErr w:type="gramEnd"/>
      <w:r w:rsidRPr="00F5679F">
        <w:rPr>
          <w:rFonts w:asciiTheme="majorHAnsi" w:hAnsiTheme="majorHAnsi" w:cstheme="minorHAnsi"/>
          <w:bCs/>
          <w:color w:val="auto"/>
        </w:rPr>
        <w:t xml:space="preserve"> pracą zespołu opracowującego indywidualny program edukacyjno-terapeutyczny;</w:t>
      </w:r>
    </w:p>
    <w:p w:rsidR="008C08D1" w:rsidRPr="00F5679F" w:rsidRDefault="00821764" w:rsidP="00154045">
      <w:pPr>
        <w:pStyle w:val="Default"/>
        <w:numPr>
          <w:ilvl w:val="0"/>
          <w:numId w:val="8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r w:rsidRPr="00F5679F">
        <w:rPr>
          <w:rFonts w:asciiTheme="majorHAnsi" w:hAnsiTheme="majorHAnsi" w:cstheme="minorHAnsi"/>
          <w:bCs/>
          <w:color w:val="auto"/>
        </w:rPr>
        <w:t xml:space="preserve">udzielanie bezzwłocznie </w:t>
      </w:r>
      <w:proofErr w:type="gramStart"/>
      <w:r w:rsidRPr="00F5679F">
        <w:rPr>
          <w:rFonts w:asciiTheme="majorHAnsi" w:hAnsiTheme="majorHAnsi" w:cstheme="minorHAnsi"/>
          <w:bCs/>
          <w:color w:val="auto"/>
        </w:rPr>
        <w:t>wsparcia jeśli</w:t>
      </w:r>
      <w:proofErr w:type="gramEnd"/>
      <w:r w:rsidRPr="00F5679F">
        <w:rPr>
          <w:rFonts w:asciiTheme="majorHAnsi" w:hAnsiTheme="majorHAnsi" w:cstheme="minorHAnsi"/>
          <w:bCs/>
          <w:color w:val="auto"/>
        </w:rPr>
        <w:t xml:space="preserve"> taka potrzeba zostanie zauważona podczas bieżącej pracy z dzieckiem;</w:t>
      </w:r>
    </w:p>
    <w:p w:rsidR="00821764" w:rsidRPr="00F5679F" w:rsidRDefault="00821764" w:rsidP="00154045">
      <w:pPr>
        <w:pStyle w:val="Default"/>
        <w:numPr>
          <w:ilvl w:val="0"/>
          <w:numId w:val="8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5679F">
        <w:rPr>
          <w:rFonts w:asciiTheme="majorHAnsi" w:hAnsiTheme="majorHAnsi" w:cstheme="minorHAnsi"/>
          <w:bCs/>
          <w:color w:val="auto"/>
        </w:rPr>
        <w:t>poinformowanie</w:t>
      </w:r>
      <w:proofErr w:type="gramEnd"/>
      <w:r w:rsidRPr="00F5679F">
        <w:rPr>
          <w:rFonts w:asciiTheme="majorHAnsi" w:hAnsiTheme="majorHAnsi" w:cstheme="minorHAnsi"/>
          <w:bCs/>
          <w:color w:val="auto"/>
        </w:rPr>
        <w:t xml:space="preserve"> pozostałych nauczycieli, specjalistó</w:t>
      </w:r>
      <w:r w:rsidR="006D16EA" w:rsidRPr="00F5679F">
        <w:rPr>
          <w:rFonts w:asciiTheme="majorHAnsi" w:hAnsiTheme="majorHAnsi" w:cstheme="minorHAnsi"/>
          <w:bCs/>
          <w:color w:val="auto"/>
        </w:rPr>
        <w:t>w pracujących z dzieckiem o p</w:t>
      </w:r>
      <w:r w:rsidR="006D16EA" w:rsidRPr="00F5679F">
        <w:rPr>
          <w:rFonts w:asciiTheme="majorHAnsi" w:hAnsiTheme="majorHAnsi" w:cstheme="minorHAnsi"/>
          <w:bCs/>
          <w:color w:val="auto"/>
        </w:rPr>
        <w:t>o</w:t>
      </w:r>
      <w:r w:rsidR="006D16EA" w:rsidRPr="00F5679F">
        <w:rPr>
          <w:rFonts w:asciiTheme="majorHAnsi" w:hAnsiTheme="majorHAnsi" w:cstheme="minorHAnsi"/>
          <w:bCs/>
          <w:color w:val="auto"/>
        </w:rPr>
        <w:t>trzebie objęcia go pomocą psychologiczno-pedagogiczną w trakcie ich bieżącej pracy;</w:t>
      </w:r>
    </w:p>
    <w:p w:rsidR="00CA73EB" w:rsidRDefault="006D16EA" w:rsidP="00154045">
      <w:pPr>
        <w:pStyle w:val="Default"/>
        <w:numPr>
          <w:ilvl w:val="0"/>
          <w:numId w:val="8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5679F">
        <w:rPr>
          <w:rFonts w:asciiTheme="majorHAnsi" w:hAnsiTheme="majorHAnsi" w:cstheme="minorHAnsi"/>
          <w:bCs/>
          <w:color w:val="auto"/>
        </w:rPr>
        <w:t>planowanie</w:t>
      </w:r>
      <w:proofErr w:type="gramEnd"/>
      <w:r w:rsidRPr="00F5679F">
        <w:rPr>
          <w:rFonts w:asciiTheme="majorHAnsi" w:hAnsiTheme="majorHAnsi" w:cstheme="minorHAnsi"/>
          <w:bCs/>
          <w:color w:val="auto"/>
        </w:rPr>
        <w:t xml:space="preserve"> i koordynowanie pomocy psychologiczno-pedagogicznej w ramach zin</w:t>
      </w:r>
      <w:r w:rsidR="00F10B64">
        <w:rPr>
          <w:rFonts w:asciiTheme="majorHAnsi" w:hAnsiTheme="majorHAnsi" w:cstheme="minorHAnsi"/>
          <w:bCs/>
          <w:color w:val="auto"/>
        </w:rPr>
        <w:t>t</w:t>
      </w:r>
      <w:r w:rsidR="00F10B64">
        <w:rPr>
          <w:rFonts w:asciiTheme="majorHAnsi" w:hAnsiTheme="majorHAnsi" w:cstheme="minorHAnsi"/>
          <w:bCs/>
          <w:color w:val="auto"/>
        </w:rPr>
        <w:t>e</w:t>
      </w:r>
      <w:r w:rsidR="00F10B64">
        <w:rPr>
          <w:rFonts w:asciiTheme="majorHAnsi" w:hAnsiTheme="majorHAnsi" w:cstheme="minorHAnsi"/>
          <w:bCs/>
          <w:color w:val="auto"/>
        </w:rPr>
        <w:t>growanych działań nauczycieli;</w:t>
      </w:r>
    </w:p>
    <w:p w:rsidR="00F10B64" w:rsidRPr="00F10B64" w:rsidRDefault="00F10B64" w:rsidP="00154045">
      <w:pPr>
        <w:pStyle w:val="Default"/>
        <w:numPr>
          <w:ilvl w:val="0"/>
          <w:numId w:val="8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r w:rsidRPr="00F10B64">
        <w:rPr>
          <w:rFonts w:asciiTheme="majorHAnsi" w:hAnsiTheme="majorHAnsi" w:cstheme="minorHAnsi"/>
          <w:bCs/>
          <w:color w:val="auto"/>
        </w:rPr>
        <w:t xml:space="preserve">udzielanie pomocy </w:t>
      </w:r>
      <w:proofErr w:type="spellStart"/>
      <w:r w:rsidRPr="00F10B64">
        <w:rPr>
          <w:rFonts w:asciiTheme="majorHAnsi" w:hAnsiTheme="majorHAnsi" w:cstheme="minorHAnsi"/>
          <w:bCs/>
          <w:color w:val="auto"/>
        </w:rPr>
        <w:t>psychologiczno</w:t>
      </w:r>
      <w:proofErr w:type="spellEnd"/>
      <w:r w:rsidRPr="00F10B64">
        <w:rPr>
          <w:rFonts w:asciiTheme="majorHAnsi" w:hAnsiTheme="majorHAnsi" w:cstheme="minorHAnsi"/>
          <w:bCs/>
          <w:color w:val="auto"/>
        </w:rPr>
        <w:t xml:space="preserve"> – pedagogicznej dziecku, ocenianie efektywności udzielonej pomocy i formułowanie wniosków dotyczących dalszych działań mających na celu poprawę jego </w:t>
      </w:r>
      <w:proofErr w:type="gramStart"/>
      <w:r w:rsidRPr="00F10B64">
        <w:rPr>
          <w:rFonts w:asciiTheme="majorHAnsi" w:hAnsiTheme="majorHAnsi" w:cstheme="minorHAnsi"/>
          <w:bCs/>
          <w:color w:val="auto"/>
        </w:rPr>
        <w:t>funkcjonowania ;</w:t>
      </w:r>
      <w:proofErr w:type="gramEnd"/>
    </w:p>
    <w:p w:rsidR="00F10B64" w:rsidRPr="00F10B64" w:rsidRDefault="00F10B64" w:rsidP="00154045">
      <w:pPr>
        <w:pStyle w:val="Default"/>
        <w:numPr>
          <w:ilvl w:val="0"/>
          <w:numId w:val="8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r w:rsidRPr="00F10B64">
        <w:rPr>
          <w:rFonts w:asciiTheme="majorHAnsi" w:hAnsiTheme="majorHAnsi" w:cstheme="minorHAnsi"/>
          <w:bCs/>
          <w:color w:val="auto"/>
        </w:rPr>
        <w:t xml:space="preserve">współpracowanie z rodzicami dziecka oraz, w zależności od potrzeb, z innymi </w:t>
      </w:r>
      <w:proofErr w:type="gramStart"/>
      <w:r w:rsidRPr="00F10B64">
        <w:rPr>
          <w:rFonts w:asciiTheme="majorHAnsi" w:hAnsiTheme="majorHAnsi" w:cstheme="minorHAnsi"/>
          <w:bCs/>
          <w:color w:val="auto"/>
        </w:rPr>
        <w:t>po</w:t>
      </w:r>
      <w:r w:rsidRPr="00F10B64">
        <w:rPr>
          <w:rFonts w:asciiTheme="majorHAnsi" w:hAnsiTheme="majorHAnsi" w:cstheme="minorHAnsi"/>
          <w:bCs/>
          <w:color w:val="auto"/>
        </w:rPr>
        <w:t>d</w:t>
      </w:r>
      <w:r w:rsidRPr="00F10B64">
        <w:rPr>
          <w:rFonts w:asciiTheme="majorHAnsi" w:hAnsiTheme="majorHAnsi" w:cstheme="minorHAnsi"/>
          <w:bCs/>
          <w:color w:val="auto"/>
        </w:rPr>
        <w:t>miotami o których</w:t>
      </w:r>
      <w:proofErr w:type="gramEnd"/>
      <w:r w:rsidRPr="00F10B64">
        <w:rPr>
          <w:rFonts w:asciiTheme="majorHAnsi" w:hAnsiTheme="majorHAnsi" w:cstheme="minorHAnsi"/>
          <w:bCs/>
          <w:color w:val="auto"/>
        </w:rPr>
        <w:t xml:space="preserve"> mowa w § 5 rozporządzenia MEN z dnia 9 sierpnia 2017r.;</w:t>
      </w:r>
    </w:p>
    <w:p w:rsidR="00F10B64" w:rsidRPr="00F10B64" w:rsidRDefault="00F10B64" w:rsidP="00154045">
      <w:pPr>
        <w:pStyle w:val="Default"/>
        <w:numPr>
          <w:ilvl w:val="0"/>
          <w:numId w:val="8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10B64">
        <w:rPr>
          <w:rFonts w:asciiTheme="majorHAnsi" w:hAnsiTheme="majorHAnsi" w:cstheme="minorHAnsi"/>
          <w:bCs/>
          <w:color w:val="auto"/>
        </w:rPr>
        <w:t>współpracowanie</w:t>
      </w:r>
      <w:proofErr w:type="gramEnd"/>
      <w:r w:rsidRPr="00F10B64">
        <w:rPr>
          <w:rFonts w:asciiTheme="majorHAnsi" w:hAnsiTheme="majorHAnsi" w:cstheme="minorHAnsi"/>
          <w:bCs/>
          <w:color w:val="auto"/>
        </w:rPr>
        <w:t xml:space="preserve"> z poradnią w procesie diagnostycznym i </w:t>
      </w:r>
      <w:proofErr w:type="spellStart"/>
      <w:r w:rsidRPr="00F10B64">
        <w:rPr>
          <w:rFonts w:asciiTheme="majorHAnsi" w:hAnsiTheme="majorHAnsi" w:cstheme="minorHAnsi"/>
          <w:bCs/>
          <w:color w:val="auto"/>
        </w:rPr>
        <w:t>postdiagnostycznym</w:t>
      </w:r>
      <w:proofErr w:type="spellEnd"/>
      <w:r w:rsidRPr="00F10B64">
        <w:rPr>
          <w:rFonts w:asciiTheme="majorHAnsi" w:hAnsiTheme="majorHAnsi" w:cstheme="minorHAnsi"/>
          <w:bCs/>
          <w:color w:val="auto"/>
        </w:rPr>
        <w:t>.</w:t>
      </w:r>
    </w:p>
    <w:p w:rsidR="00F10B64" w:rsidRPr="00F10B64" w:rsidRDefault="00F10B64" w:rsidP="00154045">
      <w:pPr>
        <w:pStyle w:val="Default"/>
        <w:numPr>
          <w:ilvl w:val="0"/>
          <w:numId w:val="5"/>
        </w:numPr>
        <w:spacing w:line="360" w:lineRule="auto"/>
        <w:ind w:left="0" w:firstLine="0"/>
        <w:rPr>
          <w:rFonts w:asciiTheme="majorHAnsi" w:hAnsiTheme="majorHAnsi" w:cstheme="minorHAnsi"/>
          <w:bCs/>
          <w:color w:val="auto"/>
        </w:rPr>
      </w:pPr>
      <w:r w:rsidRPr="00F10B64">
        <w:rPr>
          <w:rFonts w:asciiTheme="majorHAnsi" w:hAnsiTheme="majorHAnsi" w:cstheme="minorHAnsi"/>
          <w:bCs/>
          <w:color w:val="auto"/>
        </w:rPr>
        <w:t>W przypadku dziecka posiadającego orzeczenie o potrzebie kształcenia specjalnego</w:t>
      </w:r>
      <w:r>
        <w:rPr>
          <w:rFonts w:asciiTheme="majorHAnsi" w:hAnsiTheme="majorHAnsi" w:cstheme="minorHAnsi"/>
          <w:bCs/>
          <w:color w:val="auto"/>
        </w:rPr>
        <w:t xml:space="preserve"> </w:t>
      </w:r>
      <w:r w:rsidRPr="00F10B64">
        <w:rPr>
          <w:rFonts w:asciiTheme="majorHAnsi" w:hAnsiTheme="majorHAnsi" w:cstheme="minorHAnsi"/>
          <w:bCs/>
          <w:color w:val="auto"/>
        </w:rPr>
        <w:t xml:space="preserve">planowanie i koordynowanie udzielania pomocy </w:t>
      </w:r>
      <w:proofErr w:type="spellStart"/>
      <w:r w:rsidRPr="00F10B64">
        <w:rPr>
          <w:rFonts w:asciiTheme="majorHAnsi" w:hAnsiTheme="majorHAnsi" w:cstheme="minorHAnsi"/>
          <w:bCs/>
          <w:color w:val="auto"/>
        </w:rPr>
        <w:t>psychologiczno</w:t>
      </w:r>
      <w:proofErr w:type="spellEnd"/>
      <w:r w:rsidRPr="00F10B64">
        <w:rPr>
          <w:rFonts w:asciiTheme="majorHAnsi" w:hAnsiTheme="majorHAnsi" w:cstheme="minorHAnsi"/>
          <w:bCs/>
          <w:color w:val="auto"/>
        </w:rPr>
        <w:t xml:space="preserve"> – pedagogicznej w </w:t>
      </w:r>
      <w:proofErr w:type="gramStart"/>
      <w:r w:rsidRPr="00F10B64">
        <w:rPr>
          <w:rFonts w:asciiTheme="majorHAnsi" w:hAnsiTheme="majorHAnsi" w:cstheme="minorHAnsi"/>
          <w:bCs/>
          <w:color w:val="auto"/>
        </w:rPr>
        <w:t>przedszkolu  jest</w:t>
      </w:r>
      <w:proofErr w:type="gramEnd"/>
      <w:r w:rsidRPr="00F10B64">
        <w:rPr>
          <w:rFonts w:asciiTheme="majorHAnsi" w:hAnsiTheme="majorHAnsi" w:cstheme="minorHAnsi"/>
          <w:bCs/>
          <w:color w:val="auto"/>
        </w:rPr>
        <w:t xml:space="preserve"> zadaniem zespołu do spraw pomocy </w:t>
      </w:r>
      <w:proofErr w:type="spellStart"/>
      <w:r w:rsidRPr="00F10B64">
        <w:rPr>
          <w:rFonts w:asciiTheme="majorHAnsi" w:hAnsiTheme="majorHAnsi" w:cstheme="minorHAnsi"/>
          <w:bCs/>
          <w:color w:val="auto"/>
        </w:rPr>
        <w:t>psychologiczno</w:t>
      </w:r>
      <w:proofErr w:type="spellEnd"/>
      <w:r w:rsidRPr="00F10B64">
        <w:rPr>
          <w:rFonts w:asciiTheme="majorHAnsi" w:hAnsiTheme="majorHAnsi" w:cstheme="minorHAnsi"/>
          <w:bCs/>
          <w:color w:val="auto"/>
        </w:rPr>
        <w:t xml:space="preserve"> – pedagogicz</w:t>
      </w:r>
      <w:r w:rsidR="00802D24">
        <w:rPr>
          <w:rFonts w:asciiTheme="majorHAnsi" w:hAnsiTheme="majorHAnsi" w:cstheme="minorHAnsi"/>
          <w:bCs/>
          <w:color w:val="auto"/>
        </w:rPr>
        <w:t>nej powołanego przez Dyrektora P</w:t>
      </w:r>
      <w:r w:rsidRPr="00F10B64">
        <w:rPr>
          <w:rFonts w:asciiTheme="majorHAnsi" w:hAnsiTheme="majorHAnsi" w:cstheme="minorHAnsi"/>
          <w:bCs/>
          <w:color w:val="auto"/>
        </w:rPr>
        <w:t>rzedszkola.</w:t>
      </w:r>
    </w:p>
    <w:p w:rsidR="00F10B64" w:rsidRPr="00F10B64" w:rsidRDefault="00F10B64" w:rsidP="00154045">
      <w:pPr>
        <w:pStyle w:val="Default"/>
        <w:numPr>
          <w:ilvl w:val="0"/>
          <w:numId w:val="5"/>
        </w:numPr>
        <w:spacing w:line="360" w:lineRule="auto"/>
        <w:ind w:left="0" w:firstLine="0"/>
        <w:rPr>
          <w:rFonts w:asciiTheme="majorHAnsi" w:hAnsiTheme="majorHAnsi" w:cstheme="minorHAnsi"/>
          <w:bCs/>
          <w:color w:val="auto"/>
        </w:rPr>
      </w:pPr>
      <w:r w:rsidRPr="00F10B64">
        <w:rPr>
          <w:rFonts w:asciiTheme="majorHAnsi" w:hAnsiTheme="majorHAnsi" w:cstheme="minorHAnsi"/>
          <w:bCs/>
          <w:color w:val="auto"/>
        </w:rPr>
        <w:t xml:space="preserve"> Warunki organizowania kształcenia, wychowania i opieki dla dzieci posiadających orzeczenie o potrzebie kształcenia specjalnego określa rozporządzenie MEN.</w:t>
      </w:r>
    </w:p>
    <w:p w:rsidR="00F10B64" w:rsidRPr="00F10B64" w:rsidRDefault="00F10B64" w:rsidP="00154045">
      <w:pPr>
        <w:pStyle w:val="Default"/>
        <w:numPr>
          <w:ilvl w:val="0"/>
          <w:numId w:val="5"/>
        </w:numPr>
        <w:spacing w:line="360" w:lineRule="auto"/>
        <w:ind w:left="0" w:firstLine="0"/>
        <w:rPr>
          <w:rFonts w:asciiTheme="majorHAnsi" w:hAnsiTheme="majorHAnsi" w:cstheme="minorHAnsi"/>
          <w:bCs/>
          <w:color w:val="auto"/>
        </w:rPr>
      </w:pPr>
      <w:r w:rsidRPr="00F10B64">
        <w:rPr>
          <w:rFonts w:asciiTheme="majorHAnsi" w:hAnsiTheme="majorHAnsi" w:cstheme="minorHAnsi"/>
          <w:bCs/>
          <w:color w:val="auto"/>
        </w:rPr>
        <w:lastRenderedPageBreak/>
        <w:t>Dzieciom spełniającym obowiązek rocznego przygotowania przedszkolnego, których stan zdrowia uniemożliwia lub znacznie utrudnia uczęszczanie do przedszkola organiz</w:t>
      </w:r>
      <w:r w:rsidRPr="00F10B64">
        <w:rPr>
          <w:rFonts w:asciiTheme="majorHAnsi" w:hAnsiTheme="majorHAnsi" w:cstheme="minorHAnsi"/>
          <w:bCs/>
          <w:color w:val="auto"/>
        </w:rPr>
        <w:t>u</w:t>
      </w:r>
      <w:r w:rsidRPr="00F10B64">
        <w:rPr>
          <w:rFonts w:asciiTheme="majorHAnsi" w:hAnsiTheme="majorHAnsi" w:cstheme="minorHAnsi"/>
          <w:bCs/>
          <w:color w:val="auto"/>
        </w:rPr>
        <w:t>je się indywidualne nauczanie.</w:t>
      </w:r>
    </w:p>
    <w:p w:rsidR="00F10B64" w:rsidRPr="00F10B64" w:rsidRDefault="00F10B64" w:rsidP="00154045">
      <w:pPr>
        <w:pStyle w:val="Default"/>
        <w:numPr>
          <w:ilvl w:val="0"/>
          <w:numId w:val="5"/>
        </w:numPr>
        <w:spacing w:line="360" w:lineRule="auto"/>
        <w:ind w:left="0" w:firstLine="0"/>
        <w:rPr>
          <w:rFonts w:asciiTheme="majorHAnsi" w:hAnsiTheme="majorHAnsi" w:cstheme="minorHAnsi"/>
          <w:bCs/>
          <w:color w:val="auto"/>
        </w:rPr>
      </w:pPr>
      <w:r w:rsidRPr="00F10B64">
        <w:rPr>
          <w:rFonts w:asciiTheme="majorHAnsi" w:hAnsiTheme="majorHAnsi" w:cstheme="minorHAnsi"/>
          <w:bCs/>
          <w:color w:val="auto"/>
        </w:rPr>
        <w:t>Sposób i tryb organizowania indywidualnego nauczania dzieci określa rozporządz</w:t>
      </w:r>
      <w:r w:rsidRPr="00F10B64">
        <w:rPr>
          <w:rFonts w:asciiTheme="majorHAnsi" w:hAnsiTheme="majorHAnsi" w:cstheme="minorHAnsi"/>
          <w:bCs/>
          <w:color w:val="auto"/>
        </w:rPr>
        <w:t>e</w:t>
      </w:r>
      <w:r w:rsidRPr="00F10B64">
        <w:rPr>
          <w:rFonts w:asciiTheme="majorHAnsi" w:hAnsiTheme="majorHAnsi" w:cstheme="minorHAnsi"/>
          <w:bCs/>
          <w:color w:val="auto"/>
        </w:rPr>
        <w:t>nie MEN.</w:t>
      </w:r>
    </w:p>
    <w:p w:rsidR="00F10B64" w:rsidRPr="00F10B64" w:rsidRDefault="00F10B64" w:rsidP="00154045">
      <w:pPr>
        <w:pStyle w:val="Default"/>
        <w:numPr>
          <w:ilvl w:val="0"/>
          <w:numId w:val="5"/>
        </w:numPr>
        <w:spacing w:line="360" w:lineRule="auto"/>
        <w:ind w:left="0" w:firstLine="0"/>
        <w:rPr>
          <w:rFonts w:asciiTheme="majorHAnsi" w:hAnsiTheme="majorHAnsi" w:cstheme="minorHAnsi"/>
          <w:bCs/>
          <w:color w:val="auto"/>
        </w:rPr>
      </w:pPr>
      <w:r w:rsidRPr="00F10B64">
        <w:rPr>
          <w:rFonts w:asciiTheme="majorHAnsi" w:hAnsiTheme="majorHAnsi" w:cstheme="minorHAnsi"/>
          <w:bCs/>
          <w:color w:val="auto"/>
        </w:rPr>
        <w:t>Zindywidualizowana ścieżka realizacji obowiązkowego rocznego przygotowania przedszkolnego jest organizowana dla dzieci, które mogą uczęszczać do przedszkola, ale ze względu na trudności w funkcjonowaniu wynikające w szczególności ze stanu zdr</w:t>
      </w:r>
      <w:r w:rsidRPr="00F10B64">
        <w:rPr>
          <w:rFonts w:asciiTheme="majorHAnsi" w:hAnsiTheme="majorHAnsi" w:cstheme="minorHAnsi"/>
          <w:bCs/>
          <w:color w:val="auto"/>
        </w:rPr>
        <w:t>o</w:t>
      </w:r>
      <w:r w:rsidRPr="00F10B64">
        <w:rPr>
          <w:rFonts w:asciiTheme="majorHAnsi" w:hAnsiTheme="majorHAnsi" w:cstheme="minorHAnsi"/>
          <w:bCs/>
          <w:color w:val="auto"/>
        </w:rPr>
        <w:t>wia nie mogą realizować wszystkich zajęć wychowania przedszkolnego i wymagają d</w:t>
      </w:r>
      <w:r w:rsidRPr="00F10B64">
        <w:rPr>
          <w:rFonts w:asciiTheme="majorHAnsi" w:hAnsiTheme="majorHAnsi" w:cstheme="minorHAnsi"/>
          <w:bCs/>
          <w:color w:val="auto"/>
        </w:rPr>
        <w:t>o</w:t>
      </w:r>
      <w:r w:rsidRPr="00F10B64">
        <w:rPr>
          <w:rFonts w:asciiTheme="majorHAnsi" w:hAnsiTheme="majorHAnsi" w:cstheme="minorHAnsi"/>
          <w:bCs/>
          <w:color w:val="auto"/>
        </w:rPr>
        <w:t>stosowania organizacji i procesu nauczania do ich specjalnych potrzeb edukacyjnych.</w:t>
      </w:r>
    </w:p>
    <w:p w:rsidR="00F10B64" w:rsidRPr="00802D24" w:rsidRDefault="00F10B64" w:rsidP="00802D24">
      <w:pPr>
        <w:pStyle w:val="Default"/>
        <w:numPr>
          <w:ilvl w:val="0"/>
          <w:numId w:val="5"/>
        </w:numPr>
        <w:spacing w:line="360" w:lineRule="auto"/>
        <w:ind w:left="0" w:firstLine="0"/>
        <w:rPr>
          <w:rFonts w:asciiTheme="majorHAnsi" w:hAnsiTheme="majorHAnsi" w:cstheme="minorHAnsi"/>
          <w:bCs/>
          <w:color w:val="auto"/>
        </w:rPr>
      </w:pPr>
      <w:r w:rsidRPr="00F10B64">
        <w:rPr>
          <w:rFonts w:asciiTheme="majorHAnsi" w:hAnsiTheme="majorHAnsi" w:cstheme="minorHAnsi"/>
          <w:bCs/>
          <w:color w:val="auto"/>
        </w:rPr>
        <w:t xml:space="preserve"> Szczegółowe zasady organizacji i udzielania pomocy </w:t>
      </w:r>
      <w:proofErr w:type="spellStart"/>
      <w:r w:rsidRPr="00F10B64">
        <w:rPr>
          <w:rFonts w:asciiTheme="majorHAnsi" w:hAnsiTheme="majorHAnsi" w:cstheme="minorHAnsi"/>
          <w:bCs/>
          <w:color w:val="auto"/>
        </w:rPr>
        <w:t>psychologiczno</w:t>
      </w:r>
      <w:proofErr w:type="spellEnd"/>
      <w:r w:rsidRPr="00F10B64">
        <w:rPr>
          <w:rFonts w:asciiTheme="majorHAnsi" w:hAnsiTheme="majorHAnsi" w:cstheme="minorHAnsi"/>
          <w:bCs/>
          <w:color w:val="auto"/>
        </w:rPr>
        <w:t xml:space="preserve"> – pedagogic</w:t>
      </w:r>
      <w:r w:rsidRPr="00F10B64">
        <w:rPr>
          <w:rFonts w:asciiTheme="majorHAnsi" w:hAnsiTheme="majorHAnsi" w:cstheme="minorHAnsi"/>
          <w:bCs/>
          <w:color w:val="auto"/>
        </w:rPr>
        <w:t>z</w:t>
      </w:r>
      <w:r w:rsidRPr="00F10B64">
        <w:rPr>
          <w:rFonts w:asciiTheme="majorHAnsi" w:hAnsiTheme="majorHAnsi" w:cstheme="minorHAnsi"/>
          <w:bCs/>
          <w:color w:val="auto"/>
        </w:rPr>
        <w:t xml:space="preserve">nej </w:t>
      </w:r>
      <w:r w:rsidRPr="00802D24">
        <w:rPr>
          <w:rFonts w:asciiTheme="majorHAnsi" w:hAnsiTheme="majorHAnsi" w:cstheme="minorHAnsi"/>
          <w:bCs/>
          <w:color w:val="auto"/>
        </w:rPr>
        <w:t>w formie zindywidualizowanej ścieżki kształcenia określa rozporządzenie MEN.</w:t>
      </w:r>
    </w:p>
    <w:p w:rsidR="00CA73EB" w:rsidRPr="00F5679F" w:rsidRDefault="00E11A85" w:rsidP="00154045">
      <w:pPr>
        <w:pStyle w:val="Default"/>
        <w:numPr>
          <w:ilvl w:val="0"/>
          <w:numId w:val="5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r w:rsidRPr="00F5679F">
        <w:rPr>
          <w:rFonts w:asciiTheme="majorHAnsi" w:hAnsiTheme="majorHAnsi" w:cstheme="minorHAnsi"/>
          <w:bCs/>
          <w:color w:val="auto"/>
        </w:rPr>
        <w:t>Do zadań logopedy w przedszkolu należy:</w:t>
      </w:r>
    </w:p>
    <w:p w:rsidR="00E11A85" w:rsidRPr="00F5679F" w:rsidRDefault="00E11A85" w:rsidP="00154045">
      <w:pPr>
        <w:pStyle w:val="Default"/>
        <w:numPr>
          <w:ilvl w:val="0"/>
          <w:numId w:val="67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5679F">
        <w:rPr>
          <w:rFonts w:asciiTheme="majorHAnsi" w:hAnsiTheme="majorHAnsi" w:cstheme="minorHAnsi"/>
          <w:bCs/>
          <w:color w:val="auto"/>
        </w:rPr>
        <w:t>prowadzenie</w:t>
      </w:r>
      <w:proofErr w:type="gramEnd"/>
      <w:r w:rsidRPr="00F5679F">
        <w:rPr>
          <w:rFonts w:asciiTheme="majorHAnsi" w:hAnsiTheme="majorHAnsi" w:cstheme="minorHAnsi"/>
          <w:bCs/>
          <w:color w:val="auto"/>
        </w:rPr>
        <w:t xml:space="preserve"> działań diagnostycznych, w tym prowadzenie badań przesiewowych w celu ustalenia stanu mowy oraz poziomu rozwoju językowego dziecka;</w:t>
      </w:r>
    </w:p>
    <w:p w:rsidR="00E11A85" w:rsidRPr="00F5679F" w:rsidRDefault="00E11A85" w:rsidP="00154045">
      <w:pPr>
        <w:pStyle w:val="Default"/>
        <w:numPr>
          <w:ilvl w:val="0"/>
          <w:numId w:val="67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r w:rsidRPr="00F5679F">
        <w:rPr>
          <w:rFonts w:asciiTheme="majorHAnsi" w:hAnsiTheme="majorHAnsi" w:cstheme="minorHAnsi"/>
          <w:bCs/>
          <w:color w:val="auto"/>
        </w:rPr>
        <w:t xml:space="preserve">prowadzenie zajęć logopedycznych dla dzieci oraz porad i konsultacji dla </w:t>
      </w:r>
      <w:proofErr w:type="gramStart"/>
      <w:r w:rsidRPr="00F5679F">
        <w:rPr>
          <w:rFonts w:asciiTheme="majorHAnsi" w:hAnsiTheme="majorHAnsi" w:cstheme="minorHAnsi"/>
          <w:bCs/>
          <w:color w:val="auto"/>
        </w:rPr>
        <w:t>rodziców  i</w:t>
      </w:r>
      <w:proofErr w:type="gramEnd"/>
      <w:r w:rsidRPr="00F5679F">
        <w:rPr>
          <w:rFonts w:asciiTheme="majorHAnsi" w:hAnsiTheme="majorHAnsi" w:cstheme="minorHAnsi"/>
          <w:bCs/>
          <w:color w:val="auto"/>
        </w:rPr>
        <w:t xml:space="preserve"> nauczycieli w zakresie stymulacji rozwoju mowy dzieci</w:t>
      </w:r>
      <w:r w:rsidR="00600764" w:rsidRPr="00F5679F">
        <w:rPr>
          <w:rFonts w:asciiTheme="majorHAnsi" w:hAnsiTheme="majorHAnsi" w:cstheme="minorHAnsi"/>
          <w:bCs/>
          <w:color w:val="auto"/>
        </w:rPr>
        <w:t xml:space="preserve"> oraz</w:t>
      </w:r>
      <w:r w:rsidR="00E46402" w:rsidRPr="00F5679F">
        <w:rPr>
          <w:rFonts w:asciiTheme="majorHAnsi" w:hAnsiTheme="majorHAnsi" w:cstheme="minorHAnsi"/>
          <w:bCs/>
          <w:color w:val="auto"/>
        </w:rPr>
        <w:t xml:space="preserve"> eliminowania jej </w:t>
      </w:r>
      <w:r w:rsidR="00600764" w:rsidRPr="00F5679F">
        <w:rPr>
          <w:rFonts w:asciiTheme="majorHAnsi" w:hAnsiTheme="majorHAnsi" w:cstheme="minorHAnsi"/>
          <w:bCs/>
          <w:color w:val="auto"/>
        </w:rPr>
        <w:t>zaburzeń;</w:t>
      </w:r>
    </w:p>
    <w:p w:rsidR="00600764" w:rsidRPr="00F5679F" w:rsidRDefault="00600764" w:rsidP="00154045">
      <w:pPr>
        <w:pStyle w:val="Default"/>
        <w:numPr>
          <w:ilvl w:val="0"/>
          <w:numId w:val="67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5679F">
        <w:rPr>
          <w:rFonts w:asciiTheme="majorHAnsi" w:hAnsiTheme="majorHAnsi" w:cstheme="minorHAnsi"/>
          <w:bCs/>
          <w:color w:val="auto"/>
        </w:rPr>
        <w:t>podejmowanie</w:t>
      </w:r>
      <w:proofErr w:type="gramEnd"/>
      <w:r w:rsidRPr="00F5679F">
        <w:rPr>
          <w:rFonts w:asciiTheme="majorHAnsi" w:hAnsiTheme="majorHAnsi" w:cstheme="minorHAnsi"/>
          <w:bCs/>
          <w:color w:val="auto"/>
        </w:rPr>
        <w:t xml:space="preserve"> we współpracy z rodzicami dzieci działań profilaktycznych, których celem jest zapobieganie powstawaniu zaburzeń komunikacji językowej;</w:t>
      </w:r>
    </w:p>
    <w:p w:rsidR="00600764" w:rsidRPr="00F5679F" w:rsidRDefault="00600764" w:rsidP="00154045">
      <w:pPr>
        <w:pStyle w:val="Default"/>
        <w:numPr>
          <w:ilvl w:val="0"/>
          <w:numId w:val="67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5679F">
        <w:rPr>
          <w:rFonts w:asciiTheme="majorHAnsi" w:hAnsiTheme="majorHAnsi" w:cstheme="minorHAnsi"/>
          <w:bCs/>
          <w:color w:val="auto"/>
        </w:rPr>
        <w:t>wspieranie</w:t>
      </w:r>
      <w:proofErr w:type="gramEnd"/>
      <w:r w:rsidRPr="00F5679F">
        <w:rPr>
          <w:rFonts w:asciiTheme="majorHAnsi" w:hAnsiTheme="majorHAnsi" w:cstheme="minorHAnsi"/>
          <w:bCs/>
          <w:color w:val="auto"/>
        </w:rPr>
        <w:t xml:space="preserve"> nauczycieli, wychowawców i innych specjalistów </w:t>
      </w:r>
      <w:r w:rsidR="00802D24">
        <w:rPr>
          <w:rFonts w:asciiTheme="majorHAnsi" w:hAnsiTheme="majorHAnsi" w:cstheme="minorHAnsi"/>
          <w:bCs/>
          <w:color w:val="auto"/>
        </w:rPr>
        <w:t xml:space="preserve">w </w:t>
      </w:r>
      <w:r w:rsidRPr="00F5679F">
        <w:rPr>
          <w:rFonts w:asciiTheme="majorHAnsi" w:hAnsiTheme="majorHAnsi" w:cstheme="minorHAnsi"/>
          <w:bCs/>
          <w:color w:val="auto"/>
        </w:rPr>
        <w:t>rozpoznawaniu i</w:t>
      </w:r>
      <w:r w:rsidRPr="00F5679F">
        <w:rPr>
          <w:rFonts w:asciiTheme="majorHAnsi" w:hAnsiTheme="majorHAnsi" w:cstheme="minorHAnsi"/>
          <w:bCs/>
          <w:color w:val="auto"/>
        </w:rPr>
        <w:t>n</w:t>
      </w:r>
      <w:r w:rsidRPr="00F5679F">
        <w:rPr>
          <w:rFonts w:asciiTheme="majorHAnsi" w:hAnsiTheme="majorHAnsi" w:cstheme="minorHAnsi"/>
          <w:bCs/>
          <w:color w:val="auto"/>
        </w:rPr>
        <w:t>dywidualnych potrzeb oraz możliwości rozwojowych</w:t>
      </w:r>
      <w:r w:rsidR="00802D24">
        <w:rPr>
          <w:rFonts w:asciiTheme="majorHAnsi" w:hAnsiTheme="majorHAnsi" w:cstheme="minorHAnsi"/>
          <w:bCs/>
          <w:color w:val="auto"/>
        </w:rPr>
        <w:t xml:space="preserve"> i</w:t>
      </w:r>
      <w:r w:rsidRPr="00F5679F">
        <w:rPr>
          <w:rFonts w:asciiTheme="majorHAnsi" w:hAnsiTheme="majorHAnsi" w:cstheme="minorHAnsi"/>
          <w:bCs/>
          <w:color w:val="auto"/>
        </w:rPr>
        <w:t xml:space="preserve"> psychofizycznych</w:t>
      </w:r>
      <w:r w:rsidR="00802D24">
        <w:rPr>
          <w:rFonts w:asciiTheme="majorHAnsi" w:hAnsiTheme="majorHAnsi" w:cstheme="minorHAnsi"/>
          <w:bCs/>
          <w:color w:val="auto"/>
        </w:rPr>
        <w:t>.</w:t>
      </w:r>
    </w:p>
    <w:p w:rsidR="00154045" w:rsidRDefault="00154045" w:rsidP="008C08D1">
      <w:pPr>
        <w:pStyle w:val="Default"/>
        <w:spacing w:after="80" w:line="23" w:lineRule="atLeast"/>
        <w:jc w:val="center"/>
        <w:rPr>
          <w:rFonts w:asciiTheme="majorHAnsi" w:hAnsiTheme="majorHAnsi" w:cstheme="minorHAnsi"/>
          <w:b/>
          <w:bCs/>
          <w:color w:val="auto"/>
        </w:rPr>
      </w:pPr>
    </w:p>
    <w:p w:rsidR="00CA73EB" w:rsidRPr="00F5679F" w:rsidRDefault="00CA73EB" w:rsidP="008C08D1">
      <w:pPr>
        <w:pStyle w:val="Default"/>
        <w:spacing w:after="80" w:line="23" w:lineRule="atLeast"/>
        <w:jc w:val="center"/>
        <w:rPr>
          <w:rFonts w:asciiTheme="majorHAnsi" w:hAnsiTheme="majorHAnsi" w:cstheme="minorHAnsi"/>
          <w:b/>
          <w:bCs/>
          <w:color w:val="auto"/>
        </w:rPr>
      </w:pPr>
      <w:r w:rsidRPr="00F5679F">
        <w:rPr>
          <w:rFonts w:asciiTheme="majorHAnsi" w:hAnsiTheme="majorHAnsi" w:cstheme="minorHAnsi"/>
          <w:b/>
          <w:bCs/>
          <w:color w:val="auto"/>
        </w:rPr>
        <w:t>§ 5</w:t>
      </w:r>
    </w:p>
    <w:p w:rsidR="0096342C" w:rsidRPr="00F5679F" w:rsidRDefault="0096342C" w:rsidP="00154045">
      <w:pPr>
        <w:pStyle w:val="Default"/>
        <w:numPr>
          <w:ilvl w:val="0"/>
          <w:numId w:val="9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r w:rsidRPr="00F5679F">
        <w:rPr>
          <w:rFonts w:asciiTheme="majorHAnsi" w:hAnsiTheme="majorHAnsi" w:cstheme="minorHAnsi"/>
          <w:bCs/>
          <w:color w:val="auto"/>
        </w:rPr>
        <w:t>Zadania Przedszkola są realizowane z uwzględnieniem zasad bezpieczeństwa.</w:t>
      </w:r>
    </w:p>
    <w:p w:rsidR="0096342C" w:rsidRPr="00F5679F" w:rsidRDefault="0096342C" w:rsidP="00154045">
      <w:pPr>
        <w:pStyle w:val="Default"/>
        <w:numPr>
          <w:ilvl w:val="0"/>
          <w:numId w:val="9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r w:rsidRPr="00F5679F">
        <w:rPr>
          <w:rFonts w:asciiTheme="majorHAnsi" w:hAnsiTheme="majorHAnsi" w:cstheme="minorHAnsi"/>
          <w:bCs/>
          <w:color w:val="auto"/>
        </w:rPr>
        <w:t>W Przedszkolu przestrzega się następujących zasad:</w:t>
      </w:r>
    </w:p>
    <w:p w:rsidR="0096342C" w:rsidRPr="00F5679F" w:rsidRDefault="0096342C" w:rsidP="00154045">
      <w:pPr>
        <w:pStyle w:val="Default"/>
        <w:numPr>
          <w:ilvl w:val="0"/>
          <w:numId w:val="10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5679F">
        <w:rPr>
          <w:rFonts w:asciiTheme="majorHAnsi" w:hAnsiTheme="majorHAnsi" w:cstheme="minorHAnsi"/>
          <w:bCs/>
          <w:color w:val="auto"/>
        </w:rPr>
        <w:t>wszystkie</w:t>
      </w:r>
      <w:proofErr w:type="gramEnd"/>
      <w:r w:rsidRPr="00F5679F">
        <w:rPr>
          <w:rFonts w:asciiTheme="majorHAnsi" w:hAnsiTheme="majorHAnsi" w:cstheme="minorHAnsi"/>
          <w:bCs/>
          <w:color w:val="auto"/>
        </w:rPr>
        <w:t xml:space="preserve"> zajęcia prowadzone są pod nadzorem nauczyciela;</w:t>
      </w:r>
    </w:p>
    <w:p w:rsidR="0096342C" w:rsidRPr="00F5679F" w:rsidRDefault="0096342C" w:rsidP="00154045">
      <w:pPr>
        <w:pStyle w:val="Default"/>
        <w:numPr>
          <w:ilvl w:val="0"/>
          <w:numId w:val="10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5679F">
        <w:rPr>
          <w:rFonts w:asciiTheme="majorHAnsi" w:hAnsiTheme="majorHAnsi" w:cstheme="minorHAnsi"/>
          <w:bCs/>
          <w:color w:val="auto"/>
        </w:rPr>
        <w:t>dziecko</w:t>
      </w:r>
      <w:proofErr w:type="gramEnd"/>
      <w:r w:rsidRPr="00F5679F">
        <w:rPr>
          <w:rFonts w:asciiTheme="majorHAnsi" w:hAnsiTheme="majorHAnsi" w:cstheme="minorHAnsi"/>
          <w:bCs/>
          <w:color w:val="auto"/>
        </w:rPr>
        <w:t xml:space="preserve"> nie może pozostawać bez opieki nauczyciel</w:t>
      </w:r>
      <w:r w:rsidR="000441C0" w:rsidRPr="00F5679F">
        <w:rPr>
          <w:rFonts w:asciiTheme="majorHAnsi" w:hAnsiTheme="majorHAnsi" w:cstheme="minorHAnsi"/>
          <w:bCs/>
          <w:color w:val="auto"/>
        </w:rPr>
        <w:t>a</w:t>
      </w:r>
      <w:r w:rsidRPr="00F5679F">
        <w:rPr>
          <w:rFonts w:asciiTheme="majorHAnsi" w:hAnsiTheme="majorHAnsi" w:cstheme="minorHAnsi"/>
          <w:bCs/>
          <w:color w:val="auto"/>
        </w:rPr>
        <w:t xml:space="preserve"> lub pomocy wychowawczej;</w:t>
      </w:r>
    </w:p>
    <w:p w:rsidR="0096342C" w:rsidRDefault="000441C0" w:rsidP="00154045">
      <w:pPr>
        <w:pStyle w:val="Default"/>
        <w:numPr>
          <w:ilvl w:val="0"/>
          <w:numId w:val="10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5679F">
        <w:rPr>
          <w:rFonts w:asciiTheme="majorHAnsi" w:hAnsiTheme="majorHAnsi" w:cstheme="minorHAnsi"/>
          <w:bCs/>
          <w:color w:val="auto"/>
        </w:rPr>
        <w:t>podczas</w:t>
      </w:r>
      <w:proofErr w:type="gramEnd"/>
      <w:r w:rsidRPr="00F5679F">
        <w:rPr>
          <w:rFonts w:asciiTheme="majorHAnsi" w:hAnsiTheme="majorHAnsi" w:cstheme="minorHAnsi"/>
          <w:bCs/>
          <w:color w:val="auto"/>
        </w:rPr>
        <w:t xml:space="preserve"> spacerów poza terenem Przedszkola</w:t>
      </w:r>
      <w:r w:rsidR="004F04C7">
        <w:rPr>
          <w:rFonts w:asciiTheme="majorHAnsi" w:hAnsiTheme="majorHAnsi" w:cstheme="minorHAnsi"/>
          <w:bCs/>
          <w:color w:val="auto"/>
        </w:rPr>
        <w:t xml:space="preserve">, zabaw na boisku i placu zabaw </w:t>
      </w:r>
      <w:r w:rsidRPr="00F5679F">
        <w:rPr>
          <w:rFonts w:asciiTheme="majorHAnsi" w:hAnsiTheme="majorHAnsi" w:cstheme="minorHAnsi"/>
          <w:bCs/>
          <w:color w:val="auto"/>
        </w:rPr>
        <w:t>opiekę nad grupą sprawuj</w:t>
      </w:r>
      <w:r w:rsidR="007142AD" w:rsidRPr="00F5679F">
        <w:rPr>
          <w:rFonts w:asciiTheme="majorHAnsi" w:hAnsiTheme="majorHAnsi" w:cstheme="minorHAnsi"/>
          <w:bCs/>
          <w:color w:val="auto"/>
        </w:rPr>
        <w:t>e</w:t>
      </w:r>
      <w:r w:rsidRPr="00F5679F">
        <w:rPr>
          <w:rFonts w:asciiTheme="majorHAnsi" w:hAnsiTheme="majorHAnsi" w:cstheme="minorHAnsi"/>
          <w:bCs/>
          <w:color w:val="auto"/>
        </w:rPr>
        <w:t xml:space="preserve"> dwóch opiekunów;</w:t>
      </w:r>
    </w:p>
    <w:p w:rsidR="004F04C7" w:rsidRPr="004F04C7" w:rsidRDefault="004F04C7" w:rsidP="00154045">
      <w:pPr>
        <w:pStyle w:val="Default"/>
        <w:numPr>
          <w:ilvl w:val="0"/>
          <w:numId w:val="10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r w:rsidRPr="004F04C7">
        <w:rPr>
          <w:rFonts w:asciiTheme="majorHAnsi" w:hAnsiTheme="majorHAnsi" w:cstheme="minorHAnsi"/>
          <w:bCs/>
          <w:color w:val="auto"/>
        </w:rPr>
        <w:t>wychowawcy jest przydzielony pracownik obsługowy do pomocy w czasie korzyst</w:t>
      </w:r>
      <w:r w:rsidRPr="004F04C7">
        <w:rPr>
          <w:rFonts w:asciiTheme="majorHAnsi" w:hAnsiTheme="majorHAnsi" w:cstheme="minorHAnsi"/>
          <w:bCs/>
          <w:color w:val="auto"/>
        </w:rPr>
        <w:t>a</w:t>
      </w:r>
      <w:r w:rsidRPr="004F04C7">
        <w:rPr>
          <w:rFonts w:asciiTheme="majorHAnsi" w:hAnsiTheme="majorHAnsi" w:cstheme="minorHAnsi"/>
          <w:bCs/>
          <w:color w:val="auto"/>
        </w:rPr>
        <w:t xml:space="preserve">nia dzieci z </w:t>
      </w:r>
      <w:proofErr w:type="gramStart"/>
      <w:r w:rsidRPr="004F04C7">
        <w:rPr>
          <w:rFonts w:asciiTheme="majorHAnsi" w:hAnsiTheme="majorHAnsi" w:cstheme="minorHAnsi"/>
          <w:bCs/>
          <w:color w:val="auto"/>
        </w:rPr>
        <w:t>toalety,  któremu</w:t>
      </w:r>
      <w:proofErr w:type="gramEnd"/>
      <w:r w:rsidRPr="004F04C7">
        <w:rPr>
          <w:rFonts w:asciiTheme="majorHAnsi" w:hAnsiTheme="majorHAnsi" w:cstheme="minorHAnsi"/>
          <w:bCs/>
          <w:color w:val="auto"/>
        </w:rPr>
        <w:t xml:space="preserve"> dyrektor określa na dany rok szkolny zakres dodatkowych czynności</w:t>
      </w:r>
      <w:r>
        <w:rPr>
          <w:rFonts w:asciiTheme="majorHAnsi" w:hAnsiTheme="majorHAnsi" w:cstheme="minorHAnsi"/>
          <w:bCs/>
          <w:color w:val="auto"/>
        </w:rPr>
        <w:t xml:space="preserve"> </w:t>
      </w:r>
      <w:r w:rsidRPr="004F04C7">
        <w:rPr>
          <w:rFonts w:asciiTheme="majorHAnsi" w:hAnsiTheme="majorHAnsi" w:cstheme="minorHAnsi"/>
          <w:bCs/>
          <w:color w:val="auto"/>
        </w:rPr>
        <w:t>w sprawowaniu opieki nad dziećmi;</w:t>
      </w:r>
    </w:p>
    <w:p w:rsidR="007142AD" w:rsidRPr="00F5679F" w:rsidRDefault="000441C0" w:rsidP="00154045">
      <w:pPr>
        <w:pStyle w:val="Default"/>
        <w:numPr>
          <w:ilvl w:val="0"/>
          <w:numId w:val="10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5679F">
        <w:rPr>
          <w:rFonts w:asciiTheme="majorHAnsi" w:hAnsiTheme="majorHAnsi" w:cstheme="minorHAnsi"/>
          <w:bCs/>
          <w:color w:val="auto"/>
        </w:rPr>
        <w:t>sprzęt z którego</w:t>
      </w:r>
      <w:proofErr w:type="gramEnd"/>
      <w:r w:rsidRPr="00F5679F">
        <w:rPr>
          <w:rFonts w:asciiTheme="majorHAnsi" w:hAnsiTheme="majorHAnsi" w:cstheme="minorHAnsi"/>
          <w:bCs/>
          <w:color w:val="auto"/>
        </w:rPr>
        <w:t xml:space="preserve"> korzystają dzieci jest sprawny i bezpieczny;</w:t>
      </w:r>
    </w:p>
    <w:p w:rsidR="007142AD" w:rsidRDefault="007142AD" w:rsidP="00154045">
      <w:pPr>
        <w:pStyle w:val="Default"/>
        <w:numPr>
          <w:ilvl w:val="0"/>
          <w:numId w:val="10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5679F">
        <w:rPr>
          <w:rFonts w:asciiTheme="majorHAnsi" w:hAnsiTheme="majorHAnsi" w:cstheme="minorHAnsi"/>
          <w:bCs/>
          <w:color w:val="auto"/>
        </w:rPr>
        <w:lastRenderedPageBreak/>
        <w:t>gorące</w:t>
      </w:r>
      <w:proofErr w:type="gramEnd"/>
      <w:r w:rsidRPr="00F5679F">
        <w:rPr>
          <w:rFonts w:asciiTheme="majorHAnsi" w:hAnsiTheme="majorHAnsi" w:cstheme="minorHAnsi"/>
          <w:bCs/>
          <w:color w:val="auto"/>
        </w:rPr>
        <w:t xml:space="preserve"> posiłki są s</w:t>
      </w:r>
      <w:r w:rsidR="00631559">
        <w:rPr>
          <w:rFonts w:asciiTheme="majorHAnsi" w:hAnsiTheme="majorHAnsi" w:cstheme="minorHAnsi"/>
          <w:bCs/>
          <w:color w:val="auto"/>
        </w:rPr>
        <w:t>pożywane wyłącznie w jadal</w:t>
      </w:r>
      <w:r w:rsidR="004F04C7">
        <w:rPr>
          <w:rFonts w:asciiTheme="majorHAnsi" w:hAnsiTheme="majorHAnsi" w:cstheme="minorHAnsi"/>
          <w:bCs/>
          <w:color w:val="auto"/>
        </w:rPr>
        <w:t>ni;</w:t>
      </w:r>
    </w:p>
    <w:p w:rsidR="004F04C7" w:rsidRPr="004F04C7" w:rsidRDefault="004F04C7" w:rsidP="00154045">
      <w:pPr>
        <w:pStyle w:val="Default"/>
        <w:numPr>
          <w:ilvl w:val="0"/>
          <w:numId w:val="10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r>
        <w:rPr>
          <w:rFonts w:asciiTheme="majorHAnsi" w:hAnsiTheme="majorHAnsi" w:cstheme="minorHAnsi"/>
          <w:bCs/>
          <w:color w:val="auto"/>
        </w:rPr>
        <w:t xml:space="preserve">plac </w:t>
      </w:r>
      <w:proofErr w:type="gramStart"/>
      <w:r>
        <w:rPr>
          <w:rFonts w:asciiTheme="majorHAnsi" w:hAnsiTheme="majorHAnsi" w:cstheme="minorHAnsi"/>
          <w:bCs/>
          <w:color w:val="auto"/>
        </w:rPr>
        <w:t xml:space="preserve">zabaw , </w:t>
      </w:r>
      <w:proofErr w:type="gramEnd"/>
      <w:r>
        <w:rPr>
          <w:rFonts w:asciiTheme="majorHAnsi" w:hAnsiTheme="majorHAnsi" w:cstheme="minorHAnsi"/>
          <w:bCs/>
          <w:color w:val="auto"/>
        </w:rPr>
        <w:t xml:space="preserve">wejście główne, boczne </w:t>
      </w:r>
      <w:r w:rsidRPr="004F04C7">
        <w:rPr>
          <w:rFonts w:asciiTheme="majorHAnsi" w:hAnsiTheme="majorHAnsi" w:cstheme="minorHAnsi"/>
          <w:bCs/>
          <w:color w:val="auto"/>
        </w:rPr>
        <w:t>i korytarze są objęte nadzorem kamer CCTV;</w:t>
      </w:r>
    </w:p>
    <w:p w:rsidR="004F04C7" w:rsidRPr="004F04C7" w:rsidRDefault="004F04C7" w:rsidP="00154045">
      <w:pPr>
        <w:pStyle w:val="Default"/>
        <w:numPr>
          <w:ilvl w:val="0"/>
          <w:numId w:val="10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r w:rsidRPr="004F04C7">
        <w:rPr>
          <w:rFonts w:asciiTheme="majorHAnsi" w:hAnsiTheme="majorHAnsi" w:cstheme="minorHAnsi"/>
          <w:bCs/>
          <w:color w:val="auto"/>
        </w:rPr>
        <w:t>drzwi głów</w:t>
      </w:r>
      <w:r>
        <w:rPr>
          <w:rFonts w:asciiTheme="majorHAnsi" w:hAnsiTheme="majorHAnsi" w:cstheme="minorHAnsi"/>
          <w:bCs/>
          <w:color w:val="auto"/>
        </w:rPr>
        <w:t xml:space="preserve">ne i boczne są zamykane od </w:t>
      </w:r>
      <w:proofErr w:type="gramStart"/>
      <w:r>
        <w:rPr>
          <w:rFonts w:asciiTheme="majorHAnsi" w:hAnsiTheme="majorHAnsi" w:cstheme="minorHAnsi"/>
          <w:bCs/>
          <w:color w:val="auto"/>
        </w:rPr>
        <w:t>godz. 900 - 13</w:t>
      </w:r>
      <w:r w:rsidRPr="004F04C7">
        <w:rPr>
          <w:rFonts w:asciiTheme="majorHAnsi" w:hAnsiTheme="majorHAnsi" w:cstheme="minorHAnsi"/>
          <w:bCs/>
          <w:color w:val="auto"/>
        </w:rPr>
        <w:t>00 ;</w:t>
      </w:r>
      <w:proofErr w:type="gramEnd"/>
    </w:p>
    <w:p w:rsidR="00631559" w:rsidRPr="004F04C7" w:rsidRDefault="004F04C7" w:rsidP="00154045">
      <w:pPr>
        <w:pStyle w:val="Default"/>
        <w:numPr>
          <w:ilvl w:val="0"/>
          <w:numId w:val="10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4F04C7">
        <w:rPr>
          <w:rFonts w:asciiTheme="majorHAnsi" w:hAnsiTheme="majorHAnsi" w:cstheme="minorHAnsi"/>
          <w:bCs/>
          <w:color w:val="auto"/>
        </w:rPr>
        <w:t>dzieci</w:t>
      </w:r>
      <w:proofErr w:type="gramEnd"/>
      <w:r w:rsidRPr="004F04C7">
        <w:rPr>
          <w:rFonts w:asciiTheme="majorHAnsi" w:hAnsiTheme="majorHAnsi" w:cstheme="minorHAnsi"/>
          <w:bCs/>
          <w:color w:val="auto"/>
        </w:rPr>
        <w:t xml:space="preserve"> są ubezpieczone od następstw nieszczęśliwych wypadków za zgodą rodziców, opłata z tytułu ubezpieczenia jest uiszc</w:t>
      </w:r>
      <w:r>
        <w:rPr>
          <w:rFonts w:asciiTheme="majorHAnsi" w:hAnsiTheme="majorHAnsi" w:cstheme="minorHAnsi"/>
          <w:bCs/>
          <w:color w:val="auto"/>
        </w:rPr>
        <w:t>zana na początku roku szkolnego.</w:t>
      </w:r>
    </w:p>
    <w:p w:rsidR="00CA73EB" w:rsidRPr="00F5679F" w:rsidRDefault="000441C0" w:rsidP="00154045">
      <w:pPr>
        <w:pStyle w:val="Default"/>
        <w:numPr>
          <w:ilvl w:val="0"/>
          <w:numId w:val="9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r w:rsidRPr="00F5679F">
        <w:rPr>
          <w:rFonts w:asciiTheme="majorHAnsi" w:hAnsiTheme="majorHAnsi" w:cstheme="minorHAnsi"/>
          <w:bCs/>
          <w:color w:val="auto"/>
        </w:rPr>
        <w:t>Przedszkole dba o zdrowie dzieci poprzez:</w:t>
      </w:r>
    </w:p>
    <w:p w:rsidR="000441C0" w:rsidRPr="00F5679F" w:rsidRDefault="000441C0" w:rsidP="00154045">
      <w:pPr>
        <w:pStyle w:val="Default"/>
        <w:numPr>
          <w:ilvl w:val="0"/>
          <w:numId w:val="11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5679F">
        <w:rPr>
          <w:rFonts w:asciiTheme="majorHAnsi" w:hAnsiTheme="majorHAnsi" w:cstheme="minorHAnsi"/>
          <w:bCs/>
          <w:color w:val="auto"/>
        </w:rPr>
        <w:t>wdrażanie</w:t>
      </w:r>
      <w:proofErr w:type="gramEnd"/>
      <w:r w:rsidRPr="00F5679F">
        <w:rPr>
          <w:rFonts w:asciiTheme="majorHAnsi" w:hAnsiTheme="majorHAnsi" w:cstheme="minorHAnsi"/>
          <w:bCs/>
          <w:color w:val="auto"/>
        </w:rPr>
        <w:t xml:space="preserve"> do dbałości o higienę osobistą;</w:t>
      </w:r>
    </w:p>
    <w:p w:rsidR="00BE0DDD" w:rsidRPr="00F5679F" w:rsidRDefault="00BE0DDD" w:rsidP="00154045">
      <w:pPr>
        <w:pStyle w:val="Default"/>
        <w:numPr>
          <w:ilvl w:val="0"/>
          <w:numId w:val="11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5679F">
        <w:rPr>
          <w:rFonts w:asciiTheme="majorHAnsi" w:hAnsiTheme="majorHAnsi" w:cstheme="minorHAnsi"/>
          <w:bCs/>
          <w:color w:val="auto"/>
        </w:rPr>
        <w:t>przestrzeganie</w:t>
      </w:r>
      <w:proofErr w:type="gramEnd"/>
      <w:r w:rsidRPr="00F5679F">
        <w:rPr>
          <w:rFonts w:asciiTheme="majorHAnsi" w:hAnsiTheme="majorHAnsi" w:cstheme="minorHAnsi"/>
          <w:bCs/>
          <w:color w:val="auto"/>
        </w:rPr>
        <w:t xml:space="preserve"> przepisów w zakresie higieny i bezpieczeństwa;</w:t>
      </w:r>
    </w:p>
    <w:p w:rsidR="000441C0" w:rsidRPr="00F5679F" w:rsidRDefault="00BB7D93" w:rsidP="00154045">
      <w:pPr>
        <w:pStyle w:val="Default"/>
        <w:numPr>
          <w:ilvl w:val="0"/>
          <w:numId w:val="11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5679F">
        <w:rPr>
          <w:rFonts w:asciiTheme="majorHAnsi" w:hAnsiTheme="majorHAnsi" w:cstheme="minorHAnsi"/>
          <w:bCs/>
          <w:color w:val="auto"/>
        </w:rPr>
        <w:t>zachowanie</w:t>
      </w:r>
      <w:proofErr w:type="gramEnd"/>
      <w:r w:rsidRPr="00F5679F">
        <w:rPr>
          <w:rFonts w:asciiTheme="majorHAnsi" w:hAnsiTheme="majorHAnsi" w:cstheme="minorHAnsi"/>
          <w:bCs/>
          <w:color w:val="auto"/>
        </w:rPr>
        <w:t xml:space="preserve"> właściwych proporcji między nauką i zabawą</w:t>
      </w:r>
      <w:r w:rsidR="000441C0" w:rsidRPr="00F5679F">
        <w:rPr>
          <w:rFonts w:asciiTheme="majorHAnsi" w:hAnsiTheme="majorHAnsi" w:cstheme="minorHAnsi"/>
          <w:bCs/>
          <w:color w:val="auto"/>
        </w:rPr>
        <w:t>;</w:t>
      </w:r>
    </w:p>
    <w:p w:rsidR="00BB7D93" w:rsidRPr="00F5679F" w:rsidRDefault="00D93FF1" w:rsidP="00154045">
      <w:pPr>
        <w:pStyle w:val="Default"/>
        <w:numPr>
          <w:ilvl w:val="0"/>
          <w:numId w:val="11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5679F">
        <w:rPr>
          <w:rFonts w:asciiTheme="majorHAnsi" w:hAnsiTheme="majorHAnsi" w:cstheme="minorHAnsi"/>
          <w:bCs/>
          <w:color w:val="auto"/>
        </w:rPr>
        <w:t>respektowanie</w:t>
      </w:r>
      <w:proofErr w:type="gramEnd"/>
      <w:r w:rsidRPr="00F5679F">
        <w:rPr>
          <w:rFonts w:asciiTheme="majorHAnsi" w:hAnsiTheme="majorHAnsi" w:cstheme="minorHAnsi"/>
          <w:bCs/>
          <w:color w:val="auto"/>
        </w:rPr>
        <w:t xml:space="preserve"> stosowania odżywiania wynikającego ze stanu zdrowia dziecka, w tym stosowanej diety;</w:t>
      </w:r>
    </w:p>
    <w:p w:rsidR="000441C0" w:rsidRPr="00631559" w:rsidRDefault="00D93FF1" w:rsidP="00154045">
      <w:pPr>
        <w:pStyle w:val="Default"/>
        <w:numPr>
          <w:ilvl w:val="0"/>
          <w:numId w:val="11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5679F">
        <w:rPr>
          <w:rFonts w:asciiTheme="majorHAnsi" w:hAnsiTheme="majorHAnsi" w:cstheme="minorHAnsi"/>
          <w:bCs/>
          <w:color w:val="auto"/>
        </w:rPr>
        <w:t>zwracanie</w:t>
      </w:r>
      <w:proofErr w:type="gramEnd"/>
      <w:r w:rsidRPr="00F5679F">
        <w:rPr>
          <w:rFonts w:asciiTheme="majorHAnsi" w:hAnsiTheme="majorHAnsi" w:cstheme="minorHAnsi"/>
          <w:bCs/>
          <w:color w:val="auto"/>
        </w:rPr>
        <w:t xml:space="preserve"> szczególnej uwagi na dzieci, którym ze względów </w:t>
      </w:r>
      <w:r w:rsidR="00BE0DDD" w:rsidRPr="00F5679F">
        <w:rPr>
          <w:rFonts w:asciiTheme="majorHAnsi" w:hAnsiTheme="majorHAnsi" w:cstheme="minorHAnsi"/>
          <w:bCs/>
          <w:color w:val="auto"/>
        </w:rPr>
        <w:t>chorobowych</w:t>
      </w:r>
      <w:r w:rsidRPr="00F5679F">
        <w:rPr>
          <w:rFonts w:asciiTheme="majorHAnsi" w:hAnsiTheme="majorHAnsi" w:cstheme="minorHAnsi"/>
          <w:bCs/>
          <w:color w:val="auto"/>
        </w:rPr>
        <w:t xml:space="preserve"> wymagane jest specjalne </w:t>
      </w:r>
      <w:r w:rsidR="00631559">
        <w:rPr>
          <w:rFonts w:asciiTheme="majorHAnsi" w:hAnsiTheme="majorHAnsi" w:cstheme="minorHAnsi"/>
          <w:bCs/>
          <w:color w:val="auto"/>
        </w:rPr>
        <w:t>postępowanie.</w:t>
      </w:r>
    </w:p>
    <w:p w:rsidR="000441C0" w:rsidRPr="00F5679F" w:rsidRDefault="000441C0" w:rsidP="00154045">
      <w:pPr>
        <w:pStyle w:val="Default"/>
        <w:numPr>
          <w:ilvl w:val="0"/>
          <w:numId w:val="9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r w:rsidRPr="00F5679F">
        <w:rPr>
          <w:rFonts w:asciiTheme="majorHAnsi" w:hAnsiTheme="majorHAnsi" w:cstheme="minorHAnsi"/>
          <w:bCs/>
          <w:color w:val="auto"/>
        </w:rPr>
        <w:t xml:space="preserve">W zakresie promocji i ochrony zdrowia Przedszkole: </w:t>
      </w:r>
    </w:p>
    <w:p w:rsidR="000441C0" w:rsidRPr="00F5679F" w:rsidRDefault="000441C0" w:rsidP="00154045">
      <w:pPr>
        <w:pStyle w:val="Default"/>
        <w:numPr>
          <w:ilvl w:val="0"/>
          <w:numId w:val="12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5679F">
        <w:rPr>
          <w:rFonts w:asciiTheme="majorHAnsi" w:hAnsiTheme="majorHAnsi" w:cstheme="minorHAnsi"/>
          <w:bCs/>
          <w:color w:val="auto"/>
        </w:rPr>
        <w:t>współpracuje</w:t>
      </w:r>
      <w:proofErr w:type="gramEnd"/>
      <w:r w:rsidRPr="00F5679F">
        <w:rPr>
          <w:rFonts w:asciiTheme="majorHAnsi" w:hAnsiTheme="majorHAnsi" w:cstheme="minorHAnsi"/>
          <w:bCs/>
          <w:color w:val="auto"/>
        </w:rPr>
        <w:t xml:space="preserve"> z rodzicami </w:t>
      </w:r>
      <w:r w:rsidR="00074F58" w:rsidRPr="00F5679F">
        <w:rPr>
          <w:rFonts w:asciiTheme="majorHAnsi" w:hAnsiTheme="majorHAnsi" w:cstheme="minorHAnsi"/>
          <w:bCs/>
          <w:color w:val="auto"/>
        </w:rPr>
        <w:t>w celu budowania postawy prozdrowotnej i zdrowego st</w:t>
      </w:r>
      <w:r w:rsidR="00074F58" w:rsidRPr="00F5679F">
        <w:rPr>
          <w:rFonts w:asciiTheme="majorHAnsi" w:hAnsiTheme="majorHAnsi" w:cstheme="minorHAnsi"/>
          <w:bCs/>
          <w:color w:val="auto"/>
        </w:rPr>
        <w:t>y</w:t>
      </w:r>
      <w:r w:rsidR="00074F58" w:rsidRPr="00F5679F">
        <w:rPr>
          <w:rFonts w:asciiTheme="majorHAnsi" w:hAnsiTheme="majorHAnsi" w:cstheme="minorHAnsi"/>
          <w:bCs/>
          <w:color w:val="auto"/>
        </w:rPr>
        <w:t>lu życia dzieci</w:t>
      </w:r>
      <w:r w:rsidRPr="00F5679F">
        <w:rPr>
          <w:rFonts w:asciiTheme="majorHAnsi" w:hAnsiTheme="majorHAnsi" w:cstheme="minorHAnsi"/>
          <w:bCs/>
          <w:color w:val="auto"/>
        </w:rPr>
        <w:t>;</w:t>
      </w:r>
    </w:p>
    <w:p w:rsidR="001C6813" w:rsidRPr="001C6813" w:rsidRDefault="001C6813" w:rsidP="00154045">
      <w:pPr>
        <w:pStyle w:val="Default"/>
        <w:numPr>
          <w:ilvl w:val="0"/>
          <w:numId w:val="12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1C6813">
        <w:rPr>
          <w:rFonts w:asciiTheme="majorHAnsi" w:hAnsiTheme="majorHAnsi" w:cstheme="minorHAnsi"/>
          <w:bCs/>
          <w:color w:val="auto"/>
        </w:rPr>
        <w:t>przeprowadza</w:t>
      </w:r>
      <w:proofErr w:type="gramEnd"/>
      <w:r w:rsidRPr="001C6813">
        <w:rPr>
          <w:rFonts w:asciiTheme="majorHAnsi" w:hAnsiTheme="majorHAnsi" w:cstheme="minorHAnsi"/>
          <w:bCs/>
          <w:color w:val="auto"/>
        </w:rPr>
        <w:t xml:space="preserve"> zajęcia z pracownikami służby zdrowia;</w:t>
      </w:r>
    </w:p>
    <w:p w:rsidR="001C6813" w:rsidRPr="001C6813" w:rsidRDefault="001C6813" w:rsidP="00154045">
      <w:pPr>
        <w:pStyle w:val="Default"/>
        <w:numPr>
          <w:ilvl w:val="0"/>
          <w:numId w:val="12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r w:rsidRPr="001C6813">
        <w:rPr>
          <w:rFonts w:asciiTheme="majorHAnsi" w:hAnsiTheme="majorHAnsi" w:cstheme="minorHAnsi"/>
          <w:bCs/>
          <w:color w:val="auto"/>
        </w:rPr>
        <w:t xml:space="preserve">zapewnia </w:t>
      </w:r>
      <w:proofErr w:type="gramStart"/>
      <w:r w:rsidRPr="001C6813">
        <w:rPr>
          <w:rFonts w:asciiTheme="majorHAnsi" w:hAnsiTheme="majorHAnsi" w:cstheme="minorHAnsi"/>
          <w:bCs/>
          <w:color w:val="auto"/>
        </w:rPr>
        <w:t>dzieciom  nieodpłatny</w:t>
      </w:r>
      <w:proofErr w:type="gramEnd"/>
      <w:r w:rsidRPr="001C6813">
        <w:rPr>
          <w:rFonts w:asciiTheme="majorHAnsi" w:hAnsiTheme="majorHAnsi" w:cstheme="minorHAnsi"/>
          <w:bCs/>
          <w:color w:val="auto"/>
        </w:rPr>
        <w:t xml:space="preserve"> dostęp </w:t>
      </w:r>
      <w:r w:rsidR="00D21EF4">
        <w:rPr>
          <w:rFonts w:asciiTheme="majorHAnsi" w:hAnsiTheme="majorHAnsi" w:cstheme="minorHAnsi"/>
          <w:bCs/>
          <w:color w:val="auto"/>
        </w:rPr>
        <w:t>do wody pitnej między posiłkami;</w:t>
      </w:r>
    </w:p>
    <w:p w:rsidR="000441C0" w:rsidRDefault="00BE0DDD" w:rsidP="00154045">
      <w:pPr>
        <w:pStyle w:val="Default"/>
        <w:numPr>
          <w:ilvl w:val="0"/>
          <w:numId w:val="12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5679F">
        <w:rPr>
          <w:rFonts w:asciiTheme="majorHAnsi" w:hAnsiTheme="majorHAnsi" w:cstheme="minorHAnsi"/>
          <w:bCs/>
          <w:color w:val="auto"/>
        </w:rPr>
        <w:t>w</w:t>
      </w:r>
      <w:proofErr w:type="gramEnd"/>
      <w:r w:rsidRPr="00F5679F">
        <w:rPr>
          <w:rFonts w:asciiTheme="majorHAnsi" w:hAnsiTheme="majorHAnsi" w:cstheme="minorHAnsi"/>
          <w:bCs/>
          <w:color w:val="auto"/>
        </w:rPr>
        <w:t xml:space="preserve"> realizowanych programach uwzględnia treści dotyczące dbałości o zdrowie i higi</w:t>
      </w:r>
      <w:r w:rsidRPr="00F5679F">
        <w:rPr>
          <w:rFonts w:asciiTheme="majorHAnsi" w:hAnsiTheme="majorHAnsi" w:cstheme="minorHAnsi"/>
          <w:bCs/>
          <w:color w:val="auto"/>
        </w:rPr>
        <w:t>e</w:t>
      </w:r>
      <w:r w:rsidRPr="00F5679F">
        <w:rPr>
          <w:rFonts w:asciiTheme="majorHAnsi" w:hAnsiTheme="majorHAnsi" w:cstheme="minorHAnsi"/>
          <w:bCs/>
          <w:color w:val="auto"/>
        </w:rPr>
        <w:t>nę</w:t>
      </w:r>
      <w:r w:rsidR="00631559">
        <w:rPr>
          <w:rFonts w:asciiTheme="majorHAnsi" w:hAnsiTheme="majorHAnsi" w:cstheme="minorHAnsi"/>
          <w:bCs/>
          <w:color w:val="auto"/>
        </w:rPr>
        <w:t>.</w:t>
      </w:r>
    </w:p>
    <w:p w:rsidR="00922CFB" w:rsidRPr="00922CFB" w:rsidRDefault="00922CFB" w:rsidP="00922CFB">
      <w:pPr>
        <w:pStyle w:val="Default"/>
        <w:spacing w:line="360" w:lineRule="auto"/>
        <w:rPr>
          <w:rFonts w:asciiTheme="majorHAnsi" w:hAnsiTheme="majorHAnsi" w:cstheme="minorHAnsi"/>
          <w:bCs/>
          <w:color w:val="auto"/>
        </w:rPr>
      </w:pPr>
      <w:r>
        <w:rPr>
          <w:rFonts w:asciiTheme="majorHAnsi" w:hAnsiTheme="majorHAnsi" w:cstheme="minorHAnsi"/>
          <w:bCs/>
          <w:color w:val="auto"/>
        </w:rPr>
        <w:t>5.</w:t>
      </w:r>
      <w:r w:rsidRPr="00922CFB">
        <w:t xml:space="preserve"> </w:t>
      </w:r>
      <w:r>
        <w:t xml:space="preserve">W </w:t>
      </w:r>
      <w:r>
        <w:rPr>
          <w:rFonts w:asciiTheme="majorHAnsi" w:hAnsiTheme="majorHAnsi" w:cstheme="minorHAnsi"/>
          <w:bCs/>
          <w:color w:val="auto"/>
        </w:rPr>
        <w:t xml:space="preserve">przedszkolu organizuje </w:t>
      </w:r>
      <w:proofErr w:type="gramStart"/>
      <w:r>
        <w:rPr>
          <w:rFonts w:asciiTheme="majorHAnsi" w:hAnsiTheme="majorHAnsi" w:cstheme="minorHAnsi"/>
          <w:bCs/>
          <w:color w:val="auto"/>
        </w:rPr>
        <w:t>się  żywienie</w:t>
      </w:r>
      <w:proofErr w:type="gramEnd"/>
      <w:r>
        <w:rPr>
          <w:rFonts w:asciiTheme="majorHAnsi" w:hAnsiTheme="majorHAnsi" w:cstheme="minorHAnsi"/>
          <w:bCs/>
          <w:color w:val="auto"/>
        </w:rPr>
        <w:t xml:space="preserve"> dla dzieci</w:t>
      </w:r>
      <w:r w:rsidRPr="00922CFB">
        <w:rPr>
          <w:rFonts w:asciiTheme="majorHAnsi" w:hAnsiTheme="majorHAnsi" w:cstheme="minorHAnsi"/>
          <w:bCs/>
          <w:color w:val="auto"/>
        </w:rPr>
        <w:t>:</w:t>
      </w:r>
    </w:p>
    <w:p w:rsidR="00922CFB" w:rsidRPr="00922CFB" w:rsidRDefault="00922CFB" w:rsidP="00922CFB">
      <w:pPr>
        <w:pStyle w:val="Default"/>
        <w:spacing w:line="360" w:lineRule="auto"/>
        <w:rPr>
          <w:rFonts w:asciiTheme="majorHAnsi" w:hAnsiTheme="majorHAnsi" w:cstheme="minorHAnsi"/>
          <w:bCs/>
          <w:color w:val="auto"/>
        </w:rPr>
      </w:pPr>
      <w:r w:rsidRPr="00922CFB">
        <w:rPr>
          <w:rFonts w:asciiTheme="majorHAnsi" w:hAnsiTheme="majorHAnsi" w:cstheme="minorHAnsi"/>
          <w:bCs/>
          <w:color w:val="auto"/>
        </w:rPr>
        <w:t xml:space="preserve">    1) Przedszkole zapewnia dzieciom śniadanie oraz jeden gorący posiłek </w:t>
      </w:r>
      <w:proofErr w:type="gramStart"/>
      <w:r w:rsidRPr="00922CFB">
        <w:rPr>
          <w:rFonts w:asciiTheme="majorHAnsi" w:hAnsiTheme="majorHAnsi" w:cstheme="minorHAnsi"/>
          <w:bCs/>
          <w:color w:val="auto"/>
        </w:rPr>
        <w:t>dwudaniowy  w</w:t>
      </w:r>
      <w:proofErr w:type="gramEnd"/>
      <w:r w:rsidRPr="00922CFB">
        <w:rPr>
          <w:rFonts w:asciiTheme="majorHAnsi" w:hAnsiTheme="majorHAnsi" w:cstheme="minorHAnsi"/>
          <w:bCs/>
          <w:color w:val="auto"/>
        </w:rPr>
        <w:t xml:space="preserve"> ciągu dnia i stwarza dzieciom możliwość  spożywania w czasie pobytu w placówce.</w:t>
      </w:r>
    </w:p>
    <w:p w:rsidR="00922CFB" w:rsidRPr="00922CFB" w:rsidRDefault="00922CFB" w:rsidP="00922CFB">
      <w:pPr>
        <w:pStyle w:val="Default"/>
        <w:spacing w:line="360" w:lineRule="auto"/>
        <w:rPr>
          <w:rFonts w:asciiTheme="majorHAnsi" w:hAnsiTheme="majorHAnsi" w:cstheme="minorHAnsi"/>
          <w:bCs/>
          <w:color w:val="auto"/>
        </w:rPr>
      </w:pPr>
      <w:r w:rsidRPr="00922CFB">
        <w:rPr>
          <w:rFonts w:asciiTheme="majorHAnsi" w:hAnsiTheme="majorHAnsi" w:cstheme="minorHAnsi"/>
          <w:bCs/>
          <w:color w:val="auto"/>
        </w:rPr>
        <w:t xml:space="preserve">    2) Korzystanie z posiłku na stołówce szkolnej odbywa się dobrowolnie i odpłatnie.</w:t>
      </w:r>
    </w:p>
    <w:p w:rsidR="00922CFB" w:rsidRPr="00922CFB" w:rsidRDefault="00922CFB" w:rsidP="00922CFB">
      <w:pPr>
        <w:pStyle w:val="Default"/>
        <w:spacing w:line="360" w:lineRule="auto"/>
        <w:rPr>
          <w:rFonts w:asciiTheme="majorHAnsi" w:hAnsiTheme="majorHAnsi" w:cstheme="minorHAnsi"/>
          <w:bCs/>
          <w:color w:val="auto"/>
        </w:rPr>
      </w:pPr>
      <w:r w:rsidRPr="00922CFB">
        <w:rPr>
          <w:rFonts w:asciiTheme="majorHAnsi" w:hAnsiTheme="majorHAnsi" w:cstheme="minorHAnsi"/>
          <w:bCs/>
          <w:color w:val="auto"/>
        </w:rPr>
        <w:t xml:space="preserve">    </w:t>
      </w:r>
      <w:proofErr w:type="gramStart"/>
      <w:r w:rsidRPr="00922CFB">
        <w:rPr>
          <w:rFonts w:asciiTheme="majorHAnsi" w:hAnsiTheme="majorHAnsi" w:cstheme="minorHAnsi"/>
          <w:bCs/>
          <w:color w:val="auto"/>
        </w:rPr>
        <w:t>3)  Za</w:t>
      </w:r>
      <w:proofErr w:type="gramEnd"/>
      <w:r w:rsidRPr="00922CFB">
        <w:rPr>
          <w:rFonts w:asciiTheme="majorHAnsi" w:hAnsiTheme="majorHAnsi" w:cstheme="minorHAnsi"/>
          <w:bCs/>
          <w:color w:val="auto"/>
        </w:rPr>
        <w:t xml:space="preserve"> organizację pracy </w:t>
      </w:r>
      <w:proofErr w:type="spellStart"/>
      <w:r w:rsidRPr="00922CFB">
        <w:rPr>
          <w:rFonts w:asciiTheme="majorHAnsi" w:hAnsiTheme="majorHAnsi" w:cstheme="minorHAnsi"/>
          <w:bCs/>
          <w:color w:val="auto"/>
        </w:rPr>
        <w:t>stołówki</w:t>
      </w:r>
      <w:proofErr w:type="spellEnd"/>
      <w:r w:rsidRPr="00922CFB">
        <w:rPr>
          <w:rFonts w:asciiTheme="majorHAnsi" w:hAnsiTheme="majorHAnsi" w:cstheme="minorHAnsi"/>
          <w:bCs/>
          <w:color w:val="auto"/>
        </w:rPr>
        <w:t xml:space="preserve"> </w:t>
      </w:r>
      <w:proofErr w:type="spellStart"/>
      <w:r w:rsidRPr="00922CFB">
        <w:rPr>
          <w:rFonts w:asciiTheme="majorHAnsi" w:hAnsiTheme="majorHAnsi" w:cstheme="minorHAnsi"/>
          <w:bCs/>
          <w:color w:val="auto"/>
        </w:rPr>
        <w:t>odpowiadaja</w:t>
      </w:r>
      <w:proofErr w:type="spellEnd"/>
      <w:r w:rsidRPr="00922CFB">
        <w:rPr>
          <w:rFonts w:asciiTheme="majorHAnsi" w:hAnsiTheme="majorHAnsi" w:cstheme="minorHAnsi"/>
          <w:bCs/>
          <w:color w:val="auto"/>
        </w:rPr>
        <w:t xml:space="preserve">̨ jej pracownicy oraz intendent </w:t>
      </w:r>
      <w:proofErr w:type="spellStart"/>
      <w:r w:rsidRPr="00922CFB">
        <w:rPr>
          <w:rFonts w:asciiTheme="majorHAnsi" w:hAnsiTheme="majorHAnsi" w:cstheme="minorHAnsi"/>
          <w:bCs/>
          <w:color w:val="auto"/>
        </w:rPr>
        <w:t>podleg</w:t>
      </w:r>
      <w:r w:rsidRPr="00922CFB">
        <w:rPr>
          <w:rFonts w:asciiTheme="majorHAnsi" w:hAnsiTheme="majorHAnsi" w:cstheme="minorHAnsi"/>
          <w:bCs/>
          <w:color w:val="auto"/>
        </w:rPr>
        <w:t>a</w:t>
      </w:r>
      <w:r w:rsidRPr="00922CFB">
        <w:rPr>
          <w:rFonts w:asciiTheme="majorHAnsi" w:hAnsiTheme="majorHAnsi" w:cstheme="minorHAnsi"/>
          <w:bCs/>
          <w:color w:val="auto"/>
        </w:rPr>
        <w:t>jący</w:t>
      </w:r>
      <w:proofErr w:type="spellEnd"/>
      <w:r w:rsidRPr="00922CFB">
        <w:rPr>
          <w:rFonts w:asciiTheme="majorHAnsi" w:hAnsiTheme="majorHAnsi" w:cstheme="minorHAnsi"/>
          <w:bCs/>
          <w:color w:val="auto"/>
        </w:rPr>
        <w:t xml:space="preserve"> </w:t>
      </w:r>
      <w:proofErr w:type="spellStart"/>
      <w:r w:rsidRPr="00922CFB">
        <w:rPr>
          <w:rFonts w:asciiTheme="majorHAnsi" w:hAnsiTheme="majorHAnsi" w:cstheme="minorHAnsi"/>
          <w:bCs/>
          <w:color w:val="auto"/>
        </w:rPr>
        <w:t>bezpośrednio</w:t>
      </w:r>
      <w:proofErr w:type="spellEnd"/>
      <w:r w:rsidRPr="00922CFB">
        <w:rPr>
          <w:rFonts w:asciiTheme="majorHAnsi" w:hAnsiTheme="majorHAnsi" w:cstheme="minorHAnsi"/>
          <w:bCs/>
          <w:color w:val="auto"/>
        </w:rPr>
        <w:t xml:space="preserve"> dyrektorowi Zespołu. </w:t>
      </w:r>
    </w:p>
    <w:p w:rsidR="00922CFB" w:rsidRDefault="00922CFB" w:rsidP="00922CFB">
      <w:pPr>
        <w:pStyle w:val="Default"/>
        <w:spacing w:line="360" w:lineRule="auto"/>
        <w:rPr>
          <w:rFonts w:asciiTheme="majorHAnsi" w:hAnsiTheme="majorHAnsi" w:cstheme="minorHAnsi"/>
          <w:bCs/>
          <w:color w:val="auto"/>
        </w:rPr>
      </w:pPr>
      <w:r w:rsidRPr="00922CFB">
        <w:rPr>
          <w:rFonts w:asciiTheme="majorHAnsi" w:hAnsiTheme="majorHAnsi" w:cstheme="minorHAnsi"/>
          <w:bCs/>
          <w:color w:val="auto"/>
        </w:rPr>
        <w:t xml:space="preserve">    4) </w:t>
      </w:r>
      <w:proofErr w:type="spellStart"/>
      <w:r w:rsidRPr="00922CFB">
        <w:rPr>
          <w:rFonts w:asciiTheme="majorHAnsi" w:hAnsiTheme="majorHAnsi" w:cstheme="minorHAnsi"/>
          <w:bCs/>
          <w:color w:val="auto"/>
        </w:rPr>
        <w:t>Szczegółowe</w:t>
      </w:r>
      <w:proofErr w:type="spellEnd"/>
      <w:r w:rsidRPr="00922CFB">
        <w:rPr>
          <w:rFonts w:asciiTheme="majorHAnsi" w:hAnsiTheme="majorHAnsi" w:cstheme="minorHAnsi"/>
          <w:bCs/>
          <w:color w:val="auto"/>
        </w:rPr>
        <w:t xml:space="preserve"> zasady funkcjonowania </w:t>
      </w:r>
      <w:proofErr w:type="spellStart"/>
      <w:r w:rsidRPr="00922CFB">
        <w:rPr>
          <w:rFonts w:asciiTheme="majorHAnsi" w:hAnsiTheme="majorHAnsi" w:cstheme="minorHAnsi"/>
          <w:bCs/>
          <w:color w:val="auto"/>
        </w:rPr>
        <w:t>stołówki</w:t>
      </w:r>
      <w:proofErr w:type="spellEnd"/>
      <w:r w:rsidRPr="00922CFB">
        <w:rPr>
          <w:rFonts w:asciiTheme="majorHAnsi" w:hAnsiTheme="majorHAnsi" w:cstheme="minorHAnsi"/>
          <w:bCs/>
          <w:color w:val="auto"/>
        </w:rPr>
        <w:t xml:space="preserve"> </w:t>
      </w:r>
      <w:proofErr w:type="spellStart"/>
      <w:r w:rsidRPr="00922CFB">
        <w:rPr>
          <w:rFonts w:asciiTheme="majorHAnsi" w:hAnsiTheme="majorHAnsi" w:cstheme="minorHAnsi"/>
          <w:bCs/>
          <w:color w:val="auto"/>
        </w:rPr>
        <w:t>określa</w:t>
      </w:r>
      <w:proofErr w:type="spellEnd"/>
      <w:r w:rsidRPr="00922CFB">
        <w:rPr>
          <w:rFonts w:asciiTheme="majorHAnsi" w:hAnsiTheme="majorHAnsi" w:cstheme="minorHAnsi"/>
          <w:bCs/>
          <w:color w:val="auto"/>
        </w:rPr>
        <w:t xml:space="preserve"> jej regulamin, </w:t>
      </w:r>
      <w:proofErr w:type="spellStart"/>
      <w:r w:rsidRPr="00922CFB">
        <w:rPr>
          <w:rFonts w:asciiTheme="majorHAnsi" w:hAnsiTheme="majorHAnsi" w:cstheme="minorHAnsi"/>
          <w:bCs/>
          <w:color w:val="auto"/>
        </w:rPr>
        <w:t>który</w:t>
      </w:r>
      <w:proofErr w:type="spellEnd"/>
      <w:r w:rsidRPr="00922CFB">
        <w:rPr>
          <w:rFonts w:asciiTheme="majorHAnsi" w:hAnsiTheme="majorHAnsi" w:cstheme="minorHAnsi"/>
          <w:bCs/>
          <w:color w:val="auto"/>
        </w:rPr>
        <w:t xml:space="preserve"> stanowi </w:t>
      </w:r>
      <w:proofErr w:type="spellStart"/>
      <w:r w:rsidRPr="00922CFB">
        <w:rPr>
          <w:rFonts w:asciiTheme="majorHAnsi" w:hAnsiTheme="majorHAnsi" w:cstheme="minorHAnsi"/>
          <w:bCs/>
          <w:color w:val="auto"/>
        </w:rPr>
        <w:t>odrębny</w:t>
      </w:r>
      <w:proofErr w:type="spellEnd"/>
      <w:r w:rsidRPr="00922CFB">
        <w:rPr>
          <w:rFonts w:asciiTheme="majorHAnsi" w:hAnsiTheme="majorHAnsi" w:cstheme="minorHAnsi"/>
          <w:bCs/>
          <w:color w:val="auto"/>
        </w:rPr>
        <w:t xml:space="preserve"> dokument</w:t>
      </w:r>
      <w:r>
        <w:rPr>
          <w:rFonts w:asciiTheme="majorHAnsi" w:hAnsiTheme="majorHAnsi" w:cstheme="minorHAnsi"/>
          <w:bCs/>
          <w:color w:val="auto"/>
        </w:rPr>
        <w:t>.</w:t>
      </w:r>
    </w:p>
    <w:p w:rsidR="00154045" w:rsidRPr="00154045" w:rsidRDefault="00154045" w:rsidP="00154045">
      <w:pPr>
        <w:pStyle w:val="Default"/>
        <w:spacing w:line="360" w:lineRule="auto"/>
        <w:rPr>
          <w:rFonts w:asciiTheme="majorHAnsi" w:hAnsiTheme="majorHAnsi" w:cstheme="minorHAnsi"/>
          <w:bCs/>
          <w:color w:val="auto"/>
        </w:rPr>
      </w:pPr>
    </w:p>
    <w:p w:rsidR="00631559" w:rsidRDefault="000441C0" w:rsidP="004544DC">
      <w:pPr>
        <w:pStyle w:val="Default"/>
        <w:spacing w:after="80" w:line="23" w:lineRule="atLeast"/>
        <w:jc w:val="center"/>
        <w:rPr>
          <w:rFonts w:asciiTheme="majorHAnsi" w:hAnsiTheme="majorHAnsi" w:cstheme="minorHAnsi"/>
          <w:b/>
          <w:bCs/>
          <w:color w:val="auto"/>
        </w:rPr>
      </w:pPr>
      <w:r w:rsidRPr="00F5679F">
        <w:rPr>
          <w:rFonts w:asciiTheme="majorHAnsi" w:hAnsiTheme="majorHAnsi" w:cstheme="minorHAnsi"/>
          <w:b/>
          <w:bCs/>
          <w:color w:val="auto"/>
        </w:rPr>
        <w:t>§ 6</w:t>
      </w:r>
    </w:p>
    <w:p w:rsidR="00FA19D5" w:rsidRPr="00154045" w:rsidRDefault="00FA19D5" w:rsidP="00154045">
      <w:pPr>
        <w:pStyle w:val="Default"/>
        <w:spacing w:after="80" w:line="23" w:lineRule="atLeast"/>
        <w:rPr>
          <w:rFonts w:asciiTheme="majorHAnsi" w:hAnsiTheme="majorHAnsi" w:cstheme="minorHAnsi"/>
          <w:b/>
          <w:bCs/>
          <w:color w:val="auto"/>
        </w:rPr>
      </w:pPr>
      <w:r w:rsidRPr="002E7F00">
        <w:rPr>
          <w:rFonts w:asciiTheme="majorHAnsi" w:hAnsiTheme="majorHAnsi" w:cstheme="minorHAnsi"/>
          <w:b/>
          <w:bCs/>
          <w:color w:val="auto"/>
        </w:rPr>
        <w:t>Realizacja zadań statutowych przedszkola z uwzględn</w:t>
      </w:r>
      <w:r w:rsidR="00154045">
        <w:rPr>
          <w:rFonts w:asciiTheme="majorHAnsi" w:hAnsiTheme="majorHAnsi" w:cstheme="minorHAnsi"/>
          <w:b/>
          <w:bCs/>
          <w:color w:val="auto"/>
        </w:rPr>
        <w:t>ieniem dzieci niepełn</w:t>
      </w:r>
      <w:r w:rsidR="00154045">
        <w:rPr>
          <w:rFonts w:asciiTheme="majorHAnsi" w:hAnsiTheme="majorHAnsi" w:cstheme="minorHAnsi"/>
          <w:b/>
          <w:bCs/>
          <w:color w:val="auto"/>
        </w:rPr>
        <w:t>o</w:t>
      </w:r>
      <w:r w:rsidR="00154045">
        <w:rPr>
          <w:rFonts w:asciiTheme="majorHAnsi" w:hAnsiTheme="majorHAnsi" w:cstheme="minorHAnsi"/>
          <w:b/>
          <w:bCs/>
          <w:color w:val="auto"/>
        </w:rPr>
        <w:t>sprawnych</w:t>
      </w:r>
      <w:r w:rsidR="00154045">
        <w:rPr>
          <w:rFonts w:asciiTheme="majorHAnsi" w:hAnsiTheme="majorHAnsi" w:cstheme="minorHAnsi"/>
          <w:b/>
          <w:bCs/>
          <w:color w:val="auto"/>
        </w:rPr>
        <w:br/>
      </w:r>
    </w:p>
    <w:p w:rsidR="00FA19D5" w:rsidRPr="00FA19D5" w:rsidRDefault="00FA19D5" w:rsidP="00154045">
      <w:pPr>
        <w:pStyle w:val="Default"/>
        <w:spacing w:line="360" w:lineRule="auto"/>
        <w:rPr>
          <w:rFonts w:asciiTheme="majorHAnsi" w:hAnsiTheme="majorHAnsi" w:cstheme="minorHAnsi"/>
          <w:bCs/>
          <w:color w:val="auto"/>
        </w:rPr>
      </w:pPr>
      <w:r w:rsidRPr="00FA19D5">
        <w:rPr>
          <w:rFonts w:asciiTheme="majorHAnsi" w:hAnsiTheme="majorHAnsi" w:cstheme="minorHAnsi"/>
          <w:bCs/>
          <w:color w:val="auto"/>
        </w:rPr>
        <w:lastRenderedPageBreak/>
        <w:t>1.</w:t>
      </w:r>
      <w:r w:rsidRPr="00FA19D5">
        <w:rPr>
          <w:rFonts w:asciiTheme="majorHAnsi" w:hAnsiTheme="majorHAnsi" w:cstheme="minorHAnsi"/>
          <w:bCs/>
          <w:color w:val="auto"/>
        </w:rPr>
        <w:tab/>
        <w:t>Przedszkole w zakresie realizacji zadań statutowych</w:t>
      </w:r>
      <w:r w:rsidR="00D21EF4">
        <w:rPr>
          <w:rFonts w:asciiTheme="majorHAnsi" w:hAnsiTheme="majorHAnsi" w:cstheme="minorHAnsi"/>
          <w:bCs/>
          <w:color w:val="auto"/>
        </w:rPr>
        <w:t xml:space="preserve"> zapewnia dzieciom możliwość ko</w:t>
      </w:r>
      <w:r w:rsidRPr="00FA19D5">
        <w:rPr>
          <w:rFonts w:asciiTheme="majorHAnsi" w:hAnsiTheme="majorHAnsi" w:cstheme="minorHAnsi"/>
          <w:bCs/>
          <w:color w:val="auto"/>
        </w:rPr>
        <w:t>rzystania z:</w:t>
      </w:r>
    </w:p>
    <w:p w:rsidR="00FA19D5" w:rsidRPr="00FA19D5" w:rsidRDefault="00FA19D5" w:rsidP="00154045">
      <w:pPr>
        <w:pStyle w:val="Default"/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A19D5">
        <w:rPr>
          <w:rFonts w:asciiTheme="majorHAnsi" w:hAnsiTheme="majorHAnsi" w:cstheme="minorHAnsi"/>
          <w:bCs/>
          <w:color w:val="auto"/>
        </w:rPr>
        <w:t>1)</w:t>
      </w:r>
      <w:r w:rsidRPr="00FA19D5">
        <w:rPr>
          <w:rFonts w:asciiTheme="majorHAnsi" w:hAnsiTheme="majorHAnsi" w:cstheme="minorHAnsi"/>
          <w:bCs/>
          <w:color w:val="auto"/>
        </w:rPr>
        <w:tab/>
        <w:t>pomieszczeń</w:t>
      </w:r>
      <w:proofErr w:type="gramEnd"/>
      <w:r w:rsidRPr="00FA19D5">
        <w:rPr>
          <w:rFonts w:asciiTheme="majorHAnsi" w:hAnsiTheme="majorHAnsi" w:cstheme="minorHAnsi"/>
          <w:bCs/>
          <w:color w:val="auto"/>
        </w:rPr>
        <w:t xml:space="preserve"> do nauczania, wychowania i opieki;</w:t>
      </w:r>
    </w:p>
    <w:p w:rsidR="00FA19D5" w:rsidRPr="00FA19D5" w:rsidRDefault="00FA19D5" w:rsidP="00154045">
      <w:pPr>
        <w:pStyle w:val="Default"/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A19D5">
        <w:rPr>
          <w:rFonts w:asciiTheme="majorHAnsi" w:hAnsiTheme="majorHAnsi" w:cstheme="minorHAnsi"/>
          <w:bCs/>
          <w:color w:val="auto"/>
        </w:rPr>
        <w:t>2)</w:t>
      </w:r>
      <w:r w:rsidRPr="00FA19D5">
        <w:rPr>
          <w:rFonts w:asciiTheme="majorHAnsi" w:hAnsiTheme="majorHAnsi" w:cstheme="minorHAnsi"/>
          <w:bCs/>
          <w:color w:val="auto"/>
        </w:rPr>
        <w:tab/>
        <w:t>placu</w:t>
      </w:r>
      <w:proofErr w:type="gramEnd"/>
      <w:r w:rsidRPr="00FA19D5">
        <w:rPr>
          <w:rFonts w:asciiTheme="majorHAnsi" w:hAnsiTheme="majorHAnsi" w:cstheme="minorHAnsi"/>
          <w:bCs/>
          <w:color w:val="auto"/>
        </w:rPr>
        <w:t xml:space="preserve"> zabaw;</w:t>
      </w:r>
    </w:p>
    <w:p w:rsidR="00FA19D5" w:rsidRPr="00FA19D5" w:rsidRDefault="00FA19D5" w:rsidP="00154045">
      <w:pPr>
        <w:pStyle w:val="Default"/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A19D5">
        <w:rPr>
          <w:rFonts w:asciiTheme="majorHAnsi" w:hAnsiTheme="majorHAnsi" w:cstheme="minorHAnsi"/>
          <w:bCs/>
          <w:color w:val="auto"/>
        </w:rPr>
        <w:t>3)</w:t>
      </w:r>
      <w:r w:rsidRPr="00FA19D5">
        <w:rPr>
          <w:rFonts w:asciiTheme="majorHAnsi" w:hAnsiTheme="majorHAnsi" w:cstheme="minorHAnsi"/>
          <w:bCs/>
          <w:color w:val="auto"/>
        </w:rPr>
        <w:tab/>
        <w:t>pomieszczeń</w:t>
      </w:r>
      <w:proofErr w:type="gramEnd"/>
      <w:r w:rsidRPr="00FA19D5">
        <w:rPr>
          <w:rFonts w:asciiTheme="majorHAnsi" w:hAnsiTheme="majorHAnsi" w:cstheme="minorHAnsi"/>
          <w:bCs/>
          <w:color w:val="auto"/>
        </w:rPr>
        <w:t xml:space="preserve"> </w:t>
      </w:r>
      <w:proofErr w:type="spellStart"/>
      <w:r w:rsidRPr="00FA19D5">
        <w:rPr>
          <w:rFonts w:asciiTheme="majorHAnsi" w:hAnsiTheme="majorHAnsi" w:cstheme="minorHAnsi"/>
          <w:bCs/>
          <w:color w:val="auto"/>
        </w:rPr>
        <w:t>sanitarno</w:t>
      </w:r>
      <w:proofErr w:type="spellEnd"/>
      <w:r w:rsidRPr="00FA19D5">
        <w:rPr>
          <w:rFonts w:asciiTheme="majorHAnsi" w:hAnsiTheme="majorHAnsi" w:cstheme="minorHAnsi"/>
          <w:bCs/>
          <w:color w:val="auto"/>
        </w:rPr>
        <w:t xml:space="preserve"> –higienicznych i szatni; </w:t>
      </w:r>
    </w:p>
    <w:p w:rsidR="00FA19D5" w:rsidRPr="00FA19D5" w:rsidRDefault="00FA19D5" w:rsidP="00154045">
      <w:pPr>
        <w:pStyle w:val="Default"/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A19D5">
        <w:rPr>
          <w:rFonts w:asciiTheme="majorHAnsi" w:hAnsiTheme="majorHAnsi" w:cstheme="minorHAnsi"/>
          <w:bCs/>
          <w:color w:val="auto"/>
        </w:rPr>
        <w:t>4)</w:t>
      </w:r>
      <w:r w:rsidRPr="00FA19D5">
        <w:rPr>
          <w:rFonts w:asciiTheme="majorHAnsi" w:hAnsiTheme="majorHAnsi" w:cstheme="minorHAnsi"/>
          <w:bCs/>
          <w:color w:val="auto"/>
        </w:rPr>
        <w:tab/>
        <w:t>posiłków</w:t>
      </w:r>
      <w:proofErr w:type="gramEnd"/>
      <w:r w:rsidRPr="00FA19D5">
        <w:rPr>
          <w:rFonts w:asciiTheme="majorHAnsi" w:hAnsiTheme="majorHAnsi" w:cstheme="minorHAnsi"/>
          <w:bCs/>
          <w:color w:val="auto"/>
        </w:rPr>
        <w:t>.</w:t>
      </w:r>
    </w:p>
    <w:p w:rsidR="00FA19D5" w:rsidRPr="00FA19D5" w:rsidRDefault="00FA19D5" w:rsidP="00154045">
      <w:pPr>
        <w:pStyle w:val="Default"/>
        <w:spacing w:line="360" w:lineRule="auto"/>
        <w:rPr>
          <w:rFonts w:asciiTheme="majorHAnsi" w:hAnsiTheme="majorHAnsi" w:cstheme="minorHAnsi"/>
          <w:bCs/>
          <w:color w:val="auto"/>
        </w:rPr>
      </w:pPr>
      <w:r w:rsidRPr="00FA19D5">
        <w:rPr>
          <w:rFonts w:asciiTheme="majorHAnsi" w:hAnsiTheme="majorHAnsi" w:cstheme="minorHAnsi"/>
          <w:bCs/>
          <w:color w:val="auto"/>
        </w:rPr>
        <w:t>2.</w:t>
      </w:r>
      <w:r w:rsidRPr="00FA19D5">
        <w:rPr>
          <w:rFonts w:asciiTheme="majorHAnsi" w:hAnsiTheme="majorHAnsi" w:cstheme="minorHAnsi"/>
          <w:bCs/>
          <w:color w:val="auto"/>
        </w:rPr>
        <w:tab/>
        <w:t xml:space="preserve">Podstawowymi formami działalności </w:t>
      </w:r>
      <w:proofErr w:type="spellStart"/>
      <w:r w:rsidRPr="00FA19D5">
        <w:rPr>
          <w:rFonts w:asciiTheme="majorHAnsi" w:hAnsiTheme="majorHAnsi" w:cstheme="minorHAnsi"/>
          <w:bCs/>
          <w:color w:val="auto"/>
        </w:rPr>
        <w:t>dydaktyczno</w:t>
      </w:r>
      <w:proofErr w:type="spellEnd"/>
      <w:r w:rsidRPr="00FA19D5">
        <w:rPr>
          <w:rFonts w:asciiTheme="majorHAnsi" w:hAnsiTheme="majorHAnsi" w:cstheme="minorHAnsi"/>
          <w:bCs/>
          <w:color w:val="auto"/>
        </w:rPr>
        <w:t xml:space="preserve"> – wychowawczej przedszkola są:</w:t>
      </w:r>
    </w:p>
    <w:p w:rsidR="00FA19D5" w:rsidRPr="00FA19D5" w:rsidRDefault="00FA19D5" w:rsidP="00154045">
      <w:pPr>
        <w:pStyle w:val="Default"/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A19D5">
        <w:rPr>
          <w:rFonts w:asciiTheme="majorHAnsi" w:hAnsiTheme="majorHAnsi" w:cstheme="minorHAnsi"/>
          <w:bCs/>
          <w:color w:val="auto"/>
        </w:rPr>
        <w:t>1)</w:t>
      </w:r>
      <w:r w:rsidRPr="00FA19D5">
        <w:rPr>
          <w:rFonts w:asciiTheme="majorHAnsi" w:hAnsiTheme="majorHAnsi" w:cstheme="minorHAnsi"/>
          <w:bCs/>
          <w:color w:val="auto"/>
        </w:rPr>
        <w:tab/>
        <w:t>obowiązkowe</w:t>
      </w:r>
      <w:proofErr w:type="gramEnd"/>
      <w:r w:rsidRPr="00FA19D5">
        <w:rPr>
          <w:rFonts w:asciiTheme="majorHAnsi" w:hAnsiTheme="majorHAnsi" w:cstheme="minorHAnsi"/>
          <w:bCs/>
          <w:color w:val="auto"/>
        </w:rPr>
        <w:t xml:space="preserve"> zajęcia edukacyjne z zakresu kształcenia ogólnego wspierające rozwój dziecka;</w:t>
      </w:r>
    </w:p>
    <w:p w:rsidR="00FA19D5" w:rsidRPr="00FA19D5" w:rsidRDefault="00FA19D5" w:rsidP="00154045">
      <w:pPr>
        <w:pStyle w:val="Default"/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A19D5">
        <w:rPr>
          <w:rFonts w:asciiTheme="majorHAnsi" w:hAnsiTheme="majorHAnsi" w:cstheme="minorHAnsi"/>
          <w:bCs/>
          <w:color w:val="auto"/>
        </w:rPr>
        <w:t>2)</w:t>
      </w:r>
      <w:r w:rsidRPr="00FA19D5">
        <w:rPr>
          <w:rFonts w:asciiTheme="majorHAnsi" w:hAnsiTheme="majorHAnsi" w:cstheme="minorHAnsi"/>
          <w:bCs/>
          <w:color w:val="auto"/>
        </w:rPr>
        <w:tab/>
        <w:t>zajęcia</w:t>
      </w:r>
      <w:proofErr w:type="gramEnd"/>
      <w:r w:rsidRPr="00FA19D5">
        <w:rPr>
          <w:rFonts w:asciiTheme="majorHAnsi" w:hAnsiTheme="majorHAnsi" w:cstheme="minorHAnsi"/>
          <w:bCs/>
          <w:color w:val="auto"/>
        </w:rPr>
        <w:t>, dla których nie została ustalona podstawa programowa, lecz program naucza-</w:t>
      </w:r>
      <w:proofErr w:type="spellStart"/>
      <w:r w:rsidRPr="00FA19D5">
        <w:rPr>
          <w:rFonts w:asciiTheme="majorHAnsi" w:hAnsiTheme="majorHAnsi" w:cstheme="minorHAnsi"/>
          <w:bCs/>
          <w:color w:val="auto"/>
        </w:rPr>
        <w:t>nia</w:t>
      </w:r>
      <w:proofErr w:type="spellEnd"/>
      <w:r w:rsidRPr="00FA19D5">
        <w:rPr>
          <w:rFonts w:asciiTheme="majorHAnsi" w:hAnsiTheme="majorHAnsi" w:cstheme="minorHAnsi"/>
          <w:bCs/>
          <w:color w:val="auto"/>
        </w:rPr>
        <w:t xml:space="preserve"> tych zajęć został włączony do przedszkolnego zestawu programów nauczania;</w:t>
      </w:r>
    </w:p>
    <w:p w:rsidR="00FA19D5" w:rsidRPr="00FA19D5" w:rsidRDefault="00FA19D5" w:rsidP="00154045">
      <w:pPr>
        <w:pStyle w:val="Default"/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A19D5">
        <w:rPr>
          <w:rFonts w:asciiTheme="majorHAnsi" w:hAnsiTheme="majorHAnsi" w:cstheme="minorHAnsi"/>
          <w:bCs/>
          <w:color w:val="auto"/>
        </w:rPr>
        <w:t>3)</w:t>
      </w:r>
      <w:r w:rsidRPr="00FA19D5">
        <w:rPr>
          <w:rFonts w:asciiTheme="majorHAnsi" w:hAnsiTheme="majorHAnsi" w:cstheme="minorHAnsi"/>
          <w:bCs/>
          <w:color w:val="auto"/>
        </w:rPr>
        <w:tab/>
        <w:t>zajęcia</w:t>
      </w:r>
      <w:proofErr w:type="gramEnd"/>
      <w:r w:rsidRPr="00FA19D5">
        <w:rPr>
          <w:rFonts w:asciiTheme="majorHAnsi" w:hAnsiTheme="majorHAnsi" w:cstheme="minorHAnsi"/>
          <w:bCs/>
          <w:color w:val="auto"/>
        </w:rPr>
        <w:t xml:space="preserve"> z języka angielskiego;</w:t>
      </w:r>
    </w:p>
    <w:p w:rsidR="00FA19D5" w:rsidRPr="00FA19D5" w:rsidRDefault="00FA19D5" w:rsidP="00154045">
      <w:pPr>
        <w:pStyle w:val="Default"/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A19D5">
        <w:rPr>
          <w:rFonts w:asciiTheme="majorHAnsi" w:hAnsiTheme="majorHAnsi" w:cstheme="minorHAnsi"/>
          <w:bCs/>
          <w:color w:val="auto"/>
        </w:rPr>
        <w:t>4)</w:t>
      </w:r>
      <w:r w:rsidRPr="00FA19D5">
        <w:rPr>
          <w:rFonts w:asciiTheme="majorHAnsi" w:hAnsiTheme="majorHAnsi" w:cstheme="minorHAnsi"/>
          <w:bCs/>
          <w:color w:val="auto"/>
        </w:rPr>
        <w:tab/>
        <w:t>zajęcia</w:t>
      </w:r>
      <w:proofErr w:type="gramEnd"/>
      <w:r w:rsidRPr="00FA19D5">
        <w:rPr>
          <w:rFonts w:asciiTheme="majorHAnsi" w:hAnsiTheme="majorHAnsi" w:cstheme="minorHAnsi"/>
          <w:bCs/>
          <w:color w:val="auto"/>
        </w:rPr>
        <w:t xml:space="preserve"> ruchowe, gry i zabawy w budynku przedszkola, jak i na świeżym powietrzu;</w:t>
      </w:r>
    </w:p>
    <w:p w:rsidR="00FA19D5" w:rsidRPr="00FA19D5" w:rsidRDefault="00FA19D5" w:rsidP="00154045">
      <w:pPr>
        <w:pStyle w:val="Default"/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A19D5">
        <w:rPr>
          <w:rFonts w:asciiTheme="majorHAnsi" w:hAnsiTheme="majorHAnsi" w:cstheme="minorHAnsi"/>
          <w:bCs/>
          <w:color w:val="auto"/>
        </w:rPr>
        <w:t>5)</w:t>
      </w:r>
      <w:r w:rsidRPr="00FA19D5">
        <w:rPr>
          <w:rFonts w:asciiTheme="majorHAnsi" w:hAnsiTheme="majorHAnsi" w:cstheme="minorHAnsi"/>
          <w:bCs/>
          <w:color w:val="auto"/>
        </w:rPr>
        <w:tab/>
        <w:t>zajęcia</w:t>
      </w:r>
      <w:proofErr w:type="gramEnd"/>
      <w:r w:rsidRPr="00FA19D5">
        <w:rPr>
          <w:rFonts w:asciiTheme="majorHAnsi" w:hAnsiTheme="majorHAnsi" w:cstheme="minorHAnsi"/>
          <w:bCs/>
          <w:color w:val="auto"/>
        </w:rPr>
        <w:t xml:space="preserve"> prowadzone w ramach pomocy </w:t>
      </w:r>
      <w:proofErr w:type="spellStart"/>
      <w:r w:rsidRPr="00FA19D5">
        <w:rPr>
          <w:rFonts w:asciiTheme="majorHAnsi" w:hAnsiTheme="majorHAnsi" w:cstheme="minorHAnsi"/>
          <w:bCs/>
          <w:color w:val="auto"/>
        </w:rPr>
        <w:t>psychologiczno</w:t>
      </w:r>
      <w:proofErr w:type="spellEnd"/>
      <w:r w:rsidRPr="00FA19D5">
        <w:rPr>
          <w:rFonts w:asciiTheme="majorHAnsi" w:hAnsiTheme="majorHAnsi" w:cstheme="minorHAnsi"/>
          <w:bCs/>
          <w:color w:val="auto"/>
        </w:rPr>
        <w:t xml:space="preserve"> – pedagogicznej;</w:t>
      </w:r>
    </w:p>
    <w:p w:rsidR="00FA19D5" w:rsidRPr="00FA19D5" w:rsidRDefault="00FA19D5" w:rsidP="00154045">
      <w:pPr>
        <w:pStyle w:val="Default"/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A19D5">
        <w:rPr>
          <w:rFonts w:asciiTheme="majorHAnsi" w:hAnsiTheme="majorHAnsi" w:cstheme="minorHAnsi"/>
          <w:bCs/>
          <w:color w:val="auto"/>
        </w:rPr>
        <w:t>6)</w:t>
      </w:r>
      <w:r w:rsidRPr="00FA19D5">
        <w:rPr>
          <w:rFonts w:asciiTheme="majorHAnsi" w:hAnsiTheme="majorHAnsi" w:cstheme="minorHAnsi"/>
          <w:bCs/>
          <w:color w:val="auto"/>
        </w:rPr>
        <w:tab/>
        <w:t>zajęcia</w:t>
      </w:r>
      <w:proofErr w:type="gramEnd"/>
      <w:r w:rsidRPr="00FA19D5">
        <w:rPr>
          <w:rFonts w:asciiTheme="majorHAnsi" w:hAnsiTheme="majorHAnsi" w:cstheme="minorHAnsi"/>
          <w:bCs/>
          <w:color w:val="auto"/>
        </w:rPr>
        <w:t xml:space="preserve"> rewalidacyjne dla dzieci niepełnosprawnych;</w:t>
      </w:r>
    </w:p>
    <w:p w:rsidR="00FA19D5" w:rsidRPr="00FA19D5" w:rsidRDefault="00FA19D5" w:rsidP="00154045">
      <w:pPr>
        <w:pStyle w:val="Default"/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A19D5">
        <w:rPr>
          <w:rFonts w:asciiTheme="majorHAnsi" w:hAnsiTheme="majorHAnsi" w:cstheme="minorHAnsi"/>
          <w:bCs/>
          <w:color w:val="auto"/>
        </w:rPr>
        <w:t>7)</w:t>
      </w:r>
      <w:r w:rsidRPr="00FA19D5">
        <w:rPr>
          <w:rFonts w:asciiTheme="majorHAnsi" w:hAnsiTheme="majorHAnsi" w:cstheme="minorHAnsi"/>
          <w:bCs/>
          <w:color w:val="auto"/>
        </w:rPr>
        <w:tab/>
        <w:t>zajęcia</w:t>
      </w:r>
      <w:proofErr w:type="gramEnd"/>
      <w:r w:rsidRPr="00FA19D5">
        <w:rPr>
          <w:rFonts w:asciiTheme="majorHAnsi" w:hAnsiTheme="majorHAnsi" w:cstheme="minorHAnsi"/>
          <w:bCs/>
          <w:color w:val="auto"/>
        </w:rPr>
        <w:t xml:space="preserve"> rozwijające zainteresowania i uzdolnienia dzieci, w szczególności w celu </w:t>
      </w:r>
    </w:p>
    <w:p w:rsidR="00FA19D5" w:rsidRPr="00FA19D5" w:rsidRDefault="00FA19D5" w:rsidP="00154045">
      <w:pPr>
        <w:pStyle w:val="Default"/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A19D5">
        <w:rPr>
          <w:rFonts w:asciiTheme="majorHAnsi" w:hAnsiTheme="majorHAnsi" w:cstheme="minorHAnsi"/>
          <w:bCs/>
          <w:color w:val="auto"/>
        </w:rPr>
        <w:t>kształtowania</w:t>
      </w:r>
      <w:proofErr w:type="gramEnd"/>
      <w:r w:rsidRPr="00FA19D5">
        <w:rPr>
          <w:rFonts w:asciiTheme="majorHAnsi" w:hAnsiTheme="majorHAnsi" w:cstheme="minorHAnsi"/>
          <w:bCs/>
          <w:color w:val="auto"/>
        </w:rPr>
        <w:t xml:space="preserve"> ich aktywności i kreatywności; </w:t>
      </w:r>
    </w:p>
    <w:p w:rsidR="004544DC" w:rsidRPr="00E94849" w:rsidRDefault="00FA19D5" w:rsidP="00154045">
      <w:pPr>
        <w:pStyle w:val="Default"/>
        <w:spacing w:line="360" w:lineRule="auto"/>
        <w:rPr>
          <w:rFonts w:asciiTheme="majorHAnsi" w:hAnsiTheme="majorHAnsi" w:cstheme="minorHAnsi"/>
          <w:bCs/>
          <w:color w:val="auto"/>
        </w:rPr>
      </w:pPr>
      <w:proofErr w:type="gramStart"/>
      <w:r w:rsidRPr="00FA19D5">
        <w:rPr>
          <w:rFonts w:asciiTheme="majorHAnsi" w:hAnsiTheme="majorHAnsi" w:cstheme="minorHAnsi"/>
          <w:bCs/>
          <w:color w:val="auto"/>
        </w:rPr>
        <w:t>8)</w:t>
      </w:r>
      <w:r w:rsidRPr="00FA19D5">
        <w:rPr>
          <w:rFonts w:asciiTheme="majorHAnsi" w:hAnsiTheme="majorHAnsi" w:cstheme="minorHAnsi"/>
          <w:bCs/>
          <w:color w:val="auto"/>
        </w:rPr>
        <w:tab/>
        <w:t>dodatkowe</w:t>
      </w:r>
      <w:proofErr w:type="gramEnd"/>
      <w:r w:rsidRPr="00FA19D5">
        <w:rPr>
          <w:rFonts w:asciiTheme="majorHAnsi" w:hAnsiTheme="majorHAnsi" w:cstheme="minorHAnsi"/>
          <w:bCs/>
          <w:color w:val="auto"/>
        </w:rPr>
        <w:t xml:space="preserve"> nieodpłatne zajęcia z religii na życzenie rodziców wyrażone na piśmie.</w:t>
      </w:r>
    </w:p>
    <w:p w:rsidR="006525F2" w:rsidRPr="00D21EF4" w:rsidRDefault="006525F2" w:rsidP="00D21EF4">
      <w:pPr>
        <w:pStyle w:val="Akapitzlist"/>
        <w:numPr>
          <w:ilvl w:val="0"/>
          <w:numId w:val="52"/>
        </w:numPr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 w:rsidRPr="00D21EF4">
        <w:rPr>
          <w:rFonts w:asciiTheme="majorHAnsi" w:hAnsiTheme="majorHAnsi" w:cs="Arial"/>
          <w:lang w:eastAsia="ar-SA"/>
        </w:rPr>
        <w:t>Przedszkole realizuje zadania stosując następujące sposoby pracy:</w:t>
      </w:r>
    </w:p>
    <w:p w:rsidR="006525F2" w:rsidRPr="00F5679F" w:rsidRDefault="006525F2" w:rsidP="00154045">
      <w:pPr>
        <w:pStyle w:val="Akapitzlist"/>
        <w:numPr>
          <w:ilvl w:val="0"/>
          <w:numId w:val="69"/>
        </w:numPr>
        <w:tabs>
          <w:tab w:val="left" w:pos="720"/>
        </w:tabs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proofErr w:type="gramStart"/>
      <w:r w:rsidRPr="00F5679F">
        <w:rPr>
          <w:rFonts w:asciiTheme="majorHAnsi" w:hAnsiTheme="majorHAnsi" w:cs="Arial"/>
          <w:lang w:eastAsia="ar-SA"/>
        </w:rPr>
        <w:t>zajęcia</w:t>
      </w:r>
      <w:proofErr w:type="gramEnd"/>
      <w:r w:rsidRPr="00F5679F">
        <w:rPr>
          <w:rFonts w:asciiTheme="majorHAnsi" w:hAnsiTheme="majorHAnsi" w:cs="Arial"/>
          <w:lang w:eastAsia="ar-SA"/>
        </w:rPr>
        <w:t xml:space="preserve"> z dziećmi organizowa</w:t>
      </w:r>
      <w:r w:rsidR="00631559">
        <w:rPr>
          <w:rFonts w:asciiTheme="majorHAnsi" w:hAnsiTheme="majorHAnsi" w:cs="Arial"/>
          <w:lang w:eastAsia="ar-SA"/>
        </w:rPr>
        <w:t>ne z całą grupą i indywidualnie;</w:t>
      </w:r>
    </w:p>
    <w:p w:rsidR="006525F2" w:rsidRPr="00F5679F" w:rsidRDefault="006525F2" w:rsidP="00154045">
      <w:pPr>
        <w:pStyle w:val="Akapitzlist"/>
        <w:numPr>
          <w:ilvl w:val="0"/>
          <w:numId w:val="69"/>
        </w:numPr>
        <w:tabs>
          <w:tab w:val="left" w:pos="720"/>
        </w:tabs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proofErr w:type="gramStart"/>
      <w:r w:rsidRPr="00F5679F">
        <w:rPr>
          <w:rFonts w:asciiTheme="majorHAnsi" w:hAnsiTheme="majorHAnsi" w:cs="Arial"/>
          <w:lang w:eastAsia="ar-SA"/>
        </w:rPr>
        <w:t>kontakty</w:t>
      </w:r>
      <w:proofErr w:type="gramEnd"/>
      <w:r w:rsidRPr="00F5679F">
        <w:rPr>
          <w:rFonts w:asciiTheme="majorHAnsi" w:hAnsiTheme="majorHAnsi" w:cs="Arial"/>
          <w:lang w:eastAsia="ar-SA"/>
        </w:rPr>
        <w:t xml:space="preserve"> indy</w:t>
      </w:r>
      <w:r w:rsidR="00631559">
        <w:rPr>
          <w:rFonts w:asciiTheme="majorHAnsi" w:hAnsiTheme="majorHAnsi" w:cs="Arial"/>
          <w:lang w:eastAsia="ar-SA"/>
        </w:rPr>
        <w:t>widualne dziecka z nauczycielem;</w:t>
      </w:r>
    </w:p>
    <w:p w:rsidR="006525F2" w:rsidRPr="00F5679F" w:rsidRDefault="00631559" w:rsidP="00154045">
      <w:pPr>
        <w:pStyle w:val="Akapitzlist"/>
        <w:numPr>
          <w:ilvl w:val="0"/>
          <w:numId w:val="69"/>
        </w:numPr>
        <w:tabs>
          <w:tab w:val="left" w:pos="720"/>
        </w:tabs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>
        <w:rPr>
          <w:rFonts w:asciiTheme="majorHAnsi" w:hAnsiTheme="majorHAnsi" w:cs="Arial"/>
          <w:lang w:eastAsia="ar-SA"/>
        </w:rPr>
        <w:t xml:space="preserve"> </w:t>
      </w:r>
      <w:proofErr w:type="gramStart"/>
      <w:r>
        <w:rPr>
          <w:rFonts w:asciiTheme="majorHAnsi" w:hAnsiTheme="majorHAnsi" w:cs="Arial"/>
          <w:lang w:eastAsia="ar-SA"/>
        </w:rPr>
        <w:t>wycieczki</w:t>
      </w:r>
      <w:proofErr w:type="gramEnd"/>
      <w:r>
        <w:rPr>
          <w:rFonts w:asciiTheme="majorHAnsi" w:hAnsiTheme="majorHAnsi" w:cs="Arial"/>
          <w:lang w:eastAsia="ar-SA"/>
        </w:rPr>
        <w:t>, spacery;</w:t>
      </w:r>
    </w:p>
    <w:p w:rsidR="006525F2" w:rsidRPr="00F5679F" w:rsidRDefault="00631559" w:rsidP="00154045">
      <w:pPr>
        <w:numPr>
          <w:ilvl w:val="0"/>
          <w:numId w:val="69"/>
        </w:numPr>
        <w:tabs>
          <w:tab w:val="left" w:pos="720"/>
        </w:tabs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proofErr w:type="gramStart"/>
      <w:r>
        <w:rPr>
          <w:rFonts w:asciiTheme="majorHAnsi" w:hAnsiTheme="majorHAnsi" w:cs="Arial"/>
          <w:lang w:eastAsia="ar-SA"/>
        </w:rPr>
        <w:t>konkursy</w:t>
      </w:r>
      <w:proofErr w:type="gramEnd"/>
      <w:r>
        <w:rPr>
          <w:rFonts w:asciiTheme="majorHAnsi" w:hAnsiTheme="majorHAnsi" w:cs="Arial"/>
          <w:lang w:eastAsia="ar-SA"/>
        </w:rPr>
        <w:t>, wystawy, wernisaże;</w:t>
      </w:r>
    </w:p>
    <w:p w:rsidR="006525F2" w:rsidRPr="00F5679F" w:rsidRDefault="006525F2" w:rsidP="00154045">
      <w:pPr>
        <w:numPr>
          <w:ilvl w:val="0"/>
          <w:numId w:val="69"/>
        </w:numPr>
        <w:tabs>
          <w:tab w:val="left" w:pos="720"/>
        </w:tabs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proofErr w:type="gramStart"/>
      <w:r w:rsidRPr="00F5679F">
        <w:rPr>
          <w:rFonts w:asciiTheme="majorHAnsi" w:hAnsiTheme="majorHAnsi" w:cs="Arial"/>
          <w:lang w:eastAsia="ar-SA"/>
        </w:rPr>
        <w:t>imprez</w:t>
      </w:r>
      <w:r w:rsidR="00631559">
        <w:rPr>
          <w:rFonts w:asciiTheme="majorHAnsi" w:hAnsiTheme="majorHAnsi" w:cs="Arial"/>
          <w:lang w:eastAsia="ar-SA"/>
        </w:rPr>
        <w:t>y</w:t>
      </w:r>
      <w:proofErr w:type="gramEnd"/>
      <w:r w:rsidR="00631559">
        <w:rPr>
          <w:rFonts w:asciiTheme="majorHAnsi" w:hAnsiTheme="majorHAnsi" w:cs="Arial"/>
          <w:lang w:eastAsia="ar-SA"/>
        </w:rPr>
        <w:t>, uroczystości okolicznościowe;</w:t>
      </w:r>
    </w:p>
    <w:p w:rsidR="006525F2" w:rsidRPr="00F5679F" w:rsidRDefault="00631559" w:rsidP="00154045">
      <w:pPr>
        <w:numPr>
          <w:ilvl w:val="0"/>
          <w:numId w:val="69"/>
        </w:numPr>
        <w:tabs>
          <w:tab w:val="left" w:pos="720"/>
        </w:tabs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proofErr w:type="gramStart"/>
      <w:r>
        <w:rPr>
          <w:rFonts w:asciiTheme="majorHAnsi" w:hAnsiTheme="majorHAnsi" w:cs="Arial"/>
          <w:lang w:eastAsia="ar-SA"/>
        </w:rPr>
        <w:t>dni</w:t>
      </w:r>
      <w:proofErr w:type="gramEnd"/>
      <w:r>
        <w:rPr>
          <w:rFonts w:asciiTheme="majorHAnsi" w:hAnsiTheme="majorHAnsi" w:cs="Arial"/>
          <w:lang w:eastAsia="ar-SA"/>
        </w:rPr>
        <w:t xml:space="preserve"> otwarte;</w:t>
      </w:r>
    </w:p>
    <w:p w:rsidR="006525F2" w:rsidRPr="00F5679F" w:rsidRDefault="006525F2" w:rsidP="00154045">
      <w:pPr>
        <w:numPr>
          <w:ilvl w:val="0"/>
          <w:numId w:val="69"/>
        </w:numPr>
        <w:tabs>
          <w:tab w:val="left" w:pos="720"/>
        </w:tabs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 w:rsidRPr="00F5679F">
        <w:rPr>
          <w:rFonts w:asciiTheme="majorHAnsi" w:hAnsiTheme="majorHAnsi" w:cs="Arial"/>
          <w:lang w:eastAsia="ar-SA"/>
        </w:rPr>
        <w:t xml:space="preserve"> </w:t>
      </w:r>
      <w:proofErr w:type="gramStart"/>
      <w:r w:rsidRPr="00F5679F">
        <w:rPr>
          <w:rFonts w:asciiTheme="majorHAnsi" w:hAnsiTheme="majorHAnsi" w:cs="Arial"/>
          <w:lang w:eastAsia="ar-SA"/>
        </w:rPr>
        <w:t>spotkania</w:t>
      </w:r>
      <w:proofErr w:type="gramEnd"/>
      <w:r w:rsidRPr="00F5679F">
        <w:rPr>
          <w:rFonts w:asciiTheme="majorHAnsi" w:hAnsiTheme="majorHAnsi" w:cs="Arial"/>
          <w:lang w:eastAsia="ar-SA"/>
        </w:rPr>
        <w:t xml:space="preserve"> dzieci z zaproszonymi na zajęcia gośćm</w:t>
      </w:r>
      <w:r w:rsidR="00631559">
        <w:rPr>
          <w:rFonts w:asciiTheme="majorHAnsi" w:hAnsiTheme="majorHAnsi" w:cs="Arial"/>
          <w:lang w:eastAsia="ar-SA"/>
        </w:rPr>
        <w:t>i;</w:t>
      </w:r>
    </w:p>
    <w:p w:rsidR="006525F2" w:rsidRPr="00F5679F" w:rsidRDefault="006525F2" w:rsidP="00154045">
      <w:pPr>
        <w:numPr>
          <w:ilvl w:val="0"/>
          <w:numId w:val="69"/>
        </w:numPr>
        <w:tabs>
          <w:tab w:val="left" w:pos="720"/>
        </w:tabs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proofErr w:type="gramStart"/>
      <w:r w:rsidRPr="00F5679F">
        <w:rPr>
          <w:rFonts w:asciiTheme="majorHAnsi" w:hAnsiTheme="majorHAnsi" w:cs="Arial"/>
          <w:lang w:eastAsia="ar-SA"/>
        </w:rPr>
        <w:t>warsztaty</w:t>
      </w:r>
      <w:proofErr w:type="gramEnd"/>
      <w:r w:rsidRPr="00F5679F">
        <w:rPr>
          <w:rFonts w:asciiTheme="majorHAnsi" w:hAnsiTheme="majorHAnsi" w:cs="Arial"/>
          <w:lang w:eastAsia="ar-SA"/>
        </w:rPr>
        <w:t xml:space="preserve"> z udziałem dzieci i rodziców oraz specjalistów;</w:t>
      </w:r>
    </w:p>
    <w:p w:rsidR="006525F2" w:rsidRPr="00F5679F" w:rsidRDefault="006525F2" w:rsidP="00154045">
      <w:pPr>
        <w:numPr>
          <w:ilvl w:val="0"/>
          <w:numId w:val="69"/>
        </w:numPr>
        <w:tabs>
          <w:tab w:val="left" w:pos="720"/>
        </w:tabs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proofErr w:type="gramStart"/>
      <w:r w:rsidRPr="00F5679F">
        <w:rPr>
          <w:rFonts w:asciiTheme="majorHAnsi" w:hAnsiTheme="majorHAnsi" w:cs="Arial"/>
          <w:lang w:eastAsia="ar-SA"/>
        </w:rPr>
        <w:t>zajęcia</w:t>
      </w:r>
      <w:proofErr w:type="gramEnd"/>
      <w:r w:rsidRPr="00F5679F">
        <w:rPr>
          <w:rFonts w:asciiTheme="majorHAnsi" w:hAnsiTheme="majorHAnsi" w:cs="Arial"/>
          <w:lang w:eastAsia="ar-SA"/>
        </w:rPr>
        <w:t xml:space="preserve"> otwarte dla rodziców,</w:t>
      </w:r>
    </w:p>
    <w:p w:rsidR="006525F2" w:rsidRPr="00F5679F" w:rsidRDefault="006525F2" w:rsidP="00154045">
      <w:pPr>
        <w:numPr>
          <w:ilvl w:val="0"/>
          <w:numId w:val="69"/>
        </w:numPr>
        <w:tabs>
          <w:tab w:val="left" w:pos="720"/>
        </w:tabs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proofErr w:type="gramStart"/>
      <w:r w:rsidRPr="00F5679F">
        <w:rPr>
          <w:rFonts w:asciiTheme="majorHAnsi" w:hAnsiTheme="majorHAnsi" w:cs="Arial"/>
          <w:lang w:eastAsia="ar-SA"/>
        </w:rPr>
        <w:t>zajęcia</w:t>
      </w:r>
      <w:proofErr w:type="gramEnd"/>
      <w:r w:rsidRPr="00F5679F">
        <w:rPr>
          <w:rFonts w:asciiTheme="majorHAnsi" w:hAnsiTheme="majorHAnsi" w:cs="Arial"/>
          <w:lang w:eastAsia="ar-SA"/>
        </w:rPr>
        <w:t xml:space="preserve"> adaptacyjne dla dzieci z udziałem rodziny dziecka.</w:t>
      </w:r>
    </w:p>
    <w:p w:rsidR="00E36597" w:rsidRPr="00F5679F" w:rsidRDefault="00E506CF" w:rsidP="00D21EF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 w:rsidRPr="00F5679F">
        <w:rPr>
          <w:rFonts w:asciiTheme="majorHAnsi" w:hAnsiTheme="majorHAnsi"/>
        </w:rPr>
        <w:t>Zgodnie z zapisami dotyczącymi zadań przedszkola nauczyciele organizują zaję</w:t>
      </w:r>
      <w:r w:rsidR="00972687" w:rsidRPr="00F5679F">
        <w:rPr>
          <w:rFonts w:asciiTheme="majorHAnsi" w:hAnsiTheme="majorHAnsi"/>
        </w:rPr>
        <w:t xml:space="preserve">cia wspierające rozwój dziecka wykorzystując do tego każdą sytuację i moment pobytu dziecka w przedszkolu, czyli tzw. zajęcia kierowane oraz </w:t>
      </w:r>
      <w:proofErr w:type="gramStart"/>
      <w:r w:rsidR="00972687" w:rsidRPr="00F5679F">
        <w:rPr>
          <w:rFonts w:asciiTheme="majorHAnsi" w:hAnsiTheme="majorHAnsi"/>
        </w:rPr>
        <w:t>niekierowane do których</w:t>
      </w:r>
      <w:proofErr w:type="gramEnd"/>
      <w:r w:rsidR="00972687" w:rsidRPr="00F5679F">
        <w:rPr>
          <w:rFonts w:asciiTheme="majorHAnsi" w:hAnsiTheme="majorHAnsi"/>
        </w:rPr>
        <w:t xml:space="preserve"> nal</w:t>
      </w:r>
      <w:r w:rsidR="00972687" w:rsidRPr="00F5679F">
        <w:rPr>
          <w:rFonts w:asciiTheme="majorHAnsi" w:hAnsiTheme="majorHAnsi"/>
        </w:rPr>
        <w:t>e</w:t>
      </w:r>
      <w:r w:rsidR="00972687" w:rsidRPr="00F5679F">
        <w:rPr>
          <w:rFonts w:asciiTheme="majorHAnsi" w:hAnsiTheme="majorHAnsi"/>
        </w:rPr>
        <w:t>ży zaliczyć:</w:t>
      </w:r>
    </w:p>
    <w:p w:rsidR="00972687" w:rsidRPr="00F5679F" w:rsidRDefault="00972687" w:rsidP="00154045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proofErr w:type="gramStart"/>
      <w:r w:rsidRPr="00F5679F">
        <w:rPr>
          <w:rFonts w:asciiTheme="majorHAnsi" w:hAnsiTheme="majorHAnsi"/>
        </w:rPr>
        <w:lastRenderedPageBreak/>
        <w:t>czas</w:t>
      </w:r>
      <w:proofErr w:type="gramEnd"/>
      <w:r w:rsidRPr="00F5679F">
        <w:rPr>
          <w:rFonts w:asciiTheme="majorHAnsi" w:hAnsiTheme="majorHAnsi"/>
        </w:rPr>
        <w:t xml:space="preserve"> spożywania posiłków;</w:t>
      </w:r>
    </w:p>
    <w:p w:rsidR="00972687" w:rsidRPr="00F5679F" w:rsidRDefault="00972687" w:rsidP="00154045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proofErr w:type="gramStart"/>
      <w:r w:rsidRPr="00F5679F">
        <w:rPr>
          <w:rFonts w:asciiTheme="majorHAnsi" w:hAnsiTheme="majorHAnsi"/>
        </w:rPr>
        <w:t>czas</w:t>
      </w:r>
      <w:proofErr w:type="gramEnd"/>
      <w:r w:rsidRPr="00F5679F">
        <w:rPr>
          <w:rFonts w:asciiTheme="majorHAnsi" w:hAnsiTheme="majorHAnsi"/>
        </w:rPr>
        <w:t xml:space="preserve"> przeznaczony na odpoczynek i charakter tego odpoczynku;</w:t>
      </w:r>
    </w:p>
    <w:p w:rsidR="00972687" w:rsidRPr="00F5679F" w:rsidRDefault="00972687" w:rsidP="00154045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proofErr w:type="gramStart"/>
      <w:r w:rsidRPr="00F5679F">
        <w:rPr>
          <w:rFonts w:asciiTheme="majorHAnsi" w:hAnsiTheme="majorHAnsi"/>
        </w:rPr>
        <w:t>uroczystości</w:t>
      </w:r>
      <w:proofErr w:type="gramEnd"/>
      <w:r w:rsidRPr="00F5679F">
        <w:rPr>
          <w:rFonts w:asciiTheme="majorHAnsi" w:hAnsiTheme="majorHAnsi"/>
        </w:rPr>
        <w:t xml:space="preserve"> przedszkolne;</w:t>
      </w:r>
    </w:p>
    <w:p w:rsidR="00972687" w:rsidRPr="00F5679F" w:rsidRDefault="00972687" w:rsidP="00154045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proofErr w:type="gramStart"/>
      <w:r w:rsidRPr="00F5679F">
        <w:rPr>
          <w:rFonts w:asciiTheme="majorHAnsi" w:hAnsiTheme="majorHAnsi"/>
        </w:rPr>
        <w:t>wycieczki</w:t>
      </w:r>
      <w:proofErr w:type="gramEnd"/>
      <w:r w:rsidRPr="00F5679F">
        <w:rPr>
          <w:rFonts w:asciiTheme="majorHAnsi" w:hAnsiTheme="majorHAnsi"/>
        </w:rPr>
        <w:t>;</w:t>
      </w:r>
    </w:p>
    <w:p w:rsidR="00972687" w:rsidRPr="00F5679F" w:rsidRDefault="00972687" w:rsidP="00154045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proofErr w:type="gramStart"/>
      <w:r w:rsidRPr="00F5679F">
        <w:rPr>
          <w:rFonts w:asciiTheme="majorHAnsi" w:hAnsiTheme="majorHAnsi"/>
        </w:rPr>
        <w:t>ubieranie</w:t>
      </w:r>
      <w:proofErr w:type="gramEnd"/>
      <w:r w:rsidRPr="00F5679F">
        <w:rPr>
          <w:rFonts w:asciiTheme="majorHAnsi" w:hAnsiTheme="majorHAnsi"/>
        </w:rPr>
        <w:t xml:space="preserve"> i rozbieranie;</w:t>
      </w:r>
    </w:p>
    <w:p w:rsidR="00972687" w:rsidRPr="00F5679F" w:rsidRDefault="00BC577C" w:rsidP="00154045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proofErr w:type="gramStart"/>
      <w:r w:rsidRPr="00F5679F">
        <w:rPr>
          <w:rFonts w:asciiTheme="majorHAnsi" w:hAnsiTheme="majorHAnsi"/>
        </w:rPr>
        <w:t>samodzielną</w:t>
      </w:r>
      <w:proofErr w:type="gramEnd"/>
      <w:r w:rsidRPr="00F5679F">
        <w:rPr>
          <w:rFonts w:asciiTheme="majorHAnsi" w:hAnsiTheme="majorHAnsi"/>
        </w:rPr>
        <w:t xml:space="preserve"> zabawę</w:t>
      </w:r>
      <w:r w:rsidR="00972687" w:rsidRPr="00F5679F">
        <w:rPr>
          <w:rFonts w:asciiTheme="majorHAnsi" w:hAnsiTheme="majorHAnsi"/>
        </w:rPr>
        <w:t>.</w:t>
      </w:r>
    </w:p>
    <w:p w:rsidR="00972687" w:rsidRPr="00F5679F" w:rsidRDefault="00972687" w:rsidP="00D21EF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 w:rsidRPr="00F5679F">
        <w:rPr>
          <w:rFonts w:asciiTheme="majorHAnsi" w:hAnsiTheme="majorHAnsi"/>
        </w:rPr>
        <w:t>Nauczyciele, organizując zajęcia kierowane, biorą pod uwagę możliwości dzieci, ich oczekiwania poznawcze i potrzeby wyrażania swoich stanów emocjonalnych, komun</w:t>
      </w:r>
      <w:r w:rsidRPr="00F5679F">
        <w:rPr>
          <w:rFonts w:asciiTheme="majorHAnsi" w:hAnsiTheme="majorHAnsi"/>
        </w:rPr>
        <w:t>i</w:t>
      </w:r>
      <w:r w:rsidRPr="00F5679F">
        <w:rPr>
          <w:rFonts w:asciiTheme="majorHAnsi" w:hAnsiTheme="majorHAnsi"/>
        </w:rPr>
        <w:t xml:space="preserve">kacji oraz chęci zabawy. </w:t>
      </w:r>
    </w:p>
    <w:p w:rsidR="00972687" w:rsidRPr="00F5679F" w:rsidRDefault="00BC577C" w:rsidP="00D21EF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 w:rsidRPr="00F5679F">
        <w:rPr>
          <w:rFonts w:asciiTheme="majorHAnsi" w:hAnsiTheme="majorHAnsi"/>
        </w:rPr>
        <w:t>Nauczyciele w</w:t>
      </w:r>
      <w:r w:rsidR="00972687" w:rsidRPr="00F5679F">
        <w:rPr>
          <w:rFonts w:asciiTheme="majorHAnsi" w:hAnsiTheme="majorHAnsi"/>
        </w:rPr>
        <w:t>ykorzystują każdą naturalnie pojawiającą się sytuację edukacyjną pr</w:t>
      </w:r>
      <w:r w:rsidR="00972687" w:rsidRPr="00F5679F">
        <w:rPr>
          <w:rFonts w:asciiTheme="majorHAnsi" w:hAnsiTheme="majorHAnsi"/>
        </w:rPr>
        <w:t>o</w:t>
      </w:r>
      <w:r w:rsidR="00972687" w:rsidRPr="00F5679F">
        <w:rPr>
          <w:rFonts w:asciiTheme="majorHAnsi" w:hAnsiTheme="majorHAnsi"/>
        </w:rPr>
        <w:t>wadzącą do osiągnięcia dojrzałości szkolnej.</w:t>
      </w:r>
    </w:p>
    <w:p w:rsidR="00972687" w:rsidRPr="00F5679F" w:rsidRDefault="00645BB2" w:rsidP="00D21EF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 w:rsidRPr="00F5679F">
        <w:rPr>
          <w:rFonts w:asciiTheme="majorHAnsi" w:hAnsiTheme="majorHAnsi"/>
        </w:rPr>
        <w:t>Przedszkole jest miejscem, w którym poprzez zabawę dziecko poznaje alfabet liter drukowanych.</w:t>
      </w:r>
    </w:p>
    <w:p w:rsidR="00645BB2" w:rsidRPr="00F5679F" w:rsidRDefault="00645BB2" w:rsidP="00D21EF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 w:rsidRPr="00F5679F">
        <w:rPr>
          <w:rFonts w:asciiTheme="majorHAnsi" w:hAnsiTheme="majorHAnsi"/>
        </w:rPr>
        <w:t>Nauczyciel inicjuje zabawy przygotowujące do nauki pisania liter, które pr</w:t>
      </w:r>
      <w:r w:rsidR="00C964EE" w:rsidRPr="00F5679F">
        <w:rPr>
          <w:rFonts w:asciiTheme="majorHAnsi" w:hAnsiTheme="majorHAnsi"/>
        </w:rPr>
        <w:t>o</w:t>
      </w:r>
      <w:r w:rsidRPr="00F5679F">
        <w:rPr>
          <w:rFonts w:asciiTheme="majorHAnsi" w:hAnsiTheme="majorHAnsi"/>
        </w:rPr>
        <w:t xml:space="preserve">wadzą do optymalizacji napięcia mięśniowego, ćwiczeń planowania ruchu przy kreśleniu znaków o charakterze </w:t>
      </w:r>
      <w:proofErr w:type="spellStart"/>
      <w:r w:rsidR="003E23BD" w:rsidRPr="00F5679F">
        <w:rPr>
          <w:rFonts w:asciiTheme="majorHAnsi" w:hAnsiTheme="majorHAnsi"/>
        </w:rPr>
        <w:t>literopodo</w:t>
      </w:r>
      <w:r w:rsidR="00C964EE" w:rsidRPr="00F5679F">
        <w:rPr>
          <w:rFonts w:asciiTheme="majorHAnsi" w:hAnsiTheme="majorHAnsi"/>
        </w:rPr>
        <w:t>bnym</w:t>
      </w:r>
      <w:proofErr w:type="spellEnd"/>
      <w:r w:rsidR="00C964EE" w:rsidRPr="00F5679F">
        <w:rPr>
          <w:rFonts w:asciiTheme="majorHAnsi" w:hAnsiTheme="majorHAnsi"/>
        </w:rPr>
        <w:t>.</w:t>
      </w:r>
    </w:p>
    <w:p w:rsidR="00C964EE" w:rsidRPr="00F5679F" w:rsidRDefault="00C964EE" w:rsidP="00D21EF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 w:rsidRPr="00F5679F">
        <w:rPr>
          <w:rFonts w:asciiTheme="majorHAnsi" w:hAnsiTheme="majorHAnsi"/>
        </w:rPr>
        <w:t>Nauczyciele diagnozują, obserwują dzieci i twórczo organizują przestrzeń ich rozwoju włączając do zabaw i doświadczeń przedszkolnych.</w:t>
      </w:r>
    </w:p>
    <w:p w:rsidR="008B1E43" w:rsidRPr="00F5679F" w:rsidRDefault="008B1E43" w:rsidP="00D21EF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 w:rsidRPr="00F5679F">
        <w:rPr>
          <w:rFonts w:asciiTheme="majorHAnsi" w:hAnsiTheme="majorHAnsi"/>
        </w:rPr>
        <w:t>Organizacja zabawy, nauki i wypoczynku w przedszkolu oparta jest na rytmie dnia, czyli powtarzających się systematycznie fazach, które pozwalają dziecku na stopniowe pojęcie</w:t>
      </w:r>
      <w:r w:rsidR="00FA6052" w:rsidRPr="00F5679F">
        <w:rPr>
          <w:rFonts w:asciiTheme="majorHAnsi" w:hAnsiTheme="majorHAnsi"/>
        </w:rPr>
        <w:t xml:space="preserve"> czasu i organizacji oraz dają</w:t>
      </w:r>
      <w:r w:rsidRPr="00F5679F">
        <w:rPr>
          <w:rFonts w:asciiTheme="majorHAnsi" w:hAnsiTheme="majorHAnsi"/>
        </w:rPr>
        <w:t xml:space="preserve"> poczucie bezpieczeństwa i spokoju zapewniając mu zdrowy rozwój.</w:t>
      </w:r>
    </w:p>
    <w:p w:rsidR="008B1E43" w:rsidRPr="00F5679F" w:rsidRDefault="008B1E43" w:rsidP="00D21EF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 w:rsidRPr="00F5679F">
        <w:rPr>
          <w:rFonts w:asciiTheme="majorHAnsi" w:hAnsiTheme="majorHAnsi"/>
        </w:rPr>
        <w:t>Pobyt w przedszkolu wypełniony jest zabawą, która pod okiem specjalistów tworzy pole doświadczeń rozwojowych budujących dojrzałość szkolną.</w:t>
      </w:r>
    </w:p>
    <w:p w:rsidR="008B1E43" w:rsidRPr="00F5679F" w:rsidRDefault="008B1E43" w:rsidP="00D21EF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 w:rsidRPr="00F5679F">
        <w:rPr>
          <w:rFonts w:asciiTheme="majorHAnsi" w:hAnsiTheme="majorHAnsi"/>
        </w:rPr>
        <w:t xml:space="preserve">W przedszkolu </w:t>
      </w:r>
      <w:r w:rsidR="00FA6052" w:rsidRPr="00F5679F">
        <w:rPr>
          <w:rFonts w:asciiTheme="majorHAnsi" w:hAnsiTheme="majorHAnsi"/>
        </w:rPr>
        <w:t>prowadzon</w:t>
      </w:r>
      <w:r w:rsidR="00C270D7" w:rsidRPr="00F5679F">
        <w:rPr>
          <w:rFonts w:asciiTheme="majorHAnsi" w:hAnsiTheme="majorHAnsi"/>
        </w:rPr>
        <w:t>e są zajęcia rytmiki, które mają</w:t>
      </w:r>
      <w:r w:rsidR="00FA6052" w:rsidRPr="00F5679F">
        <w:rPr>
          <w:rFonts w:asciiTheme="majorHAnsi" w:hAnsiTheme="majorHAnsi"/>
        </w:rPr>
        <w:t xml:space="preserve"> szczególne znaczenie dla budowy dojrzałości szkolnej.</w:t>
      </w:r>
    </w:p>
    <w:p w:rsidR="00FA6052" w:rsidRPr="00F5679F" w:rsidRDefault="00FA6052" w:rsidP="00D21EF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 w:rsidRPr="00F5679F">
        <w:rPr>
          <w:rFonts w:asciiTheme="majorHAnsi" w:hAnsiTheme="majorHAnsi"/>
        </w:rPr>
        <w:t xml:space="preserve">Nauczyciele systematycznie informują rodziców o postępach w rozwoju </w:t>
      </w:r>
      <w:r w:rsidR="00ED5A89" w:rsidRPr="00F5679F">
        <w:rPr>
          <w:rFonts w:asciiTheme="majorHAnsi" w:hAnsiTheme="majorHAnsi"/>
        </w:rPr>
        <w:t>ich dziecka</w:t>
      </w:r>
      <w:r w:rsidR="00BC577C" w:rsidRPr="00F5679F">
        <w:rPr>
          <w:rFonts w:asciiTheme="majorHAnsi" w:hAnsiTheme="majorHAnsi"/>
        </w:rPr>
        <w:t>, zachęcają do współpracy w realizacji programu wychowania przedszkolnego oraz opr</w:t>
      </w:r>
      <w:r w:rsidR="00BC577C" w:rsidRPr="00F5679F">
        <w:rPr>
          <w:rFonts w:asciiTheme="majorHAnsi" w:hAnsiTheme="majorHAnsi"/>
        </w:rPr>
        <w:t>a</w:t>
      </w:r>
      <w:r w:rsidR="00BC577C" w:rsidRPr="00F5679F">
        <w:rPr>
          <w:rFonts w:asciiTheme="majorHAnsi" w:hAnsiTheme="majorHAnsi"/>
        </w:rPr>
        <w:t>cowują diagnozę dojrzałości szkolnej dla tych dzieci, które w danym roku maja rozp</w:t>
      </w:r>
      <w:r w:rsidR="00BC577C" w:rsidRPr="00F5679F">
        <w:rPr>
          <w:rFonts w:asciiTheme="majorHAnsi" w:hAnsiTheme="majorHAnsi"/>
        </w:rPr>
        <w:t>o</w:t>
      </w:r>
      <w:r w:rsidR="00BC577C" w:rsidRPr="00F5679F">
        <w:rPr>
          <w:rFonts w:asciiTheme="majorHAnsi" w:hAnsiTheme="majorHAnsi"/>
        </w:rPr>
        <w:t>cząć naukę w szkole.</w:t>
      </w:r>
    </w:p>
    <w:p w:rsidR="00BC577C" w:rsidRDefault="00BC577C" w:rsidP="00D21EF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 w:rsidRPr="00F5679F">
        <w:rPr>
          <w:rFonts w:asciiTheme="majorHAnsi" w:hAnsiTheme="majorHAnsi"/>
        </w:rPr>
        <w:t>Przedszkole przygotowuje dzieci do posługiwania się językiem obcym nowożytnym poprzez różne działania w formie zabawy.</w:t>
      </w:r>
    </w:p>
    <w:p w:rsidR="007D1DF3" w:rsidRPr="00FA19D5" w:rsidRDefault="007D1DF3" w:rsidP="00D21EF4">
      <w:pPr>
        <w:pStyle w:val="Default"/>
        <w:numPr>
          <w:ilvl w:val="0"/>
          <w:numId w:val="52"/>
        </w:numPr>
        <w:spacing w:line="360" w:lineRule="auto"/>
        <w:rPr>
          <w:rFonts w:asciiTheme="majorHAnsi" w:hAnsiTheme="majorHAnsi"/>
          <w:color w:val="auto"/>
        </w:rPr>
      </w:pPr>
      <w:r w:rsidRPr="00FA19D5">
        <w:rPr>
          <w:rFonts w:asciiTheme="majorHAnsi" w:hAnsiTheme="majorHAnsi"/>
          <w:color w:val="auto"/>
        </w:rPr>
        <w:lastRenderedPageBreak/>
        <w:t>Przedszkole organizuje opiekę nad dziećmi ni</w:t>
      </w:r>
      <w:r w:rsidR="009F6250" w:rsidRPr="00FA19D5">
        <w:rPr>
          <w:rFonts w:asciiTheme="majorHAnsi" w:hAnsiTheme="majorHAnsi"/>
          <w:color w:val="auto"/>
        </w:rPr>
        <w:t xml:space="preserve">epełnosprawnymi </w:t>
      </w:r>
      <w:r w:rsidRPr="00FA19D5">
        <w:rPr>
          <w:rFonts w:asciiTheme="majorHAnsi" w:hAnsiTheme="majorHAnsi"/>
          <w:color w:val="auto"/>
        </w:rPr>
        <w:t>w integracji z pe</w:t>
      </w:r>
      <w:r w:rsidRPr="00FA19D5">
        <w:rPr>
          <w:rFonts w:asciiTheme="majorHAnsi" w:hAnsiTheme="majorHAnsi"/>
          <w:color w:val="auto"/>
        </w:rPr>
        <w:t>ł</w:t>
      </w:r>
      <w:r w:rsidRPr="00FA19D5">
        <w:rPr>
          <w:rFonts w:asciiTheme="majorHAnsi" w:hAnsiTheme="majorHAnsi"/>
          <w:color w:val="auto"/>
        </w:rPr>
        <w:t xml:space="preserve">nosprawnymi rówieśnikami.  </w:t>
      </w:r>
    </w:p>
    <w:p w:rsidR="00FA19D5" w:rsidRPr="00FA19D5" w:rsidRDefault="00FA19D5" w:rsidP="00D21EF4">
      <w:pPr>
        <w:pStyle w:val="Default"/>
        <w:numPr>
          <w:ilvl w:val="0"/>
          <w:numId w:val="52"/>
        </w:numPr>
        <w:spacing w:line="360" w:lineRule="auto"/>
        <w:rPr>
          <w:rFonts w:asciiTheme="majorHAnsi" w:hAnsiTheme="majorHAnsi"/>
          <w:color w:val="auto"/>
        </w:rPr>
      </w:pPr>
      <w:r w:rsidRPr="00FA19D5">
        <w:rPr>
          <w:rFonts w:asciiTheme="majorHAnsi" w:hAnsiTheme="majorHAnsi"/>
          <w:color w:val="auto"/>
        </w:rPr>
        <w:t>W przedszkolu może być prowadzone kształcenie specjalne, które obejmuje dzieci niepełnosprawne, niedostosowane społecznie i zagrożone niedostosowaniem społec</w:t>
      </w:r>
      <w:r w:rsidRPr="00FA19D5">
        <w:rPr>
          <w:rFonts w:asciiTheme="majorHAnsi" w:hAnsiTheme="majorHAnsi"/>
          <w:color w:val="auto"/>
        </w:rPr>
        <w:t>z</w:t>
      </w:r>
      <w:r w:rsidRPr="00FA19D5">
        <w:rPr>
          <w:rFonts w:asciiTheme="majorHAnsi" w:hAnsiTheme="majorHAnsi"/>
          <w:color w:val="auto"/>
        </w:rPr>
        <w:t xml:space="preserve">nym, wymagające stosowania specjalnej organizacji nauki i metod pracy, jeżeli poradnia </w:t>
      </w:r>
      <w:proofErr w:type="spellStart"/>
      <w:r w:rsidRPr="00FA19D5">
        <w:rPr>
          <w:rFonts w:asciiTheme="majorHAnsi" w:hAnsiTheme="majorHAnsi"/>
          <w:color w:val="auto"/>
        </w:rPr>
        <w:t>psychologiczno</w:t>
      </w:r>
      <w:proofErr w:type="spellEnd"/>
      <w:r w:rsidRPr="00FA19D5">
        <w:rPr>
          <w:rFonts w:asciiTheme="majorHAnsi" w:hAnsiTheme="majorHAnsi"/>
          <w:color w:val="auto"/>
        </w:rPr>
        <w:t xml:space="preserve"> – pedagogiczna lub inna poradnia specjalistyczna wskaże, że dziecko może przebywać w typowej grupie dziecięcej.</w:t>
      </w:r>
    </w:p>
    <w:p w:rsidR="00FA19D5" w:rsidRPr="00FA19D5" w:rsidRDefault="00FA19D5" w:rsidP="00D21EF4">
      <w:pPr>
        <w:pStyle w:val="Default"/>
        <w:numPr>
          <w:ilvl w:val="0"/>
          <w:numId w:val="52"/>
        </w:numPr>
        <w:spacing w:line="360" w:lineRule="auto"/>
        <w:rPr>
          <w:rFonts w:asciiTheme="majorHAnsi" w:hAnsiTheme="majorHAnsi"/>
          <w:color w:val="auto"/>
        </w:rPr>
      </w:pPr>
      <w:r w:rsidRPr="00FA19D5">
        <w:rPr>
          <w:rFonts w:asciiTheme="majorHAnsi" w:hAnsiTheme="majorHAnsi"/>
          <w:color w:val="auto"/>
        </w:rPr>
        <w:t>W zależności od stopnia niepełnosprawności, w tym stopnia niepełnosprawności intelektualnej, dzieciom organizuje się kształcenie i wychowanie, które stosownie do potrzeb umożliwia naukę w dostępnym dla nich zakresie, usprawnianie zaburzonych funkcji, rewalidację i resocjalizację oraz zapewnia specjalistyczną pomoc i opiekę.</w:t>
      </w:r>
    </w:p>
    <w:p w:rsidR="007D1DF3" w:rsidRPr="00FA19D5" w:rsidRDefault="007D1DF3" w:rsidP="00D21EF4">
      <w:pPr>
        <w:pStyle w:val="Default"/>
        <w:numPr>
          <w:ilvl w:val="0"/>
          <w:numId w:val="52"/>
        </w:numPr>
        <w:spacing w:line="360" w:lineRule="auto"/>
        <w:rPr>
          <w:rFonts w:asciiTheme="majorHAnsi" w:hAnsiTheme="majorHAnsi"/>
          <w:color w:val="auto"/>
        </w:rPr>
      </w:pPr>
      <w:r w:rsidRPr="00FA19D5">
        <w:rPr>
          <w:rFonts w:asciiTheme="majorHAnsi" w:hAnsiTheme="majorHAnsi"/>
          <w:color w:val="auto"/>
        </w:rPr>
        <w:t xml:space="preserve">Dzieciom </w:t>
      </w:r>
      <w:proofErr w:type="gramStart"/>
      <w:r w:rsidRPr="00FA19D5">
        <w:rPr>
          <w:rFonts w:asciiTheme="majorHAnsi" w:hAnsiTheme="majorHAnsi"/>
          <w:color w:val="auto"/>
        </w:rPr>
        <w:t>niepełnosprawnym</w:t>
      </w:r>
      <w:r w:rsidR="00A64559" w:rsidRPr="00FA19D5">
        <w:rPr>
          <w:rFonts w:asciiTheme="majorHAnsi" w:hAnsiTheme="majorHAnsi"/>
          <w:color w:val="auto"/>
        </w:rPr>
        <w:t xml:space="preserve"> </w:t>
      </w:r>
      <w:r w:rsidRPr="00FA19D5">
        <w:rPr>
          <w:rFonts w:asciiTheme="majorHAnsi" w:hAnsiTheme="majorHAnsi"/>
          <w:color w:val="auto"/>
        </w:rPr>
        <w:t xml:space="preserve"> przedszkole</w:t>
      </w:r>
      <w:proofErr w:type="gramEnd"/>
      <w:r w:rsidRPr="00FA19D5">
        <w:rPr>
          <w:rFonts w:asciiTheme="majorHAnsi" w:hAnsiTheme="majorHAnsi"/>
          <w:color w:val="auto"/>
        </w:rPr>
        <w:t xml:space="preserve"> zapewnia:  </w:t>
      </w:r>
    </w:p>
    <w:p w:rsidR="007D1DF3" w:rsidRPr="007D1DF3" w:rsidRDefault="007D1DF3" w:rsidP="00154045">
      <w:pPr>
        <w:pStyle w:val="Default"/>
        <w:numPr>
          <w:ilvl w:val="0"/>
          <w:numId w:val="78"/>
        </w:numPr>
        <w:spacing w:line="360" w:lineRule="auto"/>
        <w:rPr>
          <w:rFonts w:asciiTheme="majorHAnsi" w:hAnsiTheme="majorHAnsi"/>
          <w:color w:val="auto"/>
        </w:rPr>
      </w:pPr>
      <w:proofErr w:type="gramStart"/>
      <w:r w:rsidRPr="007D1DF3">
        <w:rPr>
          <w:rFonts w:asciiTheme="majorHAnsi" w:hAnsiTheme="majorHAnsi"/>
          <w:color w:val="auto"/>
        </w:rPr>
        <w:t>realizację</w:t>
      </w:r>
      <w:proofErr w:type="gramEnd"/>
      <w:r w:rsidRPr="007D1DF3">
        <w:rPr>
          <w:rFonts w:asciiTheme="majorHAnsi" w:hAnsiTheme="majorHAnsi"/>
          <w:color w:val="auto"/>
        </w:rPr>
        <w:t xml:space="preserve"> zaleceń zawartych w orzeczeniu o potrzebie kształcenia specjalnego;  </w:t>
      </w:r>
    </w:p>
    <w:p w:rsidR="007D1DF3" w:rsidRPr="007D1DF3" w:rsidRDefault="007D1DF3" w:rsidP="00154045">
      <w:pPr>
        <w:pStyle w:val="Default"/>
        <w:numPr>
          <w:ilvl w:val="0"/>
          <w:numId w:val="78"/>
        </w:numPr>
        <w:spacing w:line="360" w:lineRule="auto"/>
        <w:rPr>
          <w:rFonts w:asciiTheme="majorHAnsi" w:hAnsiTheme="majorHAnsi"/>
          <w:color w:val="auto"/>
        </w:rPr>
      </w:pPr>
      <w:proofErr w:type="gramStart"/>
      <w:r w:rsidRPr="007D1DF3">
        <w:rPr>
          <w:rFonts w:asciiTheme="majorHAnsi" w:hAnsiTheme="majorHAnsi"/>
          <w:color w:val="auto"/>
        </w:rPr>
        <w:t>odpowiednie</w:t>
      </w:r>
      <w:proofErr w:type="gramEnd"/>
      <w:r w:rsidRPr="007D1DF3">
        <w:rPr>
          <w:rFonts w:asciiTheme="majorHAnsi" w:hAnsiTheme="majorHAnsi"/>
          <w:color w:val="auto"/>
        </w:rPr>
        <w:t xml:space="preserve"> warunki do nauki</w:t>
      </w:r>
      <w:r w:rsidR="00A64559">
        <w:rPr>
          <w:rFonts w:asciiTheme="majorHAnsi" w:hAnsiTheme="majorHAnsi"/>
          <w:color w:val="auto"/>
        </w:rPr>
        <w:t xml:space="preserve"> poprzez zabawę</w:t>
      </w:r>
      <w:r w:rsidRPr="007D1DF3">
        <w:rPr>
          <w:rFonts w:asciiTheme="majorHAnsi" w:hAnsiTheme="majorHAnsi"/>
          <w:color w:val="auto"/>
        </w:rPr>
        <w:t xml:space="preserve"> i środki dydaktyczne;  </w:t>
      </w:r>
    </w:p>
    <w:p w:rsidR="007D1DF3" w:rsidRPr="007D1DF3" w:rsidRDefault="007D1DF3" w:rsidP="00154045">
      <w:pPr>
        <w:pStyle w:val="Default"/>
        <w:numPr>
          <w:ilvl w:val="0"/>
          <w:numId w:val="78"/>
        </w:numPr>
        <w:spacing w:line="360" w:lineRule="auto"/>
        <w:rPr>
          <w:rFonts w:asciiTheme="majorHAnsi" w:hAnsiTheme="majorHAnsi"/>
          <w:color w:val="auto"/>
        </w:rPr>
      </w:pPr>
      <w:r w:rsidRPr="007D1DF3">
        <w:rPr>
          <w:rFonts w:asciiTheme="majorHAnsi" w:hAnsiTheme="majorHAnsi"/>
          <w:color w:val="auto"/>
        </w:rPr>
        <w:t>realizację programu wychowania przedszkoln</w:t>
      </w:r>
      <w:r w:rsidR="00A64559">
        <w:rPr>
          <w:rFonts w:asciiTheme="majorHAnsi" w:hAnsiTheme="majorHAnsi"/>
          <w:color w:val="auto"/>
        </w:rPr>
        <w:t>ego</w:t>
      </w:r>
      <w:r w:rsidRPr="007D1DF3">
        <w:rPr>
          <w:rFonts w:asciiTheme="majorHAnsi" w:hAnsiTheme="majorHAnsi"/>
          <w:color w:val="auto"/>
        </w:rPr>
        <w:t xml:space="preserve"> dostosowa</w:t>
      </w:r>
      <w:r w:rsidR="00A64559">
        <w:rPr>
          <w:rFonts w:asciiTheme="majorHAnsi" w:hAnsiTheme="majorHAnsi"/>
          <w:color w:val="auto"/>
        </w:rPr>
        <w:t>nego</w:t>
      </w:r>
      <w:r w:rsidRPr="007D1DF3">
        <w:rPr>
          <w:rFonts w:asciiTheme="majorHAnsi" w:hAnsiTheme="majorHAnsi"/>
          <w:color w:val="auto"/>
        </w:rPr>
        <w:t xml:space="preserve"> do indywidualnych potrzeb edukacyjnych i </w:t>
      </w:r>
      <w:proofErr w:type="gramStart"/>
      <w:r w:rsidRPr="007D1DF3">
        <w:rPr>
          <w:rFonts w:asciiTheme="majorHAnsi" w:hAnsiTheme="majorHAnsi"/>
          <w:color w:val="auto"/>
        </w:rPr>
        <w:t>psychofizycznych  z</w:t>
      </w:r>
      <w:proofErr w:type="gramEnd"/>
      <w:r w:rsidRPr="007D1DF3">
        <w:rPr>
          <w:rFonts w:asciiTheme="majorHAnsi" w:hAnsiTheme="majorHAnsi"/>
          <w:color w:val="auto"/>
        </w:rPr>
        <w:t xml:space="preserve"> wykorzystaniem odpowiednich form i m</w:t>
      </w:r>
      <w:r w:rsidRPr="007D1DF3">
        <w:rPr>
          <w:rFonts w:asciiTheme="majorHAnsi" w:hAnsiTheme="majorHAnsi"/>
          <w:color w:val="auto"/>
        </w:rPr>
        <w:t>e</w:t>
      </w:r>
      <w:r w:rsidRPr="007D1DF3">
        <w:rPr>
          <w:rFonts w:asciiTheme="majorHAnsi" w:hAnsiTheme="majorHAnsi"/>
          <w:color w:val="auto"/>
        </w:rPr>
        <w:t xml:space="preserve">tod pracy dydaktycznej i wychowawczej; </w:t>
      </w:r>
    </w:p>
    <w:p w:rsidR="007D1DF3" w:rsidRDefault="007D1DF3" w:rsidP="00154045">
      <w:pPr>
        <w:pStyle w:val="Default"/>
        <w:numPr>
          <w:ilvl w:val="0"/>
          <w:numId w:val="78"/>
        </w:numPr>
        <w:spacing w:line="360" w:lineRule="auto"/>
        <w:rPr>
          <w:rFonts w:asciiTheme="majorHAnsi" w:hAnsiTheme="majorHAnsi"/>
          <w:color w:val="auto"/>
        </w:rPr>
      </w:pPr>
      <w:proofErr w:type="gramStart"/>
      <w:r w:rsidRPr="007D1DF3">
        <w:rPr>
          <w:rFonts w:asciiTheme="majorHAnsi" w:hAnsiTheme="majorHAnsi"/>
          <w:color w:val="auto"/>
        </w:rPr>
        <w:t>zajęcia</w:t>
      </w:r>
      <w:proofErr w:type="gramEnd"/>
      <w:r w:rsidRPr="007D1DF3">
        <w:rPr>
          <w:rFonts w:asciiTheme="majorHAnsi" w:hAnsiTheme="majorHAnsi"/>
          <w:color w:val="auto"/>
        </w:rPr>
        <w:t xml:space="preserve"> rewalidacyjne lub zajęcia socjoterapeutyczne, stosownie do potrzeb i możl</w:t>
      </w:r>
      <w:r w:rsidRPr="007D1DF3">
        <w:rPr>
          <w:rFonts w:asciiTheme="majorHAnsi" w:hAnsiTheme="majorHAnsi"/>
          <w:color w:val="auto"/>
        </w:rPr>
        <w:t>i</w:t>
      </w:r>
      <w:r w:rsidRPr="007D1DF3">
        <w:rPr>
          <w:rFonts w:asciiTheme="majorHAnsi" w:hAnsiTheme="majorHAnsi"/>
          <w:color w:val="auto"/>
        </w:rPr>
        <w:t xml:space="preserve">wości;  </w:t>
      </w:r>
    </w:p>
    <w:p w:rsidR="009F6250" w:rsidRDefault="007D1DF3" w:rsidP="00154045">
      <w:pPr>
        <w:pStyle w:val="Default"/>
        <w:numPr>
          <w:ilvl w:val="0"/>
          <w:numId w:val="78"/>
        </w:numPr>
        <w:spacing w:line="360" w:lineRule="auto"/>
        <w:rPr>
          <w:rFonts w:asciiTheme="majorHAnsi" w:hAnsiTheme="majorHAnsi"/>
          <w:color w:val="auto"/>
        </w:rPr>
      </w:pPr>
      <w:r w:rsidRPr="007D1DF3">
        <w:rPr>
          <w:rFonts w:asciiTheme="majorHAnsi" w:hAnsiTheme="majorHAnsi"/>
          <w:color w:val="auto"/>
        </w:rPr>
        <w:t xml:space="preserve"> </w:t>
      </w:r>
      <w:proofErr w:type="gramStart"/>
      <w:r w:rsidRPr="007D1DF3">
        <w:rPr>
          <w:rFonts w:asciiTheme="majorHAnsi" w:hAnsiTheme="majorHAnsi"/>
          <w:color w:val="auto"/>
        </w:rPr>
        <w:t>integrację</w:t>
      </w:r>
      <w:proofErr w:type="gramEnd"/>
      <w:r w:rsidRPr="007D1DF3">
        <w:rPr>
          <w:rFonts w:asciiTheme="majorHAnsi" w:hAnsiTheme="majorHAnsi"/>
          <w:color w:val="auto"/>
        </w:rPr>
        <w:t xml:space="preserve"> ze środowiskiem rówieśniczym.  </w:t>
      </w:r>
    </w:p>
    <w:p w:rsidR="007D1DF3" w:rsidRPr="009F6250" w:rsidRDefault="007D1DF3" w:rsidP="00D21EF4">
      <w:pPr>
        <w:pStyle w:val="Default"/>
        <w:numPr>
          <w:ilvl w:val="0"/>
          <w:numId w:val="52"/>
        </w:numPr>
        <w:spacing w:line="360" w:lineRule="auto"/>
        <w:rPr>
          <w:rFonts w:asciiTheme="majorHAnsi" w:hAnsiTheme="majorHAnsi"/>
          <w:color w:val="auto"/>
        </w:rPr>
      </w:pPr>
      <w:r w:rsidRPr="009F6250">
        <w:rPr>
          <w:rFonts w:asciiTheme="majorHAnsi" w:hAnsiTheme="majorHAnsi"/>
          <w:color w:val="auto"/>
        </w:rPr>
        <w:t>Przedszkole udziela pomo</w:t>
      </w:r>
      <w:r w:rsidR="00042740">
        <w:rPr>
          <w:rFonts w:asciiTheme="majorHAnsi" w:hAnsiTheme="majorHAnsi"/>
          <w:color w:val="auto"/>
        </w:rPr>
        <w:t xml:space="preserve">cy rodzicom </w:t>
      </w:r>
      <w:r w:rsidRPr="009F6250">
        <w:rPr>
          <w:rFonts w:asciiTheme="majorHAnsi" w:hAnsiTheme="majorHAnsi"/>
          <w:color w:val="auto"/>
        </w:rPr>
        <w:t>dzieci niepełnospraw</w:t>
      </w:r>
      <w:r w:rsidR="009F6250">
        <w:rPr>
          <w:rFonts w:asciiTheme="majorHAnsi" w:hAnsiTheme="majorHAnsi"/>
          <w:color w:val="auto"/>
        </w:rPr>
        <w:t>nych</w:t>
      </w:r>
      <w:r w:rsidRPr="009F6250">
        <w:rPr>
          <w:rFonts w:asciiTheme="majorHAnsi" w:hAnsiTheme="majorHAnsi"/>
          <w:color w:val="auto"/>
        </w:rPr>
        <w:t xml:space="preserve"> w zakresie dosk</w:t>
      </w:r>
      <w:r w:rsidRPr="009F6250">
        <w:rPr>
          <w:rFonts w:asciiTheme="majorHAnsi" w:hAnsiTheme="majorHAnsi"/>
          <w:color w:val="auto"/>
        </w:rPr>
        <w:t>o</w:t>
      </w:r>
      <w:r w:rsidRPr="009F6250">
        <w:rPr>
          <w:rFonts w:asciiTheme="majorHAnsi" w:hAnsiTheme="majorHAnsi"/>
          <w:color w:val="auto"/>
        </w:rPr>
        <w:t>nalenia umiejętności niezbęd</w:t>
      </w:r>
      <w:r w:rsidR="009F6250">
        <w:rPr>
          <w:rFonts w:asciiTheme="majorHAnsi" w:hAnsiTheme="majorHAnsi"/>
          <w:color w:val="auto"/>
        </w:rPr>
        <w:t>nych we wspieraniu ich rozwoju, prowadzi zorganizowane spotkania integracyjne angażujące rodziców do wspólnej działalności z dzieckiem.</w:t>
      </w:r>
    </w:p>
    <w:p w:rsidR="007D1DF3" w:rsidRPr="007D1DF3" w:rsidRDefault="007D1DF3" w:rsidP="00D21EF4">
      <w:pPr>
        <w:pStyle w:val="Akapitzlist"/>
        <w:numPr>
          <w:ilvl w:val="0"/>
          <w:numId w:val="52"/>
        </w:numPr>
        <w:spacing w:after="0" w:line="360" w:lineRule="auto"/>
        <w:rPr>
          <w:rStyle w:val="ff7"/>
          <w:rFonts w:asciiTheme="majorHAnsi" w:hAnsiTheme="majorHAnsi"/>
        </w:rPr>
      </w:pPr>
      <w:r w:rsidRPr="007D1DF3">
        <w:rPr>
          <w:rStyle w:val="ff7"/>
          <w:rFonts w:asciiTheme="majorHAnsi" w:hAnsiTheme="majorHAnsi"/>
        </w:rPr>
        <w:t>Dla dziecka posiadającego orzeczenie o potrzebie kształcenia specjalnego, po dok</w:t>
      </w:r>
      <w:r w:rsidRPr="007D1DF3">
        <w:rPr>
          <w:rStyle w:val="ff7"/>
          <w:rFonts w:asciiTheme="majorHAnsi" w:hAnsiTheme="majorHAnsi"/>
        </w:rPr>
        <w:t>o</w:t>
      </w:r>
      <w:r w:rsidRPr="007D1DF3">
        <w:rPr>
          <w:rStyle w:val="ff7"/>
          <w:rFonts w:asciiTheme="majorHAnsi" w:hAnsiTheme="majorHAnsi"/>
        </w:rPr>
        <w:t>naniu wielospecjalistycznej oceny poziomu funkcjonowania dziecka opracowuje się i</w:t>
      </w:r>
      <w:r w:rsidRPr="007D1DF3">
        <w:rPr>
          <w:rStyle w:val="ff7"/>
          <w:rFonts w:asciiTheme="majorHAnsi" w:hAnsiTheme="majorHAnsi"/>
        </w:rPr>
        <w:t>n</w:t>
      </w:r>
      <w:r w:rsidRPr="007D1DF3">
        <w:rPr>
          <w:rStyle w:val="ff7"/>
          <w:rFonts w:asciiTheme="majorHAnsi" w:hAnsiTheme="majorHAnsi"/>
        </w:rPr>
        <w:t xml:space="preserve">dywidualny program edukacyjno-terapeutyczny. </w:t>
      </w:r>
    </w:p>
    <w:p w:rsidR="00BC577C" w:rsidRDefault="00BC577C" w:rsidP="00D21EF4">
      <w:pPr>
        <w:pStyle w:val="Akapitzlist"/>
        <w:numPr>
          <w:ilvl w:val="0"/>
          <w:numId w:val="52"/>
        </w:numPr>
        <w:spacing w:after="0" w:line="360" w:lineRule="auto"/>
        <w:rPr>
          <w:rFonts w:asciiTheme="majorHAnsi" w:hAnsiTheme="majorHAnsi"/>
        </w:rPr>
      </w:pPr>
      <w:r w:rsidRPr="00F5679F">
        <w:rPr>
          <w:rFonts w:asciiTheme="majorHAnsi" w:hAnsiTheme="majorHAnsi"/>
        </w:rPr>
        <w:t>Nauczyciel pracujący z dziećmi  niepełnosprawnymi ma obowiązek ściśle współpr</w:t>
      </w:r>
      <w:r w:rsidRPr="00F5679F">
        <w:rPr>
          <w:rFonts w:asciiTheme="majorHAnsi" w:hAnsiTheme="majorHAnsi"/>
        </w:rPr>
        <w:t>a</w:t>
      </w:r>
      <w:r w:rsidRPr="00F5679F">
        <w:rPr>
          <w:rFonts w:asciiTheme="majorHAnsi" w:hAnsiTheme="majorHAnsi"/>
        </w:rPr>
        <w:t xml:space="preserve">cować ze specjalistami  </w:t>
      </w:r>
      <w:r w:rsidR="00631559">
        <w:rPr>
          <w:rFonts w:asciiTheme="majorHAnsi" w:hAnsiTheme="majorHAnsi"/>
        </w:rPr>
        <w:t>pracującymi z dzieckiem.</w:t>
      </w:r>
    </w:p>
    <w:p w:rsidR="00E36597" w:rsidRPr="00F5679F" w:rsidRDefault="00E36597" w:rsidP="008C08D1">
      <w:pPr>
        <w:autoSpaceDE w:val="0"/>
        <w:autoSpaceDN w:val="0"/>
        <w:adjustRightInd w:val="0"/>
        <w:rPr>
          <w:rFonts w:asciiTheme="majorHAnsi" w:hAnsiTheme="majorHAnsi"/>
          <w:color w:val="0000FF"/>
        </w:rPr>
      </w:pPr>
    </w:p>
    <w:p w:rsidR="00053941" w:rsidRPr="00F5679F" w:rsidRDefault="00053941" w:rsidP="008C08D1">
      <w:pPr>
        <w:pStyle w:val="Tekstpodstawowy"/>
        <w:tabs>
          <w:tab w:val="num" w:pos="180"/>
        </w:tabs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053941" w:rsidRPr="00F5679F" w:rsidRDefault="00053941" w:rsidP="008C08D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inorHAnsi"/>
          <w:b w:val="0"/>
          <w:bCs w:val="0"/>
          <w:szCs w:val="24"/>
        </w:rPr>
      </w:pPr>
      <w:r w:rsidRPr="00F5679F">
        <w:rPr>
          <w:rFonts w:asciiTheme="majorHAnsi" w:hAnsiTheme="majorHAnsi" w:cstheme="minorHAnsi"/>
          <w:b w:val="0"/>
          <w:bCs w:val="0"/>
          <w:szCs w:val="24"/>
        </w:rPr>
        <w:t>Rozdział 3</w:t>
      </w:r>
    </w:p>
    <w:p w:rsidR="00053941" w:rsidRPr="00F5679F" w:rsidRDefault="00053941" w:rsidP="008C08D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inorHAnsi"/>
          <w:bCs w:val="0"/>
          <w:szCs w:val="24"/>
        </w:rPr>
      </w:pPr>
      <w:r w:rsidRPr="00F5679F">
        <w:rPr>
          <w:rFonts w:asciiTheme="majorHAnsi" w:hAnsiTheme="majorHAnsi" w:cstheme="minorHAnsi"/>
          <w:bCs w:val="0"/>
          <w:szCs w:val="24"/>
        </w:rPr>
        <w:t xml:space="preserve">Organy </w:t>
      </w:r>
      <w:r w:rsidR="005A0BD5" w:rsidRPr="00F5679F">
        <w:rPr>
          <w:rFonts w:asciiTheme="majorHAnsi" w:hAnsiTheme="majorHAnsi" w:cstheme="minorHAnsi"/>
          <w:bCs w:val="0"/>
          <w:szCs w:val="24"/>
        </w:rPr>
        <w:t>P</w:t>
      </w:r>
      <w:r w:rsidR="004606FF" w:rsidRPr="00F5679F">
        <w:rPr>
          <w:rFonts w:asciiTheme="majorHAnsi" w:hAnsiTheme="majorHAnsi" w:cstheme="minorHAnsi"/>
          <w:bCs w:val="0"/>
          <w:szCs w:val="24"/>
        </w:rPr>
        <w:t>rzedszkola</w:t>
      </w:r>
    </w:p>
    <w:p w:rsidR="000441C0" w:rsidRPr="00F5679F" w:rsidRDefault="000441C0" w:rsidP="008C08D1">
      <w:pPr>
        <w:pStyle w:val="Default"/>
        <w:spacing w:after="80" w:line="23" w:lineRule="atLeast"/>
        <w:rPr>
          <w:rFonts w:asciiTheme="majorHAnsi" w:hAnsiTheme="majorHAnsi" w:cstheme="minorHAnsi"/>
          <w:b/>
          <w:bCs/>
          <w:color w:val="auto"/>
        </w:rPr>
      </w:pPr>
    </w:p>
    <w:p w:rsidR="000441C0" w:rsidRPr="00F5679F" w:rsidRDefault="000441C0" w:rsidP="008C08D1">
      <w:pPr>
        <w:pStyle w:val="Default"/>
        <w:spacing w:after="80" w:line="23" w:lineRule="atLeast"/>
        <w:jc w:val="center"/>
        <w:rPr>
          <w:rFonts w:asciiTheme="majorHAnsi" w:hAnsiTheme="majorHAnsi" w:cstheme="minorHAnsi"/>
          <w:b/>
          <w:bCs/>
          <w:color w:val="auto"/>
        </w:rPr>
      </w:pPr>
      <w:r w:rsidRPr="00F5679F">
        <w:rPr>
          <w:rFonts w:asciiTheme="majorHAnsi" w:hAnsiTheme="majorHAnsi" w:cstheme="minorHAnsi"/>
          <w:b/>
          <w:bCs/>
          <w:color w:val="auto"/>
        </w:rPr>
        <w:t>§ 7</w:t>
      </w:r>
    </w:p>
    <w:p w:rsidR="000441C0" w:rsidRPr="00F5679F" w:rsidRDefault="000441C0" w:rsidP="00154045">
      <w:pPr>
        <w:pStyle w:val="Default"/>
        <w:spacing w:line="360" w:lineRule="auto"/>
        <w:rPr>
          <w:rFonts w:asciiTheme="majorHAnsi" w:hAnsiTheme="majorHAnsi" w:cstheme="minorHAnsi"/>
          <w:bCs/>
          <w:color w:val="auto"/>
        </w:rPr>
      </w:pPr>
      <w:r w:rsidRPr="00F5679F">
        <w:rPr>
          <w:rFonts w:asciiTheme="majorHAnsi" w:hAnsiTheme="majorHAnsi" w:cstheme="minorHAnsi"/>
          <w:bCs/>
          <w:color w:val="auto"/>
        </w:rPr>
        <w:lastRenderedPageBreak/>
        <w:t>Organami Przedszkola są:</w:t>
      </w:r>
    </w:p>
    <w:p w:rsidR="000441C0" w:rsidRPr="00F5679F" w:rsidRDefault="000441C0" w:rsidP="00154045">
      <w:pPr>
        <w:pStyle w:val="Default"/>
        <w:numPr>
          <w:ilvl w:val="0"/>
          <w:numId w:val="13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r w:rsidRPr="00F5679F">
        <w:rPr>
          <w:rFonts w:asciiTheme="majorHAnsi" w:hAnsiTheme="majorHAnsi" w:cstheme="minorHAnsi"/>
          <w:bCs/>
          <w:color w:val="auto"/>
        </w:rPr>
        <w:t>Dyrektor Przedszkola;</w:t>
      </w:r>
    </w:p>
    <w:p w:rsidR="000441C0" w:rsidRPr="00F5679F" w:rsidRDefault="000441C0" w:rsidP="00154045">
      <w:pPr>
        <w:pStyle w:val="Default"/>
        <w:numPr>
          <w:ilvl w:val="0"/>
          <w:numId w:val="13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r w:rsidRPr="00F5679F">
        <w:rPr>
          <w:rFonts w:asciiTheme="majorHAnsi" w:hAnsiTheme="majorHAnsi" w:cstheme="minorHAnsi"/>
          <w:bCs/>
          <w:color w:val="auto"/>
        </w:rPr>
        <w:t>Rada Pedagogiczna;</w:t>
      </w:r>
    </w:p>
    <w:p w:rsidR="000441C0" w:rsidRDefault="000441C0" w:rsidP="00154045">
      <w:pPr>
        <w:pStyle w:val="Default"/>
        <w:numPr>
          <w:ilvl w:val="0"/>
          <w:numId w:val="13"/>
        </w:numPr>
        <w:spacing w:line="360" w:lineRule="auto"/>
        <w:rPr>
          <w:rFonts w:asciiTheme="majorHAnsi" w:hAnsiTheme="majorHAnsi" w:cstheme="minorHAnsi"/>
          <w:bCs/>
          <w:color w:val="auto"/>
        </w:rPr>
      </w:pPr>
      <w:r w:rsidRPr="00F5679F">
        <w:rPr>
          <w:rFonts w:asciiTheme="majorHAnsi" w:hAnsiTheme="majorHAnsi" w:cstheme="minorHAnsi"/>
          <w:bCs/>
          <w:color w:val="auto"/>
        </w:rPr>
        <w:t>Rada Rodziców.</w:t>
      </w:r>
    </w:p>
    <w:p w:rsidR="00154045" w:rsidRPr="00F5679F" w:rsidRDefault="00154045" w:rsidP="00154045">
      <w:pPr>
        <w:pStyle w:val="Default"/>
        <w:spacing w:line="360" w:lineRule="auto"/>
        <w:rPr>
          <w:rFonts w:asciiTheme="majorHAnsi" w:hAnsiTheme="majorHAnsi" w:cstheme="minorHAnsi"/>
          <w:bCs/>
          <w:color w:val="auto"/>
        </w:rPr>
      </w:pPr>
    </w:p>
    <w:p w:rsidR="00B41973" w:rsidRPr="00F5679F" w:rsidRDefault="00B41973" w:rsidP="008C08D1">
      <w:pPr>
        <w:pStyle w:val="Default"/>
        <w:spacing w:after="80" w:line="23" w:lineRule="atLeast"/>
        <w:jc w:val="center"/>
        <w:rPr>
          <w:rFonts w:asciiTheme="majorHAnsi" w:hAnsiTheme="majorHAnsi" w:cstheme="minorHAnsi"/>
          <w:b/>
          <w:bCs/>
          <w:color w:val="auto"/>
        </w:rPr>
      </w:pPr>
      <w:r w:rsidRPr="00F5679F">
        <w:rPr>
          <w:rFonts w:asciiTheme="majorHAnsi" w:hAnsiTheme="majorHAnsi" w:cstheme="minorHAnsi"/>
          <w:b/>
          <w:bCs/>
          <w:color w:val="auto"/>
        </w:rPr>
        <w:t>§ 8</w:t>
      </w:r>
    </w:p>
    <w:p w:rsidR="00AB756D" w:rsidRPr="00F5679F" w:rsidRDefault="00AB756D" w:rsidP="00154045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ind w:right="170"/>
        <w:rPr>
          <w:rFonts w:asciiTheme="majorHAnsi" w:hAnsiTheme="majorHAnsi"/>
        </w:rPr>
      </w:pPr>
      <w:r w:rsidRPr="00F5679F">
        <w:rPr>
          <w:rFonts w:asciiTheme="majorHAnsi" w:hAnsiTheme="majorHAnsi"/>
        </w:rPr>
        <w:t>Dyrektor Przedszkola wyłaniany jest w drodze konkursu. Zasady powierzania i o</w:t>
      </w:r>
      <w:r w:rsidRPr="00F5679F">
        <w:rPr>
          <w:rFonts w:asciiTheme="majorHAnsi" w:hAnsiTheme="majorHAnsi"/>
        </w:rPr>
        <w:t>d</w:t>
      </w:r>
      <w:r w:rsidRPr="00F5679F">
        <w:rPr>
          <w:rFonts w:asciiTheme="majorHAnsi" w:hAnsiTheme="majorHAnsi"/>
        </w:rPr>
        <w:t>woływania ze stanowiska Dyrektora regulują odrębne przepisy.</w:t>
      </w:r>
    </w:p>
    <w:p w:rsidR="00AB756D" w:rsidRPr="00F5679F" w:rsidRDefault="00AB756D" w:rsidP="00154045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ind w:right="170"/>
        <w:rPr>
          <w:rFonts w:asciiTheme="majorHAnsi" w:hAnsiTheme="majorHAnsi"/>
        </w:rPr>
      </w:pPr>
      <w:r w:rsidRPr="00F5679F">
        <w:rPr>
          <w:rFonts w:asciiTheme="majorHAnsi" w:hAnsiTheme="majorHAnsi"/>
        </w:rPr>
        <w:t>Przedszkolem kieruje Dyrektor, który jest jego przedstawicielem na zewnątrz, prz</w:t>
      </w:r>
      <w:r w:rsidRPr="00F5679F">
        <w:rPr>
          <w:rFonts w:asciiTheme="majorHAnsi" w:hAnsiTheme="majorHAnsi"/>
        </w:rPr>
        <w:t>e</w:t>
      </w:r>
      <w:r w:rsidRPr="00F5679F">
        <w:rPr>
          <w:rFonts w:asciiTheme="majorHAnsi" w:hAnsiTheme="majorHAnsi"/>
        </w:rPr>
        <w:t xml:space="preserve">łożonym służbowym wszystkich pracowników Przedszkola oraz przewodniczącym Rady Pedagogicznej. </w:t>
      </w:r>
    </w:p>
    <w:p w:rsidR="00AB756D" w:rsidRPr="00F5679F" w:rsidRDefault="00AB756D" w:rsidP="00154045">
      <w:pPr>
        <w:pStyle w:val="Tekstpodstawowy2"/>
        <w:numPr>
          <w:ilvl w:val="0"/>
          <w:numId w:val="31"/>
        </w:numPr>
        <w:spacing w:after="0" w:line="360" w:lineRule="auto"/>
        <w:ind w:left="340" w:hanging="340"/>
        <w:rPr>
          <w:rFonts w:asciiTheme="majorHAnsi" w:hAnsiTheme="majorHAnsi"/>
        </w:rPr>
      </w:pPr>
      <w:r w:rsidRPr="00F5679F">
        <w:rPr>
          <w:rFonts w:asciiTheme="majorHAnsi" w:hAnsiTheme="majorHAnsi"/>
        </w:rPr>
        <w:t>Dyrektor Przedszkola w szczególności:</w:t>
      </w:r>
    </w:p>
    <w:p w:rsidR="00AB756D" w:rsidRPr="00F5679F" w:rsidRDefault="00AB756D" w:rsidP="00154045">
      <w:pPr>
        <w:pStyle w:val="Tekstpodstawowy2"/>
        <w:numPr>
          <w:ilvl w:val="1"/>
          <w:numId w:val="29"/>
        </w:numPr>
        <w:tabs>
          <w:tab w:val="left" w:pos="340"/>
        </w:tabs>
        <w:spacing w:after="0" w:line="360" w:lineRule="auto"/>
        <w:rPr>
          <w:rFonts w:asciiTheme="majorHAnsi" w:hAnsiTheme="majorHAnsi"/>
        </w:rPr>
      </w:pPr>
      <w:proofErr w:type="gramStart"/>
      <w:r w:rsidRPr="00F5679F">
        <w:rPr>
          <w:rFonts w:asciiTheme="majorHAnsi" w:hAnsiTheme="majorHAnsi"/>
        </w:rPr>
        <w:t>kieruje</w:t>
      </w:r>
      <w:proofErr w:type="gramEnd"/>
      <w:r w:rsidRPr="00F5679F">
        <w:rPr>
          <w:rFonts w:asciiTheme="majorHAnsi" w:hAnsiTheme="majorHAnsi"/>
        </w:rPr>
        <w:t xml:space="preserve"> działalnością Przedszkola i reprezentuje go na zewnątrz;</w:t>
      </w:r>
    </w:p>
    <w:p w:rsidR="00AB756D" w:rsidRPr="00F5679F" w:rsidRDefault="00AB756D" w:rsidP="00154045">
      <w:pPr>
        <w:pStyle w:val="Tekstpodstawowy2"/>
        <w:numPr>
          <w:ilvl w:val="1"/>
          <w:numId w:val="29"/>
        </w:numPr>
        <w:tabs>
          <w:tab w:val="left" w:pos="340"/>
        </w:tabs>
        <w:spacing w:after="0" w:line="360" w:lineRule="auto"/>
        <w:rPr>
          <w:rFonts w:asciiTheme="majorHAnsi" w:hAnsiTheme="majorHAnsi"/>
        </w:rPr>
      </w:pPr>
      <w:proofErr w:type="gramStart"/>
      <w:r w:rsidRPr="00F5679F">
        <w:rPr>
          <w:rFonts w:asciiTheme="majorHAnsi" w:hAnsiTheme="majorHAnsi"/>
        </w:rPr>
        <w:t>spr</w:t>
      </w:r>
      <w:r w:rsidR="00074F58" w:rsidRPr="00F5679F">
        <w:rPr>
          <w:rFonts w:asciiTheme="majorHAnsi" w:hAnsiTheme="majorHAnsi"/>
        </w:rPr>
        <w:t>awuje</w:t>
      </w:r>
      <w:proofErr w:type="gramEnd"/>
      <w:r w:rsidR="00074F58" w:rsidRPr="00F5679F">
        <w:rPr>
          <w:rFonts w:asciiTheme="majorHAnsi" w:hAnsiTheme="majorHAnsi"/>
        </w:rPr>
        <w:t xml:space="preserve"> nadzór pedagogiczny;</w:t>
      </w:r>
    </w:p>
    <w:p w:rsidR="00AB756D" w:rsidRPr="00F5679F" w:rsidRDefault="00AB756D" w:rsidP="00154045">
      <w:pPr>
        <w:pStyle w:val="Tekstpodstawowy2"/>
        <w:numPr>
          <w:ilvl w:val="1"/>
          <w:numId w:val="29"/>
        </w:numPr>
        <w:tabs>
          <w:tab w:val="left" w:pos="340"/>
        </w:tabs>
        <w:spacing w:after="0" w:line="360" w:lineRule="auto"/>
        <w:rPr>
          <w:rFonts w:asciiTheme="majorHAnsi" w:hAnsiTheme="majorHAnsi"/>
        </w:rPr>
      </w:pPr>
      <w:proofErr w:type="gramStart"/>
      <w:r w:rsidRPr="00F5679F">
        <w:rPr>
          <w:rFonts w:asciiTheme="majorHAnsi" w:hAnsiTheme="majorHAnsi"/>
        </w:rPr>
        <w:t>sprawuje</w:t>
      </w:r>
      <w:proofErr w:type="gramEnd"/>
      <w:r w:rsidRPr="00F5679F">
        <w:rPr>
          <w:rFonts w:asciiTheme="majorHAnsi" w:hAnsiTheme="majorHAnsi"/>
        </w:rPr>
        <w:t xml:space="preserve"> opiekę nad dziećmi oraz stwarza warunki harmonijnego rozwoju psychof</w:t>
      </w:r>
      <w:r w:rsidRPr="00F5679F">
        <w:rPr>
          <w:rFonts w:asciiTheme="majorHAnsi" w:hAnsiTheme="majorHAnsi"/>
        </w:rPr>
        <w:t>i</w:t>
      </w:r>
      <w:r w:rsidRPr="00F5679F">
        <w:rPr>
          <w:rFonts w:asciiTheme="majorHAnsi" w:hAnsiTheme="majorHAnsi"/>
        </w:rPr>
        <w:t>zycznego poprzez aktywne działania prozdrowotne;</w:t>
      </w:r>
    </w:p>
    <w:p w:rsidR="00AB756D" w:rsidRPr="00F5679F" w:rsidRDefault="00AB756D" w:rsidP="00154045">
      <w:pPr>
        <w:pStyle w:val="Tekstpodstawowy2"/>
        <w:numPr>
          <w:ilvl w:val="1"/>
          <w:numId w:val="29"/>
        </w:numPr>
        <w:tabs>
          <w:tab w:val="left" w:pos="340"/>
        </w:tabs>
        <w:spacing w:after="0" w:line="360" w:lineRule="auto"/>
        <w:rPr>
          <w:rFonts w:asciiTheme="majorHAnsi" w:hAnsiTheme="majorHAnsi"/>
        </w:rPr>
      </w:pPr>
      <w:proofErr w:type="gramStart"/>
      <w:r w:rsidRPr="00F5679F">
        <w:rPr>
          <w:rFonts w:asciiTheme="majorHAnsi" w:hAnsiTheme="majorHAnsi"/>
        </w:rPr>
        <w:t>realizuje</w:t>
      </w:r>
      <w:proofErr w:type="gramEnd"/>
      <w:r w:rsidRPr="00F5679F">
        <w:rPr>
          <w:rFonts w:asciiTheme="majorHAnsi" w:hAnsiTheme="majorHAnsi"/>
        </w:rPr>
        <w:t xml:space="preserve"> uchwały Rady Pedagogicznej, podjęte w ramach jej kompetencji stanowi</w:t>
      </w:r>
      <w:r w:rsidRPr="00F5679F">
        <w:rPr>
          <w:rFonts w:asciiTheme="majorHAnsi" w:hAnsiTheme="majorHAnsi"/>
        </w:rPr>
        <w:t>ą</w:t>
      </w:r>
      <w:r w:rsidRPr="00F5679F">
        <w:rPr>
          <w:rFonts w:asciiTheme="majorHAnsi" w:hAnsiTheme="majorHAnsi"/>
        </w:rPr>
        <w:t>cych;</w:t>
      </w:r>
    </w:p>
    <w:p w:rsidR="00AB756D" w:rsidRPr="00F5679F" w:rsidRDefault="00AB756D" w:rsidP="00154045">
      <w:pPr>
        <w:pStyle w:val="Tekstpodstawowy2"/>
        <w:numPr>
          <w:ilvl w:val="1"/>
          <w:numId w:val="29"/>
        </w:numPr>
        <w:tabs>
          <w:tab w:val="left" w:pos="340"/>
        </w:tabs>
        <w:spacing w:after="0" w:line="360" w:lineRule="auto"/>
        <w:rPr>
          <w:rFonts w:asciiTheme="majorHAnsi" w:hAnsiTheme="majorHAnsi"/>
        </w:rPr>
      </w:pPr>
      <w:proofErr w:type="gramStart"/>
      <w:r w:rsidRPr="00F5679F">
        <w:rPr>
          <w:rFonts w:asciiTheme="majorHAnsi" w:hAnsiTheme="majorHAnsi"/>
        </w:rPr>
        <w:t>dysponuje</w:t>
      </w:r>
      <w:proofErr w:type="gramEnd"/>
      <w:r w:rsidRPr="00F5679F">
        <w:rPr>
          <w:rFonts w:asciiTheme="majorHAnsi" w:hAnsiTheme="majorHAnsi"/>
        </w:rPr>
        <w:t xml:space="preserve"> środkami określonymi w planie finansowym Przedszkola zaopiniowanym przez Radę Przedszkola i ponosi odpowiedzialność za ich prawidłowe wykorzystanie;</w:t>
      </w:r>
    </w:p>
    <w:p w:rsidR="00AB756D" w:rsidRPr="00F5679F" w:rsidRDefault="00AB756D" w:rsidP="00154045">
      <w:pPr>
        <w:pStyle w:val="Tekstpodstawowy2"/>
        <w:numPr>
          <w:ilvl w:val="1"/>
          <w:numId w:val="29"/>
        </w:numPr>
        <w:tabs>
          <w:tab w:val="left" w:pos="340"/>
        </w:tabs>
        <w:spacing w:after="0" w:line="360" w:lineRule="auto"/>
        <w:rPr>
          <w:rFonts w:asciiTheme="majorHAnsi" w:hAnsiTheme="majorHAnsi"/>
        </w:rPr>
      </w:pPr>
      <w:proofErr w:type="gramStart"/>
      <w:r w:rsidRPr="00F5679F">
        <w:rPr>
          <w:rFonts w:asciiTheme="majorHAnsi" w:hAnsiTheme="majorHAnsi"/>
        </w:rPr>
        <w:t>wykonuje</w:t>
      </w:r>
      <w:proofErr w:type="gramEnd"/>
      <w:r w:rsidRPr="00F5679F">
        <w:rPr>
          <w:rFonts w:asciiTheme="majorHAnsi" w:hAnsiTheme="majorHAnsi"/>
        </w:rPr>
        <w:t xml:space="preserve"> zadania związane z zapewnieniem bezpieczeństwa dzieciom i nauczyci</w:t>
      </w:r>
      <w:r w:rsidRPr="00F5679F">
        <w:rPr>
          <w:rFonts w:asciiTheme="majorHAnsi" w:hAnsiTheme="majorHAnsi"/>
        </w:rPr>
        <w:t>e</w:t>
      </w:r>
      <w:r w:rsidRPr="00F5679F">
        <w:rPr>
          <w:rFonts w:asciiTheme="majorHAnsi" w:hAnsiTheme="majorHAnsi"/>
        </w:rPr>
        <w:t>lom w czasie zajęć organizowanych przez Przedszkole;</w:t>
      </w:r>
    </w:p>
    <w:p w:rsidR="00AB756D" w:rsidRPr="00F5679F" w:rsidRDefault="00AB756D" w:rsidP="00154045">
      <w:pPr>
        <w:pStyle w:val="Tekstpodstawowy2"/>
        <w:numPr>
          <w:ilvl w:val="1"/>
          <w:numId w:val="29"/>
        </w:numPr>
        <w:tabs>
          <w:tab w:val="left" w:pos="340"/>
        </w:tabs>
        <w:spacing w:after="0" w:line="360" w:lineRule="auto"/>
        <w:rPr>
          <w:rFonts w:asciiTheme="majorHAnsi" w:hAnsiTheme="majorHAnsi"/>
        </w:rPr>
      </w:pPr>
      <w:proofErr w:type="gramStart"/>
      <w:r w:rsidRPr="00F5679F">
        <w:rPr>
          <w:rFonts w:asciiTheme="majorHAnsi" w:hAnsiTheme="majorHAnsi"/>
        </w:rPr>
        <w:t>współdziała</w:t>
      </w:r>
      <w:proofErr w:type="gramEnd"/>
      <w:r w:rsidRPr="00F5679F">
        <w:rPr>
          <w:rFonts w:asciiTheme="majorHAnsi" w:hAnsiTheme="majorHAnsi"/>
        </w:rPr>
        <w:t xml:space="preserve"> ze szkołami wyższymi w organizacji praktyk pedagogicznych;</w:t>
      </w:r>
    </w:p>
    <w:p w:rsidR="00AB756D" w:rsidRPr="00F5679F" w:rsidRDefault="00AB756D" w:rsidP="00154045">
      <w:pPr>
        <w:pStyle w:val="Tekstpodstawowy2"/>
        <w:numPr>
          <w:ilvl w:val="1"/>
          <w:numId w:val="29"/>
        </w:numPr>
        <w:tabs>
          <w:tab w:val="left" w:pos="340"/>
        </w:tabs>
        <w:spacing w:after="0" w:line="360" w:lineRule="auto"/>
        <w:rPr>
          <w:rFonts w:asciiTheme="majorHAnsi" w:hAnsiTheme="majorHAnsi"/>
        </w:rPr>
      </w:pPr>
      <w:proofErr w:type="gramStart"/>
      <w:r w:rsidRPr="00F5679F">
        <w:rPr>
          <w:rFonts w:asciiTheme="majorHAnsi" w:hAnsiTheme="majorHAnsi"/>
        </w:rPr>
        <w:t>stwarza</w:t>
      </w:r>
      <w:proofErr w:type="gramEnd"/>
      <w:r w:rsidRPr="00F5679F">
        <w:rPr>
          <w:rFonts w:asciiTheme="majorHAnsi" w:hAnsiTheme="majorHAnsi"/>
        </w:rPr>
        <w:t xml:space="preserve"> warunki do działania w Przedszkolu: wolontariuszy, stowarzyszeń i innych organizacji, których celem statutowym jest działalność wychowawcza lub rozszerzanie i wzbogacanie form działalności dydaktycznej, wychowawczej i opiekuńczej Przedszkola;</w:t>
      </w:r>
    </w:p>
    <w:p w:rsidR="00AB756D" w:rsidRPr="00F5679F" w:rsidRDefault="00AB756D" w:rsidP="00154045">
      <w:pPr>
        <w:pStyle w:val="Tekstpodstawowy2"/>
        <w:numPr>
          <w:ilvl w:val="1"/>
          <w:numId w:val="29"/>
        </w:numPr>
        <w:tabs>
          <w:tab w:val="left" w:pos="340"/>
        </w:tabs>
        <w:spacing w:after="0" w:line="360" w:lineRule="auto"/>
        <w:rPr>
          <w:rFonts w:asciiTheme="majorHAnsi" w:hAnsiTheme="majorHAnsi"/>
        </w:rPr>
      </w:pPr>
      <w:proofErr w:type="gramStart"/>
      <w:r w:rsidRPr="00F5679F">
        <w:rPr>
          <w:rFonts w:asciiTheme="majorHAnsi" w:hAnsiTheme="majorHAnsi"/>
        </w:rPr>
        <w:t>odpowiada</w:t>
      </w:r>
      <w:proofErr w:type="gramEnd"/>
      <w:r w:rsidRPr="00F5679F">
        <w:rPr>
          <w:rFonts w:asciiTheme="majorHAnsi" w:hAnsiTheme="majorHAnsi"/>
        </w:rPr>
        <w:t xml:space="preserve"> za realizację zaleceń wynikających z orzeczeń o potrzebie kształcenia specjalnego;</w:t>
      </w:r>
    </w:p>
    <w:p w:rsidR="00AB756D" w:rsidRPr="00F5679F" w:rsidRDefault="009C414A" w:rsidP="00154045">
      <w:pPr>
        <w:pStyle w:val="Tekstpodstawowy2"/>
        <w:numPr>
          <w:ilvl w:val="1"/>
          <w:numId w:val="29"/>
        </w:numPr>
        <w:tabs>
          <w:tab w:val="left" w:pos="340"/>
        </w:tabs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gramStart"/>
      <w:r w:rsidR="00AB756D" w:rsidRPr="00F5679F">
        <w:rPr>
          <w:rFonts w:asciiTheme="majorHAnsi" w:hAnsiTheme="majorHAnsi"/>
        </w:rPr>
        <w:t>wydaje</w:t>
      </w:r>
      <w:proofErr w:type="gramEnd"/>
      <w:r w:rsidR="00AB756D" w:rsidRPr="00F5679F">
        <w:rPr>
          <w:rFonts w:asciiTheme="majorHAnsi" w:hAnsiTheme="majorHAnsi"/>
        </w:rPr>
        <w:t xml:space="preserve"> decyzje administracyjne w sprawie:</w:t>
      </w:r>
    </w:p>
    <w:p w:rsidR="00AB756D" w:rsidRPr="00F5679F" w:rsidRDefault="00AB756D" w:rsidP="00154045">
      <w:pPr>
        <w:pStyle w:val="Tekstpodstawowy2"/>
        <w:numPr>
          <w:ilvl w:val="1"/>
          <w:numId w:val="31"/>
        </w:numPr>
        <w:tabs>
          <w:tab w:val="left" w:pos="340"/>
        </w:tabs>
        <w:spacing w:after="0" w:line="360" w:lineRule="auto"/>
        <w:rPr>
          <w:rFonts w:asciiTheme="majorHAnsi" w:hAnsiTheme="majorHAnsi"/>
        </w:rPr>
      </w:pPr>
      <w:proofErr w:type="gramStart"/>
      <w:r w:rsidRPr="00F5679F">
        <w:rPr>
          <w:rFonts w:asciiTheme="majorHAnsi" w:hAnsiTheme="majorHAnsi"/>
        </w:rPr>
        <w:t>skreślenia</w:t>
      </w:r>
      <w:proofErr w:type="gramEnd"/>
      <w:r w:rsidRPr="00F5679F">
        <w:rPr>
          <w:rFonts w:asciiTheme="majorHAnsi" w:hAnsiTheme="majorHAnsi"/>
        </w:rPr>
        <w:t xml:space="preserve"> dziecka z listy dzieci Przedszkola, jeżeli nie podlega obowiązkowi roczne</w:t>
      </w:r>
      <w:r w:rsidR="00FD12FE">
        <w:rPr>
          <w:rFonts w:asciiTheme="majorHAnsi" w:hAnsiTheme="majorHAnsi"/>
        </w:rPr>
        <w:t>go przygotowania przedszkolnego;</w:t>
      </w:r>
    </w:p>
    <w:p w:rsidR="00AB756D" w:rsidRPr="00F5679F" w:rsidRDefault="00AB756D" w:rsidP="00154045">
      <w:pPr>
        <w:pStyle w:val="Tekstpodstawowy2"/>
        <w:numPr>
          <w:ilvl w:val="1"/>
          <w:numId w:val="31"/>
        </w:numPr>
        <w:tabs>
          <w:tab w:val="left" w:pos="340"/>
        </w:tabs>
        <w:spacing w:after="0" w:line="360" w:lineRule="auto"/>
        <w:rPr>
          <w:rFonts w:asciiTheme="majorHAnsi" w:hAnsiTheme="majorHAnsi"/>
        </w:rPr>
      </w:pPr>
      <w:proofErr w:type="gramStart"/>
      <w:r w:rsidRPr="00F5679F">
        <w:rPr>
          <w:rFonts w:asciiTheme="majorHAnsi" w:hAnsiTheme="majorHAnsi"/>
        </w:rPr>
        <w:t>nadania</w:t>
      </w:r>
      <w:proofErr w:type="gramEnd"/>
      <w:r w:rsidRPr="00F5679F">
        <w:rPr>
          <w:rFonts w:asciiTheme="majorHAnsi" w:hAnsiTheme="majorHAnsi"/>
        </w:rPr>
        <w:t xml:space="preserve"> stopniu a</w:t>
      </w:r>
      <w:r w:rsidR="00FD12FE">
        <w:rPr>
          <w:rFonts w:asciiTheme="majorHAnsi" w:hAnsiTheme="majorHAnsi"/>
        </w:rPr>
        <w:t>wansu nauczyciela kontraktowego.</w:t>
      </w:r>
    </w:p>
    <w:p w:rsidR="00AB756D" w:rsidRPr="00F5679F" w:rsidRDefault="009C414A" w:rsidP="00154045">
      <w:pPr>
        <w:pStyle w:val="Tekstpodstawowy2"/>
        <w:numPr>
          <w:ilvl w:val="1"/>
          <w:numId w:val="29"/>
        </w:numPr>
        <w:tabs>
          <w:tab w:val="left" w:pos="340"/>
        </w:tabs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</w:t>
      </w:r>
      <w:proofErr w:type="gramStart"/>
      <w:r w:rsidR="00AB756D" w:rsidRPr="00F5679F">
        <w:rPr>
          <w:rFonts w:asciiTheme="majorHAnsi" w:hAnsiTheme="majorHAnsi"/>
        </w:rPr>
        <w:t>do</w:t>
      </w:r>
      <w:proofErr w:type="gramEnd"/>
      <w:r w:rsidR="00AB756D" w:rsidRPr="00F5679F">
        <w:rPr>
          <w:rFonts w:asciiTheme="majorHAnsi" w:hAnsiTheme="majorHAnsi"/>
        </w:rPr>
        <w:t xml:space="preserve"> dnia 31 sierpnia każdego roku przedstawia Radzie Pedagogicznej wyniki i wni</w:t>
      </w:r>
      <w:r w:rsidR="00AB756D" w:rsidRPr="00F5679F">
        <w:rPr>
          <w:rFonts w:asciiTheme="majorHAnsi" w:hAnsiTheme="majorHAnsi"/>
        </w:rPr>
        <w:t>o</w:t>
      </w:r>
      <w:r w:rsidR="00AB756D" w:rsidRPr="00F5679F">
        <w:rPr>
          <w:rFonts w:asciiTheme="majorHAnsi" w:hAnsiTheme="majorHAnsi"/>
        </w:rPr>
        <w:t>ski ze sprawowanego nadzoru pedagogicznego;</w:t>
      </w:r>
    </w:p>
    <w:p w:rsidR="00AB756D" w:rsidRPr="00F5679F" w:rsidRDefault="009C414A" w:rsidP="00154045">
      <w:pPr>
        <w:pStyle w:val="Tekstpodstawowy2"/>
        <w:numPr>
          <w:ilvl w:val="1"/>
          <w:numId w:val="29"/>
        </w:numPr>
        <w:tabs>
          <w:tab w:val="left" w:pos="340"/>
        </w:tabs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gramStart"/>
      <w:r w:rsidR="00AB756D" w:rsidRPr="00F5679F">
        <w:rPr>
          <w:rFonts w:asciiTheme="majorHAnsi" w:hAnsiTheme="majorHAnsi"/>
        </w:rPr>
        <w:t>gromadzi</w:t>
      </w:r>
      <w:proofErr w:type="gramEnd"/>
      <w:r w:rsidR="00AB756D" w:rsidRPr="00F5679F">
        <w:rPr>
          <w:rFonts w:asciiTheme="majorHAnsi" w:hAnsiTheme="majorHAnsi"/>
        </w:rPr>
        <w:t xml:space="preserve"> informacje o pracy nadzorowanych nauczycieli niezbędne do dokonyw</w:t>
      </w:r>
      <w:r w:rsidR="00AB756D" w:rsidRPr="00F5679F">
        <w:rPr>
          <w:rFonts w:asciiTheme="majorHAnsi" w:hAnsiTheme="majorHAnsi"/>
        </w:rPr>
        <w:t>a</w:t>
      </w:r>
      <w:r w:rsidR="00AB756D" w:rsidRPr="00F5679F">
        <w:rPr>
          <w:rFonts w:asciiTheme="majorHAnsi" w:hAnsiTheme="majorHAnsi"/>
        </w:rPr>
        <w:t>nia oceny ich pracy;</w:t>
      </w:r>
    </w:p>
    <w:p w:rsidR="00AB756D" w:rsidRPr="00F5679F" w:rsidRDefault="009C414A" w:rsidP="00154045">
      <w:pPr>
        <w:pStyle w:val="Tekstpodstawowy2"/>
        <w:numPr>
          <w:ilvl w:val="1"/>
          <w:numId w:val="29"/>
        </w:numPr>
        <w:tabs>
          <w:tab w:val="left" w:pos="340"/>
        </w:tabs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gramStart"/>
      <w:r w:rsidR="00AB756D" w:rsidRPr="00F5679F">
        <w:rPr>
          <w:rFonts w:asciiTheme="majorHAnsi" w:hAnsiTheme="majorHAnsi"/>
        </w:rPr>
        <w:t>dokonuje</w:t>
      </w:r>
      <w:proofErr w:type="gramEnd"/>
      <w:r w:rsidR="00AB756D" w:rsidRPr="00F5679F">
        <w:rPr>
          <w:rFonts w:asciiTheme="majorHAnsi" w:hAnsiTheme="majorHAnsi"/>
        </w:rPr>
        <w:t xml:space="preserve"> oceny pracy nauczyciela;</w:t>
      </w:r>
    </w:p>
    <w:p w:rsidR="00662A01" w:rsidRPr="00F5679F" w:rsidRDefault="009C414A" w:rsidP="00154045">
      <w:pPr>
        <w:pStyle w:val="Tekstpodstawowy2"/>
        <w:numPr>
          <w:ilvl w:val="1"/>
          <w:numId w:val="29"/>
        </w:numPr>
        <w:tabs>
          <w:tab w:val="left" w:pos="340"/>
        </w:tabs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gramStart"/>
      <w:r w:rsidR="00AB756D" w:rsidRPr="00F5679F">
        <w:rPr>
          <w:rFonts w:asciiTheme="majorHAnsi" w:hAnsiTheme="majorHAnsi"/>
        </w:rPr>
        <w:t>dokonuje</w:t>
      </w:r>
      <w:proofErr w:type="gramEnd"/>
      <w:r w:rsidR="00AB756D" w:rsidRPr="00F5679F">
        <w:rPr>
          <w:rFonts w:asciiTheme="majorHAnsi" w:hAnsiTheme="majorHAnsi"/>
        </w:rPr>
        <w:t xml:space="preserve"> oceny dorobku zawodo</w:t>
      </w:r>
      <w:r w:rsidR="00963020" w:rsidRPr="00F5679F">
        <w:rPr>
          <w:rFonts w:asciiTheme="majorHAnsi" w:hAnsiTheme="majorHAnsi"/>
        </w:rPr>
        <w:t>wego nauczyciela za okres stażu.</w:t>
      </w:r>
    </w:p>
    <w:p w:rsidR="00AB756D" w:rsidRPr="00F5679F" w:rsidRDefault="00AB756D" w:rsidP="00154045">
      <w:pPr>
        <w:numPr>
          <w:ilvl w:val="0"/>
          <w:numId w:val="33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Theme="majorHAnsi" w:hAnsiTheme="majorHAnsi"/>
        </w:rPr>
      </w:pPr>
      <w:r w:rsidRPr="00F5679F">
        <w:rPr>
          <w:rFonts w:asciiTheme="majorHAnsi" w:hAnsiTheme="majorHAnsi"/>
        </w:rPr>
        <w:t xml:space="preserve">Dyrektor jest kierownikiem zakładu pracy dla zatrudnionych w </w:t>
      </w:r>
      <w:proofErr w:type="gramStart"/>
      <w:r w:rsidRPr="00F5679F">
        <w:rPr>
          <w:rFonts w:asciiTheme="majorHAnsi" w:hAnsiTheme="majorHAnsi"/>
        </w:rPr>
        <w:t>Przedszkolu  naucz</w:t>
      </w:r>
      <w:r w:rsidRPr="00F5679F">
        <w:rPr>
          <w:rFonts w:asciiTheme="majorHAnsi" w:hAnsiTheme="majorHAnsi"/>
        </w:rPr>
        <w:t>y</w:t>
      </w:r>
      <w:r w:rsidRPr="00F5679F">
        <w:rPr>
          <w:rFonts w:asciiTheme="majorHAnsi" w:hAnsiTheme="majorHAnsi"/>
        </w:rPr>
        <w:t>cieli</w:t>
      </w:r>
      <w:proofErr w:type="gramEnd"/>
      <w:r w:rsidRPr="00F5679F">
        <w:rPr>
          <w:rFonts w:asciiTheme="majorHAnsi" w:hAnsiTheme="majorHAnsi"/>
        </w:rPr>
        <w:t xml:space="preserve"> i pracowników niebędących nauczycielami. Dyrektor w szczególności decyduje w sprawach: </w:t>
      </w:r>
    </w:p>
    <w:p w:rsidR="00AB756D" w:rsidRPr="00F5679F" w:rsidRDefault="00AB756D" w:rsidP="00154045">
      <w:pPr>
        <w:numPr>
          <w:ilvl w:val="0"/>
          <w:numId w:val="34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proofErr w:type="gramStart"/>
      <w:r w:rsidRPr="00F5679F">
        <w:rPr>
          <w:rFonts w:asciiTheme="majorHAnsi" w:hAnsiTheme="majorHAnsi"/>
        </w:rPr>
        <w:t>zatrudniania</w:t>
      </w:r>
      <w:proofErr w:type="gramEnd"/>
      <w:r w:rsidRPr="00F5679F">
        <w:rPr>
          <w:rFonts w:asciiTheme="majorHAnsi" w:hAnsiTheme="majorHAnsi"/>
        </w:rPr>
        <w:t xml:space="preserve"> i zwalniania nauczycieli oraz innych pracowników Przedszkola; </w:t>
      </w:r>
    </w:p>
    <w:p w:rsidR="00AB756D" w:rsidRPr="00F5679F" w:rsidRDefault="00AB756D" w:rsidP="00154045">
      <w:pPr>
        <w:numPr>
          <w:ilvl w:val="0"/>
          <w:numId w:val="34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proofErr w:type="gramStart"/>
      <w:r w:rsidRPr="00F5679F">
        <w:rPr>
          <w:rFonts w:asciiTheme="majorHAnsi" w:hAnsiTheme="majorHAnsi"/>
        </w:rPr>
        <w:t>przyznawania</w:t>
      </w:r>
      <w:proofErr w:type="gramEnd"/>
      <w:r w:rsidRPr="00F5679F">
        <w:rPr>
          <w:rFonts w:asciiTheme="majorHAnsi" w:hAnsiTheme="majorHAnsi"/>
        </w:rPr>
        <w:t xml:space="preserve"> nagród oraz wymierzania kar porządkowych nauczycielom i innym pracownikom Przedszkola; </w:t>
      </w:r>
    </w:p>
    <w:p w:rsidR="00AB756D" w:rsidRPr="00F5679F" w:rsidRDefault="00AB756D" w:rsidP="00154045">
      <w:pPr>
        <w:pStyle w:val="NormalnyWeb"/>
        <w:numPr>
          <w:ilvl w:val="0"/>
          <w:numId w:val="34"/>
        </w:numPr>
        <w:tabs>
          <w:tab w:val="left" w:pos="340"/>
        </w:tabs>
        <w:spacing w:before="0" w:beforeAutospacing="0" w:after="0" w:afterAutospacing="0" w:line="360" w:lineRule="auto"/>
        <w:rPr>
          <w:rFonts w:asciiTheme="majorHAnsi" w:hAnsiTheme="majorHAnsi"/>
        </w:rPr>
      </w:pPr>
      <w:proofErr w:type="gramStart"/>
      <w:r w:rsidRPr="00F5679F">
        <w:rPr>
          <w:rFonts w:asciiTheme="majorHAnsi" w:hAnsiTheme="majorHAnsi"/>
        </w:rPr>
        <w:t>występowania</w:t>
      </w:r>
      <w:proofErr w:type="gramEnd"/>
      <w:r w:rsidRPr="00F5679F">
        <w:rPr>
          <w:rFonts w:asciiTheme="majorHAnsi" w:hAnsiTheme="majorHAnsi"/>
        </w:rPr>
        <w:t xml:space="preserve"> z wnioskami, po zasięgnięciu opinii Rady Pedagogicznej, w sprawach odznaczeń, nagród i innych wyróżnień dla nauczycieli oraz pozostałych pracowników Przedszkola.</w:t>
      </w:r>
    </w:p>
    <w:p w:rsidR="00AB756D" w:rsidRPr="00F5679F" w:rsidRDefault="00AB756D" w:rsidP="00154045">
      <w:pPr>
        <w:pStyle w:val="NormalnyWeb"/>
        <w:numPr>
          <w:ilvl w:val="0"/>
          <w:numId w:val="35"/>
        </w:numPr>
        <w:tabs>
          <w:tab w:val="left" w:pos="340"/>
        </w:tabs>
        <w:spacing w:before="0" w:beforeAutospacing="0" w:after="0" w:afterAutospacing="0" w:line="360" w:lineRule="auto"/>
        <w:rPr>
          <w:rFonts w:asciiTheme="majorHAnsi" w:hAnsiTheme="majorHAnsi"/>
        </w:rPr>
      </w:pPr>
      <w:r w:rsidRPr="00F5679F">
        <w:rPr>
          <w:rFonts w:asciiTheme="majorHAnsi" w:hAnsiTheme="majorHAnsi"/>
        </w:rPr>
        <w:t>Dyrektor Przedszkola odpowiedzialny jest w szczególności za:</w:t>
      </w:r>
    </w:p>
    <w:p w:rsidR="00AB756D" w:rsidRPr="00F5679F" w:rsidRDefault="00AB756D" w:rsidP="00154045">
      <w:pPr>
        <w:pStyle w:val="NormalnyWeb"/>
        <w:numPr>
          <w:ilvl w:val="2"/>
          <w:numId w:val="28"/>
        </w:numPr>
        <w:tabs>
          <w:tab w:val="left" w:pos="340"/>
        </w:tabs>
        <w:spacing w:before="0" w:beforeAutospacing="0" w:after="0" w:afterAutospacing="0" w:line="360" w:lineRule="auto"/>
        <w:rPr>
          <w:rFonts w:asciiTheme="majorHAnsi" w:hAnsiTheme="majorHAnsi"/>
        </w:rPr>
      </w:pPr>
      <w:proofErr w:type="gramStart"/>
      <w:r w:rsidRPr="00F5679F">
        <w:rPr>
          <w:rFonts w:asciiTheme="majorHAnsi" w:hAnsiTheme="majorHAnsi"/>
        </w:rPr>
        <w:t>wychowawczo</w:t>
      </w:r>
      <w:proofErr w:type="gramEnd"/>
      <w:r w:rsidRPr="00F5679F">
        <w:rPr>
          <w:rFonts w:asciiTheme="majorHAnsi" w:hAnsiTheme="majorHAnsi"/>
        </w:rPr>
        <w:t xml:space="preserve"> - dydaktyczny poziom Przedszkola;</w:t>
      </w:r>
    </w:p>
    <w:p w:rsidR="00AB756D" w:rsidRPr="00F5679F" w:rsidRDefault="00AB756D" w:rsidP="00154045">
      <w:pPr>
        <w:pStyle w:val="NormalnyWeb"/>
        <w:numPr>
          <w:ilvl w:val="0"/>
          <w:numId w:val="32"/>
        </w:numPr>
        <w:tabs>
          <w:tab w:val="left" w:pos="340"/>
        </w:tabs>
        <w:spacing w:before="0" w:beforeAutospacing="0" w:after="0" w:afterAutospacing="0" w:line="360" w:lineRule="auto"/>
        <w:ind w:left="0" w:firstLine="0"/>
        <w:rPr>
          <w:rFonts w:asciiTheme="majorHAnsi" w:hAnsiTheme="majorHAnsi"/>
        </w:rPr>
      </w:pPr>
      <w:proofErr w:type="gramStart"/>
      <w:r w:rsidRPr="00F5679F">
        <w:rPr>
          <w:rFonts w:asciiTheme="majorHAnsi" w:hAnsiTheme="majorHAnsi"/>
        </w:rPr>
        <w:t>realizację</w:t>
      </w:r>
      <w:proofErr w:type="gramEnd"/>
      <w:r w:rsidRPr="00F5679F">
        <w:rPr>
          <w:rFonts w:asciiTheme="majorHAnsi" w:hAnsiTheme="majorHAnsi"/>
        </w:rPr>
        <w:t xml:space="preserve"> zadań zgodnie z uchwałami Rady Pedagogicznej, podjętymi w ramach ich kompetencji stanowiących, oraz zarządzeniami organów nadzorujących Przedszkole;</w:t>
      </w:r>
    </w:p>
    <w:p w:rsidR="00AB756D" w:rsidRPr="00F5679F" w:rsidRDefault="00AB756D" w:rsidP="00154045">
      <w:pPr>
        <w:pStyle w:val="NormalnyWeb"/>
        <w:numPr>
          <w:ilvl w:val="0"/>
          <w:numId w:val="32"/>
        </w:numPr>
        <w:tabs>
          <w:tab w:val="left" w:pos="340"/>
        </w:tabs>
        <w:spacing w:before="0" w:beforeAutospacing="0" w:after="0" w:afterAutospacing="0" w:line="360" w:lineRule="auto"/>
        <w:ind w:left="0" w:firstLine="0"/>
        <w:rPr>
          <w:rFonts w:asciiTheme="majorHAnsi" w:hAnsiTheme="majorHAnsi"/>
        </w:rPr>
      </w:pPr>
      <w:proofErr w:type="gramStart"/>
      <w:r w:rsidRPr="00F5679F">
        <w:rPr>
          <w:rFonts w:asciiTheme="majorHAnsi" w:hAnsiTheme="majorHAnsi"/>
        </w:rPr>
        <w:t>tworzenie</w:t>
      </w:r>
      <w:proofErr w:type="gramEnd"/>
      <w:r w:rsidRPr="00F5679F">
        <w:rPr>
          <w:rFonts w:asciiTheme="majorHAnsi" w:hAnsiTheme="majorHAnsi"/>
        </w:rPr>
        <w:t xml:space="preserve"> warunków do rozwijania samodzielnej pracy dzieci;</w:t>
      </w:r>
    </w:p>
    <w:p w:rsidR="00AB756D" w:rsidRPr="00F5679F" w:rsidRDefault="00154045" w:rsidP="00154045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0" w:right="17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gramStart"/>
      <w:r w:rsidR="00AB756D" w:rsidRPr="00F5679F">
        <w:rPr>
          <w:rFonts w:asciiTheme="majorHAnsi" w:hAnsiTheme="majorHAnsi"/>
        </w:rPr>
        <w:t>zapewnienie</w:t>
      </w:r>
      <w:proofErr w:type="gramEnd"/>
      <w:r w:rsidR="00AB756D" w:rsidRPr="00F5679F">
        <w:rPr>
          <w:rFonts w:asciiTheme="majorHAnsi" w:hAnsiTheme="majorHAnsi"/>
        </w:rPr>
        <w:t xml:space="preserve"> pomocy nauczycielom w realizacji ich zadań i ich doskonaleniu zaw</w:t>
      </w:r>
      <w:r w:rsidR="00AB756D" w:rsidRPr="00F5679F">
        <w:rPr>
          <w:rFonts w:asciiTheme="majorHAnsi" w:hAnsiTheme="majorHAnsi"/>
        </w:rPr>
        <w:t>o</w:t>
      </w:r>
      <w:r w:rsidR="00AB756D" w:rsidRPr="00F5679F">
        <w:rPr>
          <w:rFonts w:asciiTheme="majorHAnsi" w:hAnsiTheme="majorHAnsi"/>
        </w:rPr>
        <w:t>dowym;</w:t>
      </w:r>
    </w:p>
    <w:p w:rsidR="00AB756D" w:rsidRPr="00F5679F" w:rsidRDefault="00154045" w:rsidP="00154045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0" w:right="17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gramStart"/>
      <w:r w:rsidR="00AB756D" w:rsidRPr="00F5679F">
        <w:rPr>
          <w:rFonts w:asciiTheme="majorHAnsi" w:hAnsiTheme="majorHAnsi"/>
        </w:rPr>
        <w:t>zapewnienie</w:t>
      </w:r>
      <w:proofErr w:type="gramEnd"/>
      <w:r w:rsidR="00AB756D" w:rsidRPr="00F5679F">
        <w:rPr>
          <w:rFonts w:asciiTheme="majorHAnsi" w:hAnsiTheme="majorHAnsi"/>
        </w:rPr>
        <w:t xml:space="preserve"> w miarę możliwości odpowiednich warunków do pracy.</w:t>
      </w:r>
    </w:p>
    <w:p w:rsidR="00AB756D" w:rsidRPr="00F5679F" w:rsidRDefault="00AB756D" w:rsidP="00154045">
      <w:pPr>
        <w:pStyle w:val="NormalnyWeb"/>
        <w:numPr>
          <w:ilvl w:val="0"/>
          <w:numId w:val="30"/>
        </w:numPr>
        <w:tabs>
          <w:tab w:val="left" w:pos="340"/>
        </w:tabs>
        <w:spacing w:before="0" w:beforeAutospacing="0" w:after="0" w:afterAutospacing="0" w:line="360" w:lineRule="auto"/>
        <w:ind w:left="0" w:firstLine="0"/>
        <w:rPr>
          <w:rFonts w:asciiTheme="majorHAnsi" w:hAnsiTheme="majorHAnsi"/>
        </w:rPr>
      </w:pPr>
      <w:r w:rsidRPr="00F5679F">
        <w:rPr>
          <w:rFonts w:asciiTheme="majorHAnsi" w:hAnsiTheme="majorHAnsi"/>
        </w:rPr>
        <w:t>Dyrektor w wykonywaniu swoich zadań współp</w:t>
      </w:r>
      <w:r w:rsidR="00FD12FE">
        <w:rPr>
          <w:rFonts w:asciiTheme="majorHAnsi" w:hAnsiTheme="majorHAnsi"/>
        </w:rPr>
        <w:t>racuje z Radą Pedagogiczną, Radą</w:t>
      </w:r>
      <w:r w:rsidRPr="00F5679F">
        <w:rPr>
          <w:rFonts w:asciiTheme="majorHAnsi" w:hAnsiTheme="majorHAnsi"/>
        </w:rPr>
        <w:t xml:space="preserve"> Rodziców</w:t>
      </w:r>
      <w:r w:rsidR="00662A01" w:rsidRPr="00F5679F">
        <w:rPr>
          <w:rFonts w:asciiTheme="majorHAnsi" w:hAnsiTheme="majorHAnsi"/>
        </w:rPr>
        <w:t xml:space="preserve"> </w:t>
      </w:r>
      <w:proofErr w:type="gramStart"/>
      <w:r w:rsidR="00662A01" w:rsidRPr="00F5679F">
        <w:rPr>
          <w:rFonts w:asciiTheme="majorHAnsi" w:hAnsiTheme="majorHAnsi"/>
        </w:rPr>
        <w:t>i</w:t>
      </w:r>
      <w:r w:rsidRPr="00F5679F">
        <w:rPr>
          <w:rFonts w:asciiTheme="majorHAnsi" w:hAnsiTheme="majorHAnsi"/>
        </w:rPr>
        <w:t xml:space="preserve">  rodzicami</w:t>
      </w:r>
      <w:proofErr w:type="gramEnd"/>
      <w:r w:rsidRPr="00F5679F">
        <w:rPr>
          <w:rFonts w:asciiTheme="majorHAnsi" w:hAnsiTheme="majorHAnsi"/>
        </w:rPr>
        <w:t>.</w:t>
      </w:r>
    </w:p>
    <w:p w:rsidR="00AB756D" w:rsidRPr="00F5679F" w:rsidRDefault="00AB756D" w:rsidP="00154045">
      <w:pPr>
        <w:pStyle w:val="NormalnyWeb"/>
        <w:numPr>
          <w:ilvl w:val="0"/>
          <w:numId w:val="30"/>
        </w:numPr>
        <w:tabs>
          <w:tab w:val="left" w:pos="340"/>
        </w:tabs>
        <w:spacing w:before="0" w:beforeAutospacing="0" w:after="0" w:afterAutospacing="0" w:line="360" w:lineRule="auto"/>
        <w:ind w:left="0" w:firstLine="0"/>
        <w:rPr>
          <w:rFonts w:asciiTheme="majorHAnsi" w:hAnsiTheme="majorHAnsi"/>
        </w:rPr>
      </w:pPr>
      <w:r w:rsidRPr="00F5679F">
        <w:rPr>
          <w:rFonts w:asciiTheme="majorHAnsi" w:hAnsiTheme="majorHAnsi"/>
        </w:rPr>
        <w:t xml:space="preserve">Dyrektor jest obowiązany powiadomić do 30 września dyrektora szkoły podstawowej w </w:t>
      </w:r>
      <w:proofErr w:type="gramStart"/>
      <w:r w:rsidRPr="00F5679F">
        <w:rPr>
          <w:rFonts w:asciiTheme="majorHAnsi" w:hAnsiTheme="majorHAnsi"/>
        </w:rPr>
        <w:t>obwodzie której</w:t>
      </w:r>
      <w:proofErr w:type="gramEnd"/>
      <w:r w:rsidRPr="00F5679F">
        <w:rPr>
          <w:rFonts w:asciiTheme="majorHAnsi" w:hAnsiTheme="majorHAnsi"/>
        </w:rPr>
        <w:t xml:space="preserve"> dziecko mieszka, o spełnianiu przez dziecko obowiązku rocznego przygotowania przedszkolnego oraz o zmianach w tym zakresie.</w:t>
      </w:r>
    </w:p>
    <w:p w:rsidR="00AB756D" w:rsidRPr="00F5679F" w:rsidRDefault="00AB756D" w:rsidP="00154045">
      <w:pPr>
        <w:pStyle w:val="Akapitzlist"/>
        <w:numPr>
          <w:ilvl w:val="0"/>
          <w:numId w:val="30"/>
        </w:numPr>
        <w:tabs>
          <w:tab w:val="left" w:pos="340"/>
          <w:tab w:val="num" w:pos="850"/>
        </w:tabs>
        <w:spacing w:after="0" w:line="360" w:lineRule="auto"/>
        <w:ind w:left="0" w:firstLine="0"/>
        <w:contextualSpacing w:val="0"/>
        <w:rPr>
          <w:rFonts w:asciiTheme="majorHAnsi" w:hAnsiTheme="majorHAnsi"/>
        </w:rPr>
      </w:pPr>
      <w:r w:rsidRPr="00F5679F">
        <w:rPr>
          <w:rFonts w:asciiTheme="majorHAnsi" w:hAnsiTheme="majorHAnsi"/>
        </w:rPr>
        <w:t xml:space="preserve">Na wniosek </w:t>
      </w:r>
      <w:hyperlink r:id="rId9" w:anchor="P1A6" w:tgtFrame="ostatnia" w:history="1">
        <w:r w:rsidRPr="00F5679F">
          <w:rPr>
            <w:rFonts w:asciiTheme="majorHAnsi" w:hAnsiTheme="majorHAnsi"/>
          </w:rPr>
          <w:t>rodziców</w:t>
        </w:r>
      </w:hyperlink>
      <w:r w:rsidRPr="00F5679F">
        <w:rPr>
          <w:rFonts w:asciiTheme="majorHAnsi" w:hAnsiTheme="majorHAnsi"/>
        </w:rPr>
        <w:t xml:space="preserve"> Dyrektor może zezwolić, w drodze decyzji, na spełnianie przez dziecko rocznego obowiązkowego przygotowania przedszkolnego poza Przedszkolem. </w:t>
      </w:r>
    </w:p>
    <w:p w:rsidR="00AB756D" w:rsidRPr="00F5679F" w:rsidRDefault="00AB756D" w:rsidP="00154045">
      <w:pPr>
        <w:pStyle w:val="NormalnyWeb"/>
        <w:numPr>
          <w:ilvl w:val="0"/>
          <w:numId w:val="30"/>
        </w:numPr>
        <w:tabs>
          <w:tab w:val="left" w:pos="340"/>
        </w:tabs>
        <w:spacing w:before="0" w:beforeAutospacing="0" w:after="0" w:afterAutospacing="0" w:line="360" w:lineRule="auto"/>
        <w:ind w:left="0" w:firstLine="0"/>
        <w:rPr>
          <w:rFonts w:asciiTheme="majorHAnsi" w:hAnsiTheme="majorHAnsi"/>
        </w:rPr>
      </w:pPr>
      <w:r w:rsidRPr="00F5679F">
        <w:rPr>
          <w:rFonts w:asciiTheme="majorHAnsi" w:hAnsiTheme="majorHAnsi"/>
          <w:bCs/>
        </w:rPr>
        <w:t>Dyrektor, po zasięgnięciu opinii Rady Pedagogicznej, dopuszcza do użytku zaprop</w:t>
      </w:r>
      <w:r w:rsidRPr="00F5679F">
        <w:rPr>
          <w:rFonts w:asciiTheme="majorHAnsi" w:hAnsiTheme="majorHAnsi"/>
          <w:bCs/>
        </w:rPr>
        <w:t>o</w:t>
      </w:r>
      <w:r w:rsidRPr="00F5679F">
        <w:rPr>
          <w:rFonts w:asciiTheme="majorHAnsi" w:hAnsiTheme="majorHAnsi"/>
          <w:bCs/>
        </w:rPr>
        <w:t xml:space="preserve">nowany przez nauczyciela program wychowania przedszkolnego wpisując go </w:t>
      </w:r>
      <w:proofErr w:type="gramStart"/>
      <w:r w:rsidRPr="00F5679F">
        <w:rPr>
          <w:rFonts w:asciiTheme="majorHAnsi" w:hAnsiTheme="majorHAnsi"/>
          <w:bCs/>
        </w:rPr>
        <w:t>do  zest</w:t>
      </w:r>
      <w:r w:rsidRPr="00F5679F">
        <w:rPr>
          <w:rFonts w:asciiTheme="majorHAnsi" w:hAnsiTheme="majorHAnsi"/>
          <w:bCs/>
        </w:rPr>
        <w:t>a</w:t>
      </w:r>
      <w:r w:rsidRPr="00F5679F">
        <w:rPr>
          <w:rFonts w:asciiTheme="majorHAnsi" w:hAnsiTheme="majorHAnsi"/>
          <w:bCs/>
        </w:rPr>
        <w:t>wu</w:t>
      </w:r>
      <w:proofErr w:type="gramEnd"/>
      <w:r w:rsidRPr="00F5679F">
        <w:rPr>
          <w:rFonts w:asciiTheme="majorHAnsi" w:hAnsiTheme="majorHAnsi"/>
          <w:bCs/>
        </w:rPr>
        <w:t xml:space="preserve"> programów wychowania przedszkolnego.</w:t>
      </w:r>
    </w:p>
    <w:p w:rsidR="00963020" w:rsidRPr="00F5679F" w:rsidRDefault="00963020" w:rsidP="00154045">
      <w:pPr>
        <w:pStyle w:val="NormalnyWeb"/>
        <w:numPr>
          <w:ilvl w:val="0"/>
          <w:numId w:val="30"/>
        </w:numPr>
        <w:tabs>
          <w:tab w:val="left" w:pos="340"/>
        </w:tabs>
        <w:spacing w:before="0" w:beforeAutospacing="0" w:after="0" w:afterAutospacing="0" w:line="360" w:lineRule="auto"/>
        <w:ind w:left="340" w:hanging="340"/>
        <w:rPr>
          <w:rFonts w:asciiTheme="majorHAnsi" w:hAnsiTheme="majorHAnsi"/>
        </w:rPr>
      </w:pPr>
      <w:r w:rsidRPr="00F5679F">
        <w:rPr>
          <w:rFonts w:asciiTheme="majorHAnsi" w:hAnsiTheme="majorHAnsi"/>
          <w:bCs/>
        </w:rPr>
        <w:lastRenderedPageBreak/>
        <w:t>Dyrektor wykonuje inne zadania wynikające z przepisów szczególnych.</w:t>
      </w:r>
    </w:p>
    <w:p w:rsidR="00963020" w:rsidRPr="00F5679F" w:rsidRDefault="00963020" w:rsidP="009C414A">
      <w:pPr>
        <w:tabs>
          <w:tab w:val="left" w:pos="340"/>
        </w:tabs>
        <w:spacing w:line="276" w:lineRule="auto"/>
        <w:rPr>
          <w:rFonts w:asciiTheme="majorHAnsi" w:hAnsiTheme="majorHAnsi"/>
        </w:rPr>
      </w:pPr>
    </w:p>
    <w:p w:rsidR="00A83D36" w:rsidRPr="00F5679F" w:rsidRDefault="00A83D36" w:rsidP="008C08D1">
      <w:pPr>
        <w:pStyle w:val="Default"/>
        <w:spacing w:after="80" w:line="23" w:lineRule="atLeast"/>
        <w:jc w:val="center"/>
        <w:rPr>
          <w:rFonts w:asciiTheme="majorHAnsi" w:hAnsiTheme="majorHAnsi" w:cstheme="minorHAnsi"/>
          <w:b/>
          <w:bCs/>
          <w:color w:val="auto"/>
        </w:rPr>
      </w:pPr>
      <w:r w:rsidRPr="00F5679F">
        <w:rPr>
          <w:rFonts w:asciiTheme="majorHAnsi" w:hAnsiTheme="majorHAnsi" w:cstheme="minorHAnsi"/>
          <w:b/>
          <w:bCs/>
          <w:color w:val="auto"/>
        </w:rPr>
        <w:t>§ 9</w:t>
      </w:r>
    </w:p>
    <w:p w:rsidR="00900213" w:rsidRPr="00F5679F" w:rsidRDefault="00900213" w:rsidP="00154045">
      <w:pPr>
        <w:pStyle w:val="Tekstpodstawowy3"/>
        <w:numPr>
          <w:ilvl w:val="0"/>
          <w:numId w:val="37"/>
        </w:numPr>
        <w:tabs>
          <w:tab w:val="left" w:pos="340"/>
        </w:tabs>
        <w:spacing w:after="0" w:line="360" w:lineRule="auto"/>
        <w:ind w:left="0" w:firstLine="0"/>
        <w:rPr>
          <w:rFonts w:asciiTheme="majorHAnsi" w:hAnsiTheme="majorHAnsi"/>
          <w:sz w:val="24"/>
          <w:szCs w:val="24"/>
        </w:rPr>
      </w:pPr>
      <w:r w:rsidRPr="00F5679F">
        <w:rPr>
          <w:rFonts w:asciiTheme="majorHAnsi" w:hAnsiTheme="majorHAnsi"/>
          <w:sz w:val="24"/>
          <w:szCs w:val="24"/>
        </w:rPr>
        <w:t>W Przedszkolu działa Rada Pedagogiczna, któ</w:t>
      </w:r>
      <w:r w:rsidR="0033268E">
        <w:rPr>
          <w:rFonts w:asciiTheme="majorHAnsi" w:hAnsiTheme="majorHAnsi"/>
          <w:sz w:val="24"/>
          <w:szCs w:val="24"/>
        </w:rPr>
        <w:t xml:space="preserve">ra </w:t>
      </w:r>
      <w:r w:rsidR="009C414A">
        <w:rPr>
          <w:rFonts w:asciiTheme="majorHAnsi" w:hAnsiTheme="majorHAnsi"/>
          <w:sz w:val="24"/>
          <w:szCs w:val="24"/>
        </w:rPr>
        <w:t>jest kolegialnym organem Przedszk</w:t>
      </w:r>
      <w:r w:rsidR="009C414A">
        <w:rPr>
          <w:rFonts w:asciiTheme="majorHAnsi" w:hAnsiTheme="majorHAnsi"/>
          <w:sz w:val="24"/>
          <w:szCs w:val="24"/>
        </w:rPr>
        <w:t>o</w:t>
      </w:r>
      <w:r w:rsidR="009C414A">
        <w:rPr>
          <w:rFonts w:asciiTheme="majorHAnsi" w:hAnsiTheme="majorHAnsi"/>
          <w:sz w:val="24"/>
          <w:szCs w:val="24"/>
        </w:rPr>
        <w:t>la</w:t>
      </w:r>
      <w:r w:rsidR="0033268E">
        <w:rPr>
          <w:rFonts w:asciiTheme="majorHAnsi" w:hAnsiTheme="majorHAnsi"/>
          <w:sz w:val="24"/>
          <w:szCs w:val="24"/>
        </w:rPr>
        <w:t xml:space="preserve"> </w:t>
      </w:r>
      <w:r w:rsidRPr="00F5679F">
        <w:rPr>
          <w:rFonts w:asciiTheme="majorHAnsi" w:hAnsiTheme="majorHAnsi"/>
          <w:sz w:val="24"/>
          <w:szCs w:val="24"/>
        </w:rPr>
        <w:t>w zakresie realizacji jego statutowych zadań dotyczących kształcenia, wychowania i opieki.</w:t>
      </w:r>
    </w:p>
    <w:p w:rsidR="00900213" w:rsidRPr="00F5679F" w:rsidRDefault="00900213" w:rsidP="00154045">
      <w:pPr>
        <w:pStyle w:val="Tekstpodstawowy3"/>
        <w:numPr>
          <w:ilvl w:val="0"/>
          <w:numId w:val="37"/>
        </w:numPr>
        <w:tabs>
          <w:tab w:val="left" w:pos="340"/>
        </w:tabs>
        <w:spacing w:after="0" w:line="360" w:lineRule="auto"/>
        <w:ind w:left="0" w:firstLine="0"/>
        <w:rPr>
          <w:rFonts w:asciiTheme="majorHAnsi" w:hAnsiTheme="majorHAnsi"/>
          <w:sz w:val="24"/>
          <w:szCs w:val="24"/>
        </w:rPr>
      </w:pPr>
      <w:r w:rsidRPr="00F5679F">
        <w:rPr>
          <w:rFonts w:asciiTheme="majorHAnsi" w:hAnsiTheme="majorHAnsi"/>
          <w:sz w:val="24"/>
          <w:szCs w:val="24"/>
        </w:rPr>
        <w:t>W skład Rady Pedagogicznej wchodzą: Dyrektor i wszyscy naucz</w:t>
      </w:r>
      <w:r w:rsidR="00485C9F" w:rsidRPr="00F5679F">
        <w:rPr>
          <w:rFonts w:asciiTheme="majorHAnsi" w:hAnsiTheme="majorHAnsi"/>
          <w:sz w:val="24"/>
          <w:szCs w:val="24"/>
        </w:rPr>
        <w:t>yciele zatrudnieni w Zespole Szkolno-Przedszkolnym w Baczynie</w:t>
      </w:r>
      <w:r w:rsidRPr="00F5679F">
        <w:rPr>
          <w:rFonts w:asciiTheme="majorHAnsi" w:hAnsiTheme="majorHAnsi"/>
          <w:sz w:val="24"/>
          <w:szCs w:val="24"/>
        </w:rPr>
        <w:t xml:space="preserve">. W zebraniach Rady Pedagogicznej mogą również brać udział, z głosem doradczym, osoby zapraszane przez jej przewodniczącego za zgodą lub na wniosek Rady Pedagogicznej, </w:t>
      </w:r>
      <w:r w:rsidR="000F2BBD">
        <w:rPr>
          <w:rFonts w:asciiTheme="majorHAnsi" w:hAnsiTheme="majorHAnsi"/>
          <w:sz w:val="24"/>
          <w:szCs w:val="24"/>
        </w:rPr>
        <w:t xml:space="preserve">w </w:t>
      </w:r>
      <w:r w:rsidRPr="00F5679F">
        <w:rPr>
          <w:rFonts w:asciiTheme="majorHAnsi" w:hAnsiTheme="majorHAnsi"/>
          <w:sz w:val="24"/>
          <w:szCs w:val="24"/>
        </w:rPr>
        <w:t>tym przedstawiciele stowarzyszeń i i</w:t>
      </w:r>
      <w:r w:rsidRPr="00F5679F">
        <w:rPr>
          <w:rFonts w:asciiTheme="majorHAnsi" w:hAnsiTheme="majorHAnsi"/>
          <w:sz w:val="24"/>
          <w:szCs w:val="24"/>
        </w:rPr>
        <w:t>n</w:t>
      </w:r>
      <w:r w:rsidRPr="00F5679F">
        <w:rPr>
          <w:rFonts w:asciiTheme="majorHAnsi" w:hAnsiTheme="majorHAnsi"/>
          <w:sz w:val="24"/>
          <w:szCs w:val="24"/>
        </w:rPr>
        <w:t>nych organizacji, których celem statutowym jest działalność wychowawcza lub rozsz</w:t>
      </w:r>
      <w:r w:rsidRPr="00F5679F">
        <w:rPr>
          <w:rFonts w:asciiTheme="majorHAnsi" w:hAnsiTheme="majorHAnsi"/>
          <w:sz w:val="24"/>
          <w:szCs w:val="24"/>
        </w:rPr>
        <w:t>e</w:t>
      </w:r>
      <w:r w:rsidRPr="00F5679F">
        <w:rPr>
          <w:rFonts w:asciiTheme="majorHAnsi" w:hAnsiTheme="majorHAnsi"/>
          <w:sz w:val="24"/>
          <w:szCs w:val="24"/>
        </w:rPr>
        <w:t>rzanie i wzbogacanie form działalności dydaktycznej, wychowawczej i opiekuńczej Przedszkola.</w:t>
      </w:r>
    </w:p>
    <w:p w:rsidR="00900213" w:rsidRPr="00F5679F" w:rsidRDefault="00900213" w:rsidP="00154045">
      <w:pPr>
        <w:pStyle w:val="Tekstpodstawowy3"/>
        <w:numPr>
          <w:ilvl w:val="0"/>
          <w:numId w:val="37"/>
        </w:numPr>
        <w:tabs>
          <w:tab w:val="left" w:pos="340"/>
        </w:tabs>
        <w:spacing w:after="0" w:line="360" w:lineRule="auto"/>
        <w:ind w:left="340" w:hanging="340"/>
        <w:rPr>
          <w:rFonts w:asciiTheme="majorHAnsi" w:hAnsiTheme="majorHAnsi"/>
          <w:sz w:val="24"/>
          <w:szCs w:val="24"/>
        </w:rPr>
      </w:pPr>
      <w:r w:rsidRPr="00F5679F">
        <w:rPr>
          <w:rFonts w:asciiTheme="majorHAnsi" w:hAnsiTheme="majorHAnsi"/>
          <w:sz w:val="24"/>
          <w:szCs w:val="24"/>
        </w:rPr>
        <w:t>Przewodniczącym Rady Peda</w:t>
      </w:r>
      <w:r w:rsidR="009C414A">
        <w:rPr>
          <w:rFonts w:asciiTheme="majorHAnsi" w:hAnsiTheme="majorHAnsi"/>
          <w:sz w:val="24"/>
          <w:szCs w:val="24"/>
        </w:rPr>
        <w:t>gogicznej jest Dyrektor.</w:t>
      </w:r>
    </w:p>
    <w:p w:rsidR="00900213" w:rsidRPr="00F5679F" w:rsidRDefault="00900213" w:rsidP="00154045">
      <w:pPr>
        <w:pStyle w:val="Tekstpodstawowy3"/>
        <w:numPr>
          <w:ilvl w:val="0"/>
          <w:numId w:val="37"/>
        </w:numPr>
        <w:tabs>
          <w:tab w:val="left" w:pos="340"/>
        </w:tabs>
        <w:spacing w:after="0" w:line="360" w:lineRule="auto"/>
        <w:ind w:left="0" w:firstLine="0"/>
        <w:rPr>
          <w:rFonts w:asciiTheme="majorHAnsi" w:hAnsiTheme="majorHAnsi"/>
          <w:sz w:val="24"/>
          <w:szCs w:val="24"/>
        </w:rPr>
      </w:pPr>
      <w:r w:rsidRPr="00F5679F">
        <w:rPr>
          <w:rFonts w:asciiTheme="majorHAnsi" w:hAnsiTheme="majorHAnsi"/>
          <w:color w:val="000000"/>
          <w:sz w:val="24"/>
          <w:szCs w:val="24"/>
        </w:rPr>
        <w:t xml:space="preserve">Zebrania </w:t>
      </w:r>
      <w:r w:rsidRPr="00F5679F">
        <w:rPr>
          <w:rFonts w:asciiTheme="majorHAnsi" w:hAnsiTheme="majorHAnsi"/>
          <w:sz w:val="24"/>
          <w:szCs w:val="24"/>
        </w:rPr>
        <w:t>Rady Pedagogicznej</w:t>
      </w:r>
      <w:r w:rsidRPr="00F5679F">
        <w:rPr>
          <w:rFonts w:asciiTheme="majorHAnsi" w:hAnsiTheme="majorHAnsi"/>
          <w:b/>
          <w:bCs/>
          <w:color w:val="808080"/>
          <w:sz w:val="24"/>
          <w:szCs w:val="24"/>
        </w:rPr>
        <w:t xml:space="preserve"> </w:t>
      </w:r>
      <w:r w:rsidRPr="00F5679F">
        <w:rPr>
          <w:rFonts w:asciiTheme="majorHAnsi" w:hAnsiTheme="majorHAnsi"/>
          <w:sz w:val="24"/>
          <w:szCs w:val="24"/>
        </w:rPr>
        <w:t xml:space="preserve">są organizowane przed rozpoczęciem roku szkolnego, w każdym okresie, po zakończeniu rocznych zajęć </w:t>
      </w:r>
      <w:r w:rsidRPr="00F5679F">
        <w:rPr>
          <w:rFonts w:asciiTheme="majorHAnsi" w:hAnsiTheme="majorHAnsi"/>
          <w:color w:val="000000"/>
          <w:sz w:val="24"/>
          <w:szCs w:val="24"/>
        </w:rPr>
        <w:t>dydaktyczno-wychowawczych</w:t>
      </w:r>
      <w:r w:rsidRPr="00F5679F">
        <w:rPr>
          <w:rFonts w:asciiTheme="majorHAnsi" w:hAnsiTheme="majorHAnsi"/>
          <w:b/>
          <w:bCs/>
          <w:color w:val="808080"/>
          <w:sz w:val="24"/>
          <w:szCs w:val="24"/>
        </w:rPr>
        <w:t xml:space="preserve"> </w:t>
      </w:r>
      <w:r w:rsidRPr="00F5679F">
        <w:rPr>
          <w:rFonts w:asciiTheme="majorHAnsi" w:hAnsiTheme="majorHAnsi"/>
          <w:sz w:val="24"/>
          <w:szCs w:val="24"/>
        </w:rPr>
        <w:t>oraz w miarę bieżących potrzeb. Zebrania mogą być organizowane na wniosek organu spraw</w:t>
      </w:r>
      <w:r w:rsidRPr="00F5679F">
        <w:rPr>
          <w:rFonts w:asciiTheme="majorHAnsi" w:hAnsiTheme="majorHAnsi"/>
          <w:sz w:val="24"/>
          <w:szCs w:val="24"/>
        </w:rPr>
        <w:t>u</w:t>
      </w:r>
      <w:r w:rsidRPr="00F5679F">
        <w:rPr>
          <w:rFonts w:asciiTheme="majorHAnsi" w:hAnsiTheme="majorHAnsi"/>
          <w:sz w:val="24"/>
          <w:szCs w:val="24"/>
        </w:rPr>
        <w:t xml:space="preserve">jącego nadzór pedagogiczny, </w:t>
      </w:r>
      <w:r w:rsidRPr="00F5679F">
        <w:rPr>
          <w:rFonts w:asciiTheme="majorHAnsi" w:hAnsiTheme="majorHAnsi"/>
          <w:color w:val="000000"/>
          <w:sz w:val="24"/>
          <w:szCs w:val="24"/>
        </w:rPr>
        <w:t xml:space="preserve">z inicjatywy </w:t>
      </w:r>
      <w:r w:rsidRPr="00F5679F">
        <w:rPr>
          <w:rFonts w:asciiTheme="majorHAnsi" w:hAnsiTheme="majorHAnsi"/>
          <w:sz w:val="24"/>
          <w:szCs w:val="24"/>
        </w:rPr>
        <w:t xml:space="preserve">Dyrektora, organu prowadzącego Przedszkole </w:t>
      </w:r>
      <w:proofErr w:type="gramStart"/>
      <w:r w:rsidRPr="00F5679F">
        <w:rPr>
          <w:rFonts w:asciiTheme="majorHAnsi" w:hAnsiTheme="majorHAnsi"/>
          <w:sz w:val="24"/>
          <w:szCs w:val="24"/>
        </w:rPr>
        <w:t>albo co</w:t>
      </w:r>
      <w:proofErr w:type="gramEnd"/>
      <w:r w:rsidRPr="00F5679F">
        <w:rPr>
          <w:rFonts w:asciiTheme="majorHAnsi" w:hAnsiTheme="majorHAnsi"/>
          <w:sz w:val="24"/>
          <w:szCs w:val="24"/>
        </w:rPr>
        <w:t xml:space="preserve"> najmniej 1/3 członków Rady Pedagogicznej.</w:t>
      </w:r>
    </w:p>
    <w:p w:rsidR="00900213" w:rsidRPr="00F5679F" w:rsidRDefault="00900213" w:rsidP="00154045">
      <w:pPr>
        <w:pStyle w:val="Tekstpodstawowy3"/>
        <w:numPr>
          <w:ilvl w:val="0"/>
          <w:numId w:val="37"/>
        </w:numPr>
        <w:tabs>
          <w:tab w:val="left" w:pos="340"/>
        </w:tabs>
        <w:spacing w:after="0" w:line="360" w:lineRule="auto"/>
        <w:ind w:left="0" w:firstLine="0"/>
        <w:rPr>
          <w:rFonts w:asciiTheme="majorHAnsi" w:hAnsiTheme="majorHAnsi"/>
          <w:sz w:val="24"/>
          <w:szCs w:val="24"/>
        </w:rPr>
      </w:pPr>
      <w:r w:rsidRPr="00F5679F">
        <w:rPr>
          <w:rFonts w:asciiTheme="majorHAnsi" w:hAnsiTheme="majorHAnsi"/>
          <w:sz w:val="24"/>
          <w:szCs w:val="24"/>
        </w:rPr>
        <w:t>Przewodniczący prowadzi i przygotowuje zebrania Rady Pedagogicznej oraz jest o</w:t>
      </w:r>
      <w:r w:rsidRPr="00F5679F">
        <w:rPr>
          <w:rFonts w:asciiTheme="majorHAnsi" w:hAnsiTheme="majorHAnsi"/>
          <w:sz w:val="24"/>
          <w:szCs w:val="24"/>
        </w:rPr>
        <w:t>d</w:t>
      </w:r>
      <w:r w:rsidRPr="00F5679F">
        <w:rPr>
          <w:rFonts w:asciiTheme="majorHAnsi" w:hAnsiTheme="majorHAnsi"/>
          <w:sz w:val="24"/>
          <w:szCs w:val="24"/>
        </w:rPr>
        <w:t>powiedzialny za zawiadomienie wszystkich jej członków o terminie i porządku zebrania zgodnie z „Regulaminem działalności Rady Pedagogicznej”.</w:t>
      </w:r>
    </w:p>
    <w:p w:rsidR="00900213" w:rsidRPr="00F5679F" w:rsidRDefault="00900213" w:rsidP="00154045">
      <w:pPr>
        <w:pStyle w:val="Tekstpodstawowy3"/>
        <w:numPr>
          <w:ilvl w:val="0"/>
          <w:numId w:val="37"/>
        </w:numPr>
        <w:tabs>
          <w:tab w:val="left" w:pos="340"/>
        </w:tabs>
        <w:spacing w:after="0" w:line="360" w:lineRule="auto"/>
        <w:ind w:left="340" w:hanging="340"/>
        <w:rPr>
          <w:rFonts w:asciiTheme="majorHAnsi" w:hAnsiTheme="majorHAnsi"/>
          <w:sz w:val="24"/>
          <w:szCs w:val="24"/>
        </w:rPr>
      </w:pPr>
      <w:r w:rsidRPr="00F5679F">
        <w:rPr>
          <w:rFonts w:asciiTheme="majorHAnsi" w:hAnsiTheme="majorHAnsi"/>
          <w:sz w:val="24"/>
          <w:szCs w:val="24"/>
        </w:rPr>
        <w:t>Do kompetencji stanowiących Rady Pedagogicznej należy:</w:t>
      </w:r>
    </w:p>
    <w:p w:rsidR="00900213" w:rsidRPr="00F5679F" w:rsidRDefault="00900213" w:rsidP="00154045">
      <w:pPr>
        <w:pStyle w:val="Tekstpodstawowy3"/>
        <w:numPr>
          <w:ilvl w:val="0"/>
          <w:numId w:val="36"/>
        </w:numPr>
        <w:tabs>
          <w:tab w:val="left" w:pos="340"/>
        </w:tabs>
        <w:spacing w:after="0" w:line="360" w:lineRule="auto"/>
        <w:rPr>
          <w:rFonts w:asciiTheme="majorHAnsi" w:hAnsiTheme="majorHAnsi"/>
          <w:color w:val="FF0000"/>
          <w:sz w:val="24"/>
          <w:szCs w:val="24"/>
        </w:rPr>
      </w:pPr>
      <w:proofErr w:type="gramStart"/>
      <w:r w:rsidRPr="00F5679F">
        <w:rPr>
          <w:rFonts w:asciiTheme="majorHAnsi" w:hAnsiTheme="majorHAnsi"/>
          <w:sz w:val="24"/>
          <w:szCs w:val="24"/>
        </w:rPr>
        <w:t>zatwierdzanie</w:t>
      </w:r>
      <w:proofErr w:type="gramEnd"/>
      <w:r w:rsidRPr="00F5679F">
        <w:rPr>
          <w:rFonts w:asciiTheme="majorHAnsi" w:hAnsiTheme="majorHAnsi"/>
          <w:sz w:val="24"/>
          <w:szCs w:val="24"/>
        </w:rPr>
        <w:t xml:space="preserve"> planów pracy Przedszkola;</w:t>
      </w:r>
    </w:p>
    <w:p w:rsidR="00900213" w:rsidRPr="00F5679F" w:rsidRDefault="00900213" w:rsidP="00154045">
      <w:pPr>
        <w:pStyle w:val="Tekstpodstawowy3"/>
        <w:numPr>
          <w:ilvl w:val="0"/>
          <w:numId w:val="36"/>
        </w:numPr>
        <w:tabs>
          <w:tab w:val="left" w:pos="340"/>
        </w:tabs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F5679F">
        <w:rPr>
          <w:rFonts w:asciiTheme="majorHAnsi" w:hAnsiTheme="majorHAnsi"/>
          <w:sz w:val="24"/>
          <w:szCs w:val="24"/>
        </w:rPr>
        <w:t>podejmowanie</w:t>
      </w:r>
      <w:proofErr w:type="gramEnd"/>
      <w:r w:rsidRPr="00F5679F">
        <w:rPr>
          <w:rFonts w:asciiTheme="majorHAnsi" w:hAnsiTheme="majorHAnsi"/>
          <w:sz w:val="24"/>
          <w:szCs w:val="24"/>
        </w:rPr>
        <w:t xml:space="preserve"> uchwał w sprawie eksperymentów pedagogicznych w Przedszkolu, po zaopiniowaniu ich projektów przez Radę Rodziców;</w:t>
      </w:r>
    </w:p>
    <w:p w:rsidR="00900213" w:rsidRPr="00F5679F" w:rsidRDefault="00900213" w:rsidP="00154045">
      <w:pPr>
        <w:pStyle w:val="Tekstpodstawowy3"/>
        <w:numPr>
          <w:ilvl w:val="0"/>
          <w:numId w:val="36"/>
        </w:numPr>
        <w:tabs>
          <w:tab w:val="left" w:pos="340"/>
        </w:tabs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F5679F">
        <w:rPr>
          <w:rFonts w:asciiTheme="majorHAnsi" w:hAnsiTheme="majorHAnsi"/>
          <w:sz w:val="24"/>
          <w:szCs w:val="24"/>
        </w:rPr>
        <w:t>ustalanie</w:t>
      </w:r>
      <w:proofErr w:type="gramEnd"/>
      <w:r w:rsidRPr="00F5679F">
        <w:rPr>
          <w:rFonts w:asciiTheme="majorHAnsi" w:hAnsiTheme="majorHAnsi"/>
          <w:sz w:val="24"/>
          <w:szCs w:val="24"/>
        </w:rPr>
        <w:t xml:space="preserve"> organizacji doskonalenia zawodowego nauczycieli Przedszkola; </w:t>
      </w:r>
    </w:p>
    <w:p w:rsidR="00900213" w:rsidRPr="00F5679F" w:rsidRDefault="00900213" w:rsidP="00154045">
      <w:pPr>
        <w:pStyle w:val="Tekstpodstawowy3"/>
        <w:numPr>
          <w:ilvl w:val="0"/>
          <w:numId w:val="36"/>
        </w:numPr>
        <w:tabs>
          <w:tab w:val="left" w:pos="340"/>
        </w:tabs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F5679F">
        <w:rPr>
          <w:rFonts w:asciiTheme="majorHAnsi" w:hAnsiTheme="majorHAnsi"/>
          <w:sz w:val="24"/>
          <w:szCs w:val="24"/>
        </w:rPr>
        <w:t>ustalanie</w:t>
      </w:r>
      <w:proofErr w:type="gramEnd"/>
      <w:r w:rsidRPr="00F5679F">
        <w:rPr>
          <w:rFonts w:asciiTheme="majorHAnsi" w:hAnsiTheme="majorHAnsi"/>
          <w:sz w:val="24"/>
          <w:szCs w:val="24"/>
        </w:rPr>
        <w:t xml:space="preserve"> sposobu wykorzystania wyników nadzoru pedagogicznego, w tym spraw</w:t>
      </w:r>
      <w:r w:rsidRPr="00F5679F">
        <w:rPr>
          <w:rFonts w:asciiTheme="majorHAnsi" w:hAnsiTheme="majorHAnsi"/>
          <w:sz w:val="24"/>
          <w:szCs w:val="24"/>
        </w:rPr>
        <w:t>o</w:t>
      </w:r>
      <w:r w:rsidRPr="00F5679F">
        <w:rPr>
          <w:rFonts w:asciiTheme="majorHAnsi" w:hAnsiTheme="majorHAnsi"/>
          <w:sz w:val="24"/>
          <w:szCs w:val="24"/>
        </w:rPr>
        <w:t>wanego nad Przedszkolem przez organ sprawujący nadzór pedagogiczny, w celu dosk</w:t>
      </w:r>
      <w:r w:rsidRPr="00F5679F">
        <w:rPr>
          <w:rFonts w:asciiTheme="majorHAnsi" w:hAnsiTheme="majorHAnsi"/>
          <w:sz w:val="24"/>
          <w:szCs w:val="24"/>
        </w:rPr>
        <w:t>o</w:t>
      </w:r>
      <w:r w:rsidRPr="00F5679F">
        <w:rPr>
          <w:rFonts w:asciiTheme="majorHAnsi" w:hAnsiTheme="majorHAnsi"/>
          <w:sz w:val="24"/>
          <w:szCs w:val="24"/>
        </w:rPr>
        <w:t>nalenia pracy Przedszkola;</w:t>
      </w:r>
    </w:p>
    <w:p w:rsidR="00900213" w:rsidRPr="00F5679F" w:rsidRDefault="00900213" w:rsidP="00154045">
      <w:pPr>
        <w:pStyle w:val="Tekstpodstawowy3"/>
        <w:numPr>
          <w:ilvl w:val="0"/>
          <w:numId w:val="36"/>
        </w:numPr>
        <w:tabs>
          <w:tab w:val="left" w:pos="340"/>
        </w:tabs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F5679F">
        <w:rPr>
          <w:rFonts w:asciiTheme="majorHAnsi" w:hAnsiTheme="majorHAnsi"/>
          <w:sz w:val="24"/>
          <w:szCs w:val="24"/>
        </w:rPr>
        <w:t>ustalanie</w:t>
      </w:r>
      <w:proofErr w:type="gramEnd"/>
      <w:r w:rsidRPr="00F5679F">
        <w:rPr>
          <w:rFonts w:asciiTheme="majorHAnsi" w:hAnsiTheme="majorHAnsi"/>
          <w:sz w:val="24"/>
          <w:szCs w:val="24"/>
        </w:rPr>
        <w:t xml:space="preserve"> regulaminu swojej działalności;</w:t>
      </w:r>
    </w:p>
    <w:p w:rsidR="00900213" w:rsidRPr="00F5679F" w:rsidRDefault="00900213" w:rsidP="00154045">
      <w:pPr>
        <w:pStyle w:val="Tekstpodstawowy3"/>
        <w:numPr>
          <w:ilvl w:val="0"/>
          <w:numId w:val="36"/>
        </w:numPr>
        <w:tabs>
          <w:tab w:val="left" w:pos="340"/>
        </w:tabs>
        <w:spacing w:after="0" w:line="360" w:lineRule="auto"/>
        <w:ind w:left="340" w:hanging="340"/>
        <w:rPr>
          <w:rFonts w:asciiTheme="majorHAnsi" w:hAnsiTheme="majorHAnsi"/>
          <w:sz w:val="24"/>
          <w:szCs w:val="24"/>
        </w:rPr>
      </w:pPr>
      <w:proofErr w:type="gramStart"/>
      <w:r w:rsidRPr="00F5679F">
        <w:rPr>
          <w:rFonts w:asciiTheme="majorHAnsi" w:hAnsiTheme="majorHAnsi"/>
          <w:sz w:val="24"/>
          <w:szCs w:val="24"/>
        </w:rPr>
        <w:t>przygotowywanie</w:t>
      </w:r>
      <w:proofErr w:type="gramEnd"/>
      <w:r w:rsidRPr="00F5679F">
        <w:rPr>
          <w:rFonts w:asciiTheme="majorHAnsi" w:hAnsiTheme="majorHAnsi"/>
          <w:sz w:val="24"/>
          <w:szCs w:val="24"/>
        </w:rPr>
        <w:t xml:space="preserve"> projektu statutu albo jego zmian.</w:t>
      </w:r>
    </w:p>
    <w:p w:rsidR="00900213" w:rsidRPr="00F5679F" w:rsidRDefault="00900213" w:rsidP="00154045">
      <w:pPr>
        <w:pStyle w:val="Tekstpodstawowy3"/>
        <w:numPr>
          <w:ilvl w:val="0"/>
          <w:numId w:val="37"/>
        </w:numPr>
        <w:tabs>
          <w:tab w:val="left" w:pos="340"/>
        </w:tabs>
        <w:spacing w:after="0" w:line="360" w:lineRule="auto"/>
        <w:ind w:left="340" w:hanging="340"/>
        <w:rPr>
          <w:rFonts w:asciiTheme="majorHAnsi" w:hAnsiTheme="majorHAnsi"/>
          <w:sz w:val="24"/>
          <w:szCs w:val="24"/>
        </w:rPr>
      </w:pPr>
      <w:r w:rsidRPr="00F5679F">
        <w:rPr>
          <w:rFonts w:asciiTheme="majorHAnsi" w:hAnsiTheme="majorHAnsi"/>
          <w:sz w:val="24"/>
          <w:szCs w:val="24"/>
        </w:rPr>
        <w:t>Rada Pedagogiczna opiniuje w szczególności:</w:t>
      </w:r>
    </w:p>
    <w:p w:rsidR="00900213" w:rsidRPr="00F5679F" w:rsidRDefault="00900213" w:rsidP="00154045">
      <w:pPr>
        <w:pStyle w:val="Tekstpodstawowy3"/>
        <w:numPr>
          <w:ilvl w:val="0"/>
          <w:numId w:val="38"/>
        </w:numPr>
        <w:tabs>
          <w:tab w:val="left" w:pos="340"/>
        </w:tabs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F5679F">
        <w:rPr>
          <w:rFonts w:asciiTheme="majorHAnsi" w:hAnsiTheme="majorHAnsi"/>
          <w:sz w:val="24"/>
          <w:szCs w:val="24"/>
        </w:rPr>
        <w:lastRenderedPageBreak/>
        <w:t>organizację</w:t>
      </w:r>
      <w:proofErr w:type="gramEnd"/>
      <w:r w:rsidRPr="00F5679F">
        <w:rPr>
          <w:rFonts w:asciiTheme="majorHAnsi" w:hAnsiTheme="majorHAnsi"/>
          <w:sz w:val="24"/>
          <w:szCs w:val="24"/>
        </w:rPr>
        <w:t xml:space="preserve"> pracy Przedszkola;</w:t>
      </w:r>
    </w:p>
    <w:p w:rsidR="00900213" w:rsidRPr="00F5679F" w:rsidRDefault="00900213" w:rsidP="00154045">
      <w:pPr>
        <w:pStyle w:val="Tekstpodstawowy3"/>
        <w:numPr>
          <w:ilvl w:val="0"/>
          <w:numId w:val="38"/>
        </w:numPr>
        <w:tabs>
          <w:tab w:val="left" w:pos="340"/>
        </w:tabs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F5679F">
        <w:rPr>
          <w:rFonts w:asciiTheme="majorHAnsi" w:hAnsiTheme="majorHAnsi"/>
          <w:sz w:val="24"/>
          <w:szCs w:val="24"/>
        </w:rPr>
        <w:t>projekt</w:t>
      </w:r>
      <w:proofErr w:type="gramEnd"/>
      <w:r w:rsidRPr="00F5679F">
        <w:rPr>
          <w:rFonts w:asciiTheme="majorHAnsi" w:hAnsiTheme="majorHAnsi"/>
          <w:sz w:val="24"/>
          <w:szCs w:val="24"/>
        </w:rPr>
        <w:t xml:space="preserve"> planu finansowego Przedszkola;</w:t>
      </w:r>
    </w:p>
    <w:p w:rsidR="00900213" w:rsidRPr="00F5679F" w:rsidRDefault="00900213" w:rsidP="00154045">
      <w:pPr>
        <w:pStyle w:val="Tekstpodstawowy3"/>
        <w:numPr>
          <w:ilvl w:val="0"/>
          <w:numId w:val="38"/>
        </w:numPr>
        <w:tabs>
          <w:tab w:val="left" w:pos="340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F5679F">
        <w:rPr>
          <w:rFonts w:asciiTheme="majorHAnsi" w:hAnsiTheme="majorHAnsi"/>
          <w:sz w:val="24"/>
          <w:szCs w:val="24"/>
        </w:rPr>
        <w:t xml:space="preserve">propozycje Dyrektora w sprawach przydziału nauczycielom stałych prac i zajęć w ramach wynagrodzenia zasadniczego oraz dodatkowo płatnych zajęć dydaktycznych, </w:t>
      </w:r>
      <w:proofErr w:type="gramStart"/>
      <w:r w:rsidRPr="00F5679F">
        <w:rPr>
          <w:rFonts w:asciiTheme="majorHAnsi" w:hAnsiTheme="majorHAnsi"/>
          <w:sz w:val="24"/>
          <w:szCs w:val="24"/>
        </w:rPr>
        <w:t>wychowawczych  i</w:t>
      </w:r>
      <w:proofErr w:type="gramEnd"/>
      <w:r w:rsidRPr="00F5679F">
        <w:rPr>
          <w:rFonts w:asciiTheme="majorHAnsi" w:hAnsiTheme="majorHAnsi"/>
          <w:sz w:val="24"/>
          <w:szCs w:val="24"/>
        </w:rPr>
        <w:t xml:space="preserve"> opiekuńczych;</w:t>
      </w:r>
    </w:p>
    <w:p w:rsidR="00900213" w:rsidRPr="00F5679F" w:rsidRDefault="00900213" w:rsidP="00154045">
      <w:pPr>
        <w:pStyle w:val="Tekstpodstawowy3"/>
        <w:numPr>
          <w:ilvl w:val="0"/>
          <w:numId w:val="38"/>
        </w:numPr>
        <w:tabs>
          <w:tab w:val="left" w:pos="340"/>
        </w:tabs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F5679F">
        <w:rPr>
          <w:rFonts w:asciiTheme="majorHAnsi" w:hAnsiTheme="majorHAnsi"/>
          <w:sz w:val="24"/>
          <w:szCs w:val="24"/>
        </w:rPr>
        <w:t>wnioski</w:t>
      </w:r>
      <w:proofErr w:type="gramEnd"/>
      <w:r w:rsidRPr="00F5679F">
        <w:rPr>
          <w:rFonts w:asciiTheme="majorHAnsi" w:hAnsiTheme="majorHAnsi"/>
          <w:sz w:val="24"/>
          <w:szCs w:val="24"/>
        </w:rPr>
        <w:t xml:space="preserve"> Dyrektora o przyznanie nauczycielom odznaczeń, nagród i innych wyró</w:t>
      </w:r>
      <w:r w:rsidRPr="00F5679F">
        <w:rPr>
          <w:rFonts w:asciiTheme="majorHAnsi" w:hAnsiTheme="majorHAnsi"/>
          <w:sz w:val="24"/>
          <w:szCs w:val="24"/>
        </w:rPr>
        <w:t>ż</w:t>
      </w:r>
      <w:r w:rsidRPr="00F5679F">
        <w:rPr>
          <w:rFonts w:asciiTheme="majorHAnsi" w:hAnsiTheme="majorHAnsi"/>
          <w:sz w:val="24"/>
          <w:szCs w:val="24"/>
        </w:rPr>
        <w:t>nień;</w:t>
      </w:r>
    </w:p>
    <w:p w:rsidR="00900213" w:rsidRPr="00F5679F" w:rsidRDefault="00900213" w:rsidP="00154045">
      <w:pPr>
        <w:pStyle w:val="Tekstpodstawowy3"/>
        <w:numPr>
          <w:ilvl w:val="0"/>
          <w:numId w:val="38"/>
        </w:numPr>
        <w:tabs>
          <w:tab w:val="left" w:pos="340"/>
        </w:tabs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F5679F">
        <w:rPr>
          <w:rFonts w:asciiTheme="majorHAnsi" w:hAnsiTheme="majorHAnsi"/>
          <w:sz w:val="24"/>
          <w:szCs w:val="24"/>
        </w:rPr>
        <w:t>dopuszczenie</w:t>
      </w:r>
      <w:proofErr w:type="gramEnd"/>
      <w:r w:rsidRPr="00F5679F">
        <w:rPr>
          <w:rFonts w:asciiTheme="majorHAnsi" w:hAnsiTheme="majorHAnsi"/>
          <w:sz w:val="24"/>
          <w:szCs w:val="24"/>
        </w:rPr>
        <w:t xml:space="preserve"> do użytku w Przedszkolu programu wychowania przedszkolnego;</w:t>
      </w:r>
    </w:p>
    <w:p w:rsidR="001675AD" w:rsidRPr="00F5679F" w:rsidRDefault="00900213" w:rsidP="00154045">
      <w:pPr>
        <w:pStyle w:val="Tekstpodstawowy3"/>
        <w:numPr>
          <w:ilvl w:val="0"/>
          <w:numId w:val="38"/>
        </w:numPr>
        <w:tabs>
          <w:tab w:val="left" w:pos="340"/>
        </w:tabs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F5679F">
        <w:rPr>
          <w:rFonts w:asciiTheme="majorHAnsi" w:hAnsiTheme="majorHAnsi"/>
          <w:sz w:val="24"/>
          <w:szCs w:val="24"/>
        </w:rPr>
        <w:t>powierzenie</w:t>
      </w:r>
      <w:proofErr w:type="gramEnd"/>
      <w:r w:rsidRPr="00F5679F">
        <w:rPr>
          <w:rFonts w:asciiTheme="majorHAnsi" w:hAnsiTheme="majorHAnsi"/>
          <w:sz w:val="24"/>
          <w:szCs w:val="24"/>
        </w:rPr>
        <w:t xml:space="preserve"> stanowiska Dyrektora, gdy konkurs nie wyłonił kandydata albo d</w:t>
      </w:r>
      <w:r w:rsidR="00BC291C" w:rsidRPr="00F5679F">
        <w:rPr>
          <w:rFonts w:asciiTheme="majorHAnsi" w:hAnsiTheme="majorHAnsi"/>
          <w:sz w:val="24"/>
          <w:szCs w:val="24"/>
        </w:rPr>
        <w:t>o ko</w:t>
      </w:r>
      <w:r w:rsidR="00BC291C" w:rsidRPr="00F5679F">
        <w:rPr>
          <w:rFonts w:asciiTheme="majorHAnsi" w:hAnsiTheme="majorHAnsi"/>
          <w:sz w:val="24"/>
          <w:szCs w:val="24"/>
        </w:rPr>
        <w:t>n</w:t>
      </w:r>
      <w:r w:rsidR="00BC291C" w:rsidRPr="00F5679F">
        <w:rPr>
          <w:rFonts w:asciiTheme="majorHAnsi" w:hAnsiTheme="majorHAnsi"/>
          <w:sz w:val="24"/>
          <w:szCs w:val="24"/>
        </w:rPr>
        <w:t>kursu nikt się nie zgłosił.</w:t>
      </w:r>
    </w:p>
    <w:p w:rsidR="00900213" w:rsidRPr="00F5679F" w:rsidRDefault="00900213" w:rsidP="00154045">
      <w:pPr>
        <w:pStyle w:val="Tekstpodstawowy3"/>
        <w:numPr>
          <w:ilvl w:val="3"/>
          <w:numId w:val="36"/>
        </w:numPr>
        <w:tabs>
          <w:tab w:val="clear" w:pos="510"/>
          <w:tab w:val="left" w:pos="340"/>
          <w:tab w:val="num" w:pos="850"/>
        </w:tabs>
        <w:spacing w:after="0" w:line="360" w:lineRule="auto"/>
        <w:ind w:left="284" w:hanging="284"/>
        <w:rPr>
          <w:rFonts w:asciiTheme="majorHAnsi" w:hAnsiTheme="majorHAnsi"/>
          <w:sz w:val="24"/>
          <w:szCs w:val="24"/>
        </w:rPr>
      </w:pPr>
      <w:r w:rsidRPr="00F5679F">
        <w:rPr>
          <w:rFonts w:asciiTheme="majorHAnsi" w:hAnsiTheme="majorHAnsi"/>
          <w:sz w:val="24"/>
          <w:szCs w:val="24"/>
        </w:rPr>
        <w:t>Rada Pedagogiczna:</w:t>
      </w:r>
    </w:p>
    <w:p w:rsidR="00900213" w:rsidRPr="00F5679F" w:rsidRDefault="00900213" w:rsidP="00154045">
      <w:pPr>
        <w:pStyle w:val="Tekstpodstawowy3"/>
        <w:numPr>
          <w:ilvl w:val="0"/>
          <w:numId w:val="39"/>
        </w:numPr>
        <w:tabs>
          <w:tab w:val="left" w:pos="340"/>
        </w:tabs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F5679F">
        <w:rPr>
          <w:rFonts w:asciiTheme="majorHAnsi" w:hAnsiTheme="majorHAnsi"/>
          <w:sz w:val="24"/>
          <w:szCs w:val="24"/>
        </w:rPr>
        <w:t>deleguje</w:t>
      </w:r>
      <w:proofErr w:type="gramEnd"/>
      <w:r w:rsidRPr="00F5679F">
        <w:rPr>
          <w:rFonts w:asciiTheme="majorHAnsi" w:hAnsiTheme="majorHAnsi"/>
          <w:sz w:val="24"/>
          <w:szCs w:val="24"/>
        </w:rPr>
        <w:t xml:space="preserve"> </w:t>
      </w:r>
      <w:r w:rsidR="001675AD" w:rsidRPr="00F5679F">
        <w:rPr>
          <w:rFonts w:asciiTheme="majorHAnsi" w:hAnsiTheme="majorHAnsi"/>
          <w:sz w:val="24"/>
          <w:szCs w:val="24"/>
        </w:rPr>
        <w:t xml:space="preserve">dwóch </w:t>
      </w:r>
      <w:r w:rsidRPr="00F5679F">
        <w:rPr>
          <w:rFonts w:asciiTheme="majorHAnsi" w:hAnsiTheme="majorHAnsi"/>
          <w:sz w:val="24"/>
          <w:szCs w:val="24"/>
        </w:rPr>
        <w:t>przedstawiciela Rady Pedagogicznej do komisji konkursowej wył</w:t>
      </w:r>
      <w:r w:rsidRPr="00F5679F">
        <w:rPr>
          <w:rFonts w:asciiTheme="majorHAnsi" w:hAnsiTheme="majorHAnsi"/>
          <w:sz w:val="24"/>
          <w:szCs w:val="24"/>
        </w:rPr>
        <w:t>a</w:t>
      </w:r>
      <w:r w:rsidRPr="00F5679F">
        <w:rPr>
          <w:rFonts w:asciiTheme="majorHAnsi" w:hAnsiTheme="majorHAnsi"/>
          <w:sz w:val="24"/>
          <w:szCs w:val="24"/>
        </w:rPr>
        <w:t>niającej kandydata na stanowisko Dyrektora Przedszkola;</w:t>
      </w:r>
    </w:p>
    <w:p w:rsidR="00900213" w:rsidRPr="00F5679F" w:rsidRDefault="00900213" w:rsidP="00154045">
      <w:pPr>
        <w:pStyle w:val="Tekstpodstawowy3"/>
        <w:numPr>
          <w:ilvl w:val="0"/>
          <w:numId w:val="39"/>
        </w:numPr>
        <w:tabs>
          <w:tab w:val="left" w:pos="340"/>
        </w:tabs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F5679F">
        <w:rPr>
          <w:rFonts w:asciiTheme="majorHAnsi" w:hAnsiTheme="majorHAnsi"/>
          <w:sz w:val="24"/>
          <w:szCs w:val="24"/>
        </w:rPr>
        <w:t>może</w:t>
      </w:r>
      <w:proofErr w:type="gramEnd"/>
      <w:r w:rsidRPr="00F5679F">
        <w:rPr>
          <w:rFonts w:asciiTheme="majorHAnsi" w:hAnsiTheme="majorHAnsi"/>
          <w:sz w:val="24"/>
          <w:szCs w:val="24"/>
        </w:rPr>
        <w:t xml:space="preserve"> wystąpić z wnioskiem o odwołanie nauczyciela ze stanowiska Dyrektora Prze</w:t>
      </w:r>
      <w:r w:rsidRPr="00F5679F">
        <w:rPr>
          <w:rFonts w:asciiTheme="majorHAnsi" w:hAnsiTheme="majorHAnsi"/>
          <w:sz w:val="24"/>
          <w:szCs w:val="24"/>
        </w:rPr>
        <w:t>d</w:t>
      </w:r>
      <w:r w:rsidRPr="00F5679F">
        <w:rPr>
          <w:rFonts w:asciiTheme="majorHAnsi" w:hAnsiTheme="majorHAnsi"/>
          <w:sz w:val="24"/>
          <w:szCs w:val="24"/>
        </w:rPr>
        <w:t>szkola;</w:t>
      </w:r>
    </w:p>
    <w:p w:rsidR="00900213" w:rsidRPr="00F5679F" w:rsidRDefault="00900213" w:rsidP="00154045">
      <w:pPr>
        <w:pStyle w:val="Tekstpodstawowy3"/>
        <w:numPr>
          <w:ilvl w:val="0"/>
          <w:numId w:val="39"/>
        </w:numPr>
        <w:tabs>
          <w:tab w:val="left" w:pos="340"/>
        </w:tabs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F5679F">
        <w:rPr>
          <w:rFonts w:asciiTheme="majorHAnsi" w:hAnsiTheme="majorHAnsi"/>
          <w:sz w:val="24"/>
          <w:szCs w:val="24"/>
        </w:rPr>
        <w:t>wyłania</w:t>
      </w:r>
      <w:proofErr w:type="gramEnd"/>
      <w:r w:rsidRPr="00F5679F">
        <w:rPr>
          <w:rFonts w:asciiTheme="majorHAnsi" w:hAnsiTheme="majorHAnsi"/>
          <w:sz w:val="24"/>
          <w:szCs w:val="24"/>
        </w:rPr>
        <w:t xml:space="preserve"> przedstawiciela do zespołu rozpatrującego odwoła</w:t>
      </w:r>
      <w:r w:rsidR="00BC291C" w:rsidRPr="00F5679F">
        <w:rPr>
          <w:rFonts w:asciiTheme="majorHAnsi" w:hAnsiTheme="majorHAnsi"/>
          <w:sz w:val="24"/>
          <w:szCs w:val="24"/>
        </w:rPr>
        <w:t>nie nauczyciela od oceny pracy.</w:t>
      </w:r>
    </w:p>
    <w:p w:rsidR="00107A84" w:rsidRPr="00F5679F" w:rsidRDefault="00900213" w:rsidP="00154045">
      <w:pPr>
        <w:pStyle w:val="wylicz1"/>
        <w:numPr>
          <w:ilvl w:val="0"/>
          <w:numId w:val="40"/>
        </w:numPr>
        <w:spacing w:before="0" w:after="0" w:line="360" w:lineRule="auto"/>
        <w:ind w:left="0" w:firstLine="0"/>
        <w:rPr>
          <w:rFonts w:asciiTheme="majorHAnsi" w:hAnsiTheme="majorHAnsi"/>
          <w:sz w:val="24"/>
          <w:szCs w:val="24"/>
        </w:rPr>
      </w:pPr>
      <w:r w:rsidRPr="00F5679F">
        <w:rPr>
          <w:rFonts w:asciiTheme="majorHAnsi" w:hAnsiTheme="majorHAnsi"/>
          <w:sz w:val="24"/>
          <w:szCs w:val="24"/>
        </w:rPr>
        <w:t xml:space="preserve">Dyrektor wstrzymuje wykonanie uchwał, o których mowa w ust. </w:t>
      </w:r>
      <w:r w:rsidR="001675AD" w:rsidRPr="00F5679F">
        <w:rPr>
          <w:rFonts w:asciiTheme="majorHAnsi" w:hAnsiTheme="majorHAnsi"/>
          <w:sz w:val="24"/>
          <w:szCs w:val="24"/>
        </w:rPr>
        <w:t>6</w:t>
      </w:r>
      <w:r w:rsidRPr="00F5679F">
        <w:rPr>
          <w:rFonts w:asciiTheme="majorHAnsi" w:hAnsiTheme="majorHAnsi"/>
          <w:sz w:val="24"/>
          <w:szCs w:val="24"/>
        </w:rPr>
        <w:t xml:space="preserve">, niezgodnych z przepisami prawa. </w:t>
      </w:r>
      <w:r w:rsidR="001675AD" w:rsidRPr="00F5679F">
        <w:rPr>
          <w:rFonts w:asciiTheme="majorHAnsi" w:hAnsiTheme="majorHAnsi"/>
          <w:sz w:val="24"/>
          <w:szCs w:val="24"/>
        </w:rPr>
        <w:t>Sposób postępowania w przypadku wstrzymania uchwały określa ustawa.</w:t>
      </w:r>
    </w:p>
    <w:p w:rsidR="00107A84" w:rsidRPr="00F5679F" w:rsidRDefault="00900213" w:rsidP="00154045">
      <w:pPr>
        <w:pStyle w:val="wylicz1"/>
        <w:numPr>
          <w:ilvl w:val="0"/>
          <w:numId w:val="40"/>
        </w:numPr>
        <w:spacing w:before="0" w:after="0" w:line="360" w:lineRule="auto"/>
        <w:ind w:left="0" w:firstLine="0"/>
        <w:rPr>
          <w:rFonts w:asciiTheme="majorHAnsi" w:hAnsiTheme="majorHAnsi"/>
          <w:sz w:val="24"/>
          <w:szCs w:val="24"/>
        </w:rPr>
      </w:pPr>
      <w:r w:rsidRPr="00F5679F">
        <w:rPr>
          <w:rFonts w:asciiTheme="majorHAnsi" w:hAnsiTheme="majorHAnsi"/>
          <w:sz w:val="24"/>
          <w:szCs w:val="24"/>
        </w:rPr>
        <w:t xml:space="preserve">Uchwały Rady Pedagogicznej są podejmowane zwykłą większością głosów w </w:t>
      </w:r>
      <w:proofErr w:type="gramStart"/>
      <w:r w:rsidRPr="00F5679F">
        <w:rPr>
          <w:rFonts w:asciiTheme="majorHAnsi" w:hAnsiTheme="majorHAnsi"/>
          <w:sz w:val="24"/>
          <w:szCs w:val="24"/>
        </w:rPr>
        <w:t>obe</w:t>
      </w:r>
      <w:r w:rsidRPr="00F5679F">
        <w:rPr>
          <w:rFonts w:asciiTheme="majorHAnsi" w:hAnsiTheme="majorHAnsi"/>
          <w:sz w:val="24"/>
          <w:szCs w:val="24"/>
        </w:rPr>
        <w:t>c</w:t>
      </w:r>
      <w:r w:rsidRPr="00F5679F">
        <w:rPr>
          <w:rFonts w:asciiTheme="majorHAnsi" w:hAnsiTheme="majorHAnsi"/>
          <w:sz w:val="24"/>
          <w:szCs w:val="24"/>
        </w:rPr>
        <w:t>ności co</w:t>
      </w:r>
      <w:proofErr w:type="gramEnd"/>
      <w:r w:rsidRPr="00F5679F">
        <w:rPr>
          <w:rFonts w:asciiTheme="majorHAnsi" w:hAnsiTheme="majorHAnsi"/>
          <w:sz w:val="24"/>
          <w:szCs w:val="24"/>
        </w:rPr>
        <w:t xml:space="preserve"> najmniej połowy jej członków.</w:t>
      </w:r>
    </w:p>
    <w:p w:rsidR="00107A84" w:rsidRPr="00F5679F" w:rsidRDefault="00900213" w:rsidP="00154045">
      <w:pPr>
        <w:pStyle w:val="wylicz1"/>
        <w:numPr>
          <w:ilvl w:val="0"/>
          <w:numId w:val="40"/>
        </w:numPr>
        <w:spacing w:before="0" w:after="0" w:line="360" w:lineRule="auto"/>
        <w:ind w:left="0" w:firstLine="0"/>
        <w:rPr>
          <w:rFonts w:asciiTheme="majorHAnsi" w:hAnsiTheme="majorHAnsi"/>
          <w:sz w:val="24"/>
          <w:szCs w:val="24"/>
        </w:rPr>
      </w:pPr>
      <w:r w:rsidRPr="00F5679F">
        <w:rPr>
          <w:rFonts w:asciiTheme="majorHAnsi" w:hAnsiTheme="majorHAnsi"/>
          <w:sz w:val="24"/>
          <w:szCs w:val="24"/>
        </w:rPr>
        <w:t>Zebrania Rady Pedagogicznej są protokołowane. Teksty uchwał są rejestrowane i przechowywane osobno.</w:t>
      </w:r>
    </w:p>
    <w:p w:rsidR="00107A84" w:rsidRPr="00F5679F" w:rsidRDefault="00900213" w:rsidP="00154045">
      <w:pPr>
        <w:pStyle w:val="wylicz1"/>
        <w:numPr>
          <w:ilvl w:val="0"/>
          <w:numId w:val="40"/>
        </w:numPr>
        <w:spacing w:before="0" w:after="0" w:line="360" w:lineRule="auto"/>
        <w:ind w:left="0" w:firstLine="0"/>
        <w:rPr>
          <w:rFonts w:asciiTheme="majorHAnsi" w:hAnsiTheme="majorHAnsi"/>
          <w:sz w:val="24"/>
          <w:szCs w:val="24"/>
        </w:rPr>
      </w:pPr>
      <w:r w:rsidRPr="00F5679F">
        <w:rPr>
          <w:rFonts w:asciiTheme="majorHAnsi" w:hAnsiTheme="majorHAnsi"/>
          <w:sz w:val="24"/>
          <w:szCs w:val="24"/>
        </w:rPr>
        <w:t>Osoby biorące udział w zebraniu Rady Pedagogicznej są obowiązane do nieujawni</w:t>
      </w:r>
      <w:r w:rsidRPr="00F5679F">
        <w:rPr>
          <w:rFonts w:asciiTheme="majorHAnsi" w:hAnsiTheme="majorHAnsi"/>
          <w:sz w:val="24"/>
          <w:szCs w:val="24"/>
        </w:rPr>
        <w:t>a</w:t>
      </w:r>
      <w:r w:rsidRPr="00F5679F">
        <w:rPr>
          <w:rFonts w:asciiTheme="majorHAnsi" w:hAnsiTheme="majorHAnsi"/>
          <w:sz w:val="24"/>
          <w:szCs w:val="24"/>
        </w:rPr>
        <w:t>nia spraw poruszanych na zebraniu Rady Pedagogicznej, które mogą naruszać dobra osobiste dzieci lub ich rodziców, a także nauczycieli i innych pracowników Przedszkola.</w:t>
      </w:r>
    </w:p>
    <w:p w:rsidR="001675AD" w:rsidRPr="00F5679F" w:rsidRDefault="001675AD" w:rsidP="00154045">
      <w:pPr>
        <w:pStyle w:val="wylicz1"/>
        <w:numPr>
          <w:ilvl w:val="0"/>
          <w:numId w:val="40"/>
        </w:numPr>
        <w:spacing w:before="0" w:after="0" w:line="360" w:lineRule="auto"/>
        <w:ind w:left="0" w:firstLine="0"/>
        <w:rPr>
          <w:rFonts w:asciiTheme="majorHAnsi" w:hAnsiTheme="majorHAnsi"/>
          <w:sz w:val="24"/>
          <w:szCs w:val="24"/>
        </w:rPr>
      </w:pPr>
      <w:r w:rsidRPr="00F5679F">
        <w:rPr>
          <w:rFonts w:asciiTheme="majorHAnsi" w:hAnsiTheme="majorHAnsi"/>
          <w:sz w:val="24"/>
          <w:szCs w:val="24"/>
        </w:rPr>
        <w:t xml:space="preserve">Zadania i obowiązki przewodniczącego Rady Pedagogicznej oraz członków Rady Pedagogicznej, sposób głosowania, formy i sposób protokołowania i dokumentowania zebrań Rady Pedagogicznej, zadania zespołów Rady określa </w:t>
      </w:r>
      <w:proofErr w:type="gramStart"/>
      <w:r w:rsidRPr="00F5679F">
        <w:rPr>
          <w:rFonts w:asciiTheme="majorHAnsi" w:hAnsiTheme="majorHAnsi"/>
          <w:color w:val="000000" w:themeColor="text1"/>
          <w:sz w:val="24"/>
          <w:szCs w:val="24"/>
        </w:rPr>
        <w:t>,,</w:t>
      </w:r>
      <w:proofErr w:type="gramEnd"/>
      <w:r w:rsidRPr="00F5679F">
        <w:rPr>
          <w:rFonts w:asciiTheme="majorHAnsi" w:hAnsiTheme="majorHAnsi"/>
          <w:color w:val="000000" w:themeColor="text1"/>
          <w:sz w:val="24"/>
          <w:szCs w:val="24"/>
        </w:rPr>
        <w:t xml:space="preserve">Regulaminu działalności Rady Pedagogicznej </w:t>
      </w:r>
      <w:r w:rsidR="00BC291C" w:rsidRPr="00F5679F">
        <w:rPr>
          <w:rFonts w:asciiTheme="majorHAnsi" w:hAnsiTheme="majorHAnsi"/>
          <w:sz w:val="24"/>
          <w:szCs w:val="24"/>
        </w:rPr>
        <w:t>Zespołu Szkolno-Przedszkolnego w Baczynie.</w:t>
      </w:r>
      <w:r w:rsidRPr="00F5679F">
        <w:rPr>
          <w:rFonts w:asciiTheme="majorHAnsi" w:hAnsiTheme="majorHAnsi"/>
          <w:sz w:val="24"/>
          <w:szCs w:val="24"/>
        </w:rPr>
        <w:t xml:space="preserve"> Regulamin nie może być sprzeczny ze statutem.</w:t>
      </w:r>
    </w:p>
    <w:p w:rsidR="00900213" w:rsidRPr="00F5679F" w:rsidRDefault="00900213" w:rsidP="008C08D1">
      <w:pPr>
        <w:pStyle w:val="Default"/>
        <w:spacing w:after="80" w:line="23" w:lineRule="atLeast"/>
        <w:jc w:val="center"/>
        <w:rPr>
          <w:rFonts w:asciiTheme="majorHAnsi" w:hAnsiTheme="majorHAnsi" w:cstheme="minorHAnsi"/>
          <w:b/>
          <w:bCs/>
          <w:color w:val="auto"/>
        </w:rPr>
      </w:pPr>
    </w:p>
    <w:p w:rsidR="00A83D36" w:rsidRPr="00F5679F" w:rsidRDefault="00A83D36" w:rsidP="008C08D1">
      <w:pPr>
        <w:pStyle w:val="Default"/>
        <w:spacing w:after="80" w:line="23" w:lineRule="atLeast"/>
        <w:jc w:val="center"/>
        <w:rPr>
          <w:rFonts w:asciiTheme="majorHAnsi" w:hAnsiTheme="majorHAnsi" w:cstheme="minorHAnsi"/>
          <w:b/>
          <w:bCs/>
          <w:color w:val="auto"/>
        </w:rPr>
      </w:pPr>
      <w:r w:rsidRPr="00F5679F">
        <w:rPr>
          <w:rFonts w:asciiTheme="majorHAnsi" w:hAnsiTheme="majorHAnsi" w:cstheme="minorHAnsi"/>
          <w:b/>
          <w:bCs/>
          <w:color w:val="auto"/>
        </w:rPr>
        <w:lastRenderedPageBreak/>
        <w:t>§ 10</w:t>
      </w:r>
    </w:p>
    <w:p w:rsidR="00D93456" w:rsidRDefault="00D93456" w:rsidP="00154045">
      <w:pPr>
        <w:pStyle w:val="Tekstpodstawowy"/>
        <w:numPr>
          <w:ilvl w:val="0"/>
          <w:numId w:val="41"/>
        </w:numPr>
        <w:tabs>
          <w:tab w:val="left" w:pos="340"/>
        </w:tabs>
        <w:spacing w:after="0" w:line="360" w:lineRule="auto"/>
        <w:rPr>
          <w:rFonts w:asciiTheme="majorHAnsi" w:hAnsiTheme="majorHAnsi"/>
          <w:b w:val="0"/>
          <w:szCs w:val="24"/>
        </w:rPr>
      </w:pPr>
      <w:r w:rsidRPr="00F5679F">
        <w:rPr>
          <w:rFonts w:asciiTheme="majorHAnsi" w:hAnsiTheme="majorHAnsi"/>
          <w:b w:val="0"/>
          <w:szCs w:val="24"/>
        </w:rPr>
        <w:t xml:space="preserve">W Przedszkolu działa </w:t>
      </w:r>
      <w:r w:rsidR="000F2BBD">
        <w:rPr>
          <w:rFonts w:asciiTheme="majorHAnsi" w:hAnsiTheme="majorHAnsi"/>
          <w:b w:val="0"/>
          <w:szCs w:val="24"/>
        </w:rPr>
        <w:t>rada oddziałowa rodziców</w:t>
      </w:r>
      <w:r w:rsidRPr="00F5679F">
        <w:rPr>
          <w:rFonts w:asciiTheme="majorHAnsi" w:hAnsiTheme="majorHAnsi"/>
          <w:b w:val="0"/>
          <w:szCs w:val="24"/>
        </w:rPr>
        <w:t>, która reprezentuje ogół rodziców dzieci.</w:t>
      </w:r>
    </w:p>
    <w:p w:rsidR="000F2BBD" w:rsidRPr="00064BEB" w:rsidRDefault="000F2BBD" w:rsidP="00154045">
      <w:pPr>
        <w:pStyle w:val="Tekstpodstawowy"/>
        <w:numPr>
          <w:ilvl w:val="0"/>
          <w:numId w:val="41"/>
        </w:numPr>
        <w:tabs>
          <w:tab w:val="left" w:pos="340"/>
        </w:tabs>
        <w:spacing w:after="0" w:line="360" w:lineRule="auto"/>
        <w:rPr>
          <w:rFonts w:asciiTheme="majorHAnsi" w:hAnsiTheme="majorHAnsi"/>
          <w:b w:val="0"/>
          <w:szCs w:val="24"/>
        </w:rPr>
      </w:pPr>
      <w:r>
        <w:rPr>
          <w:rFonts w:asciiTheme="majorHAnsi" w:hAnsiTheme="majorHAnsi"/>
          <w:b w:val="0"/>
          <w:szCs w:val="24"/>
        </w:rPr>
        <w:t xml:space="preserve">Rada oddziałowa </w:t>
      </w:r>
      <w:proofErr w:type="gramStart"/>
      <w:r>
        <w:rPr>
          <w:rFonts w:asciiTheme="majorHAnsi" w:hAnsiTheme="majorHAnsi"/>
          <w:b w:val="0"/>
          <w:szCs w:val="24"/>
        </w:rPr>
        <w:t xml:space="preserve">rodziców </w:t>
      </w:r>
      <w:r w:rsidRPr="00F5679F">
        <w:rPr>
          <w:rFonts w:asciiTheme="majorHAnsi" w:hAnsiTheme="majorHAnsi"/>
          <w:b w:val="0"/>
          <w:szCs w:val="24"/>
        </w:rPr>
        <w:t xml:space="preserve"> wybra</w:t>
      </w:r>
      <w:r>
        <w:rPr>
          <w:rFonts w:asciiTheme="majorHAnsi" w:hAnsiTheme="majorHAnsi"/>
          <w:b w:val="0"/>
          <w:szCs w:val="24"/>
        </w:rPr>
        <w:t>na</w:t>
      </w:r>
      <w:proofErr w:type="gramEnd"/>
      <w:r>
        <w:rPr>
          <w:rFonts w:asciiTheme="majorHAnsi" w:hAnsiTheme="majorHAnsi"/>
          <w:b w:val="0"/>
          <w:szCs w:val="24"/>
        </w:rPr>
        <w:t xml:space="preserve"> jest </w:t>
      </w:r>
      <w:r w:rsidRPr="00F5679F">
        <w:rPr>
          <w:rFonts w:asciiTheme="majorHAnsi" w:hAnsiTheme="majorHAnsi"/>
          <w:b w:val="0"/>
          <w:szCs w:val="24"/>
        </w:rPr>
        <w:t xml:space="preserve"> w tajnych wyborach przez zebranie rodz</w:t>
      </w:r>
      <w:r w:rsidRPr="00F5679F">
        <w:rPr>
          <w:rFonts w:asciiTheme="majorHAnsi" w:hAnsiTheme="majorHAnsi"/>
          <w:b w:val="0"/>
          <w:szCs w:val="24"/>
        </w:rPr>
        <w:t>i</w:t>
      </w:r>
      <w:r w:rsidRPr="00F5679F">
        <w:rPr>
          <w:rFonts w:asciiTheme="majorHAnsi" w:hAnsiTheme="majorHAnsi"/>
          <w:b w:val="0"/>
          <w:szCs w:val="24"/>
        </w:rPr>
        <w:t>ców dzieci danego od</w:t>
      </w:r>
      <w:r>
        <w:rPr>
          <w:rFonts w:asciiTheme="majorHAnsi" w:hAnsiTheme="majorHAnsi"/>
          <w:b w:val="0"/>
          <w:szCs w:val="24"/>
        </w:rPr>
        <w:t>działu.</w:t>
      </w:r>
    </w:p>
    <w:p w:rsidR="000F2BBD" w:rsidRPr="000F2BBD" w:rsidRDefault="000F2BBD" w:rsidP="00154045">
      <w:pPr>
        <w:pStyle w:val="Tekstpodstawowy"/>
        <w:numPr>
          <w:ilvl w:val="0"/>
          <w:numId w:val="41"/>
        </w:numPr>
        <w:tabs>
          <w:tab w:val="left" w:pos="340"/>
        </w:tabs>
        <w:spacing w:after="0" w:line="360" w:lineRule="auto"/>
        <w:rPr>
          <w:rFonts w:asciiTheme="majorHAnsi" w:hAnsiTheme="majorHAnsi"/>
          <w:b w:val="0"/>
          <w:szCs w:val="24"/>
        </w:rPr>
      </w:pPr>
      <w:r>
        <w:rPr>
          <w:rFonts w:asciiTheme="majorHAnsi" w:hAnsiTheme="majorHAnsi"/>
          <w:b w:val="0"/>
          <w:szCs w:val="24"/>
        </w:rPr>
        <w:t>W skład rady oddziałowej wchodzi czterech rodziców, którzy wybierają spośród si</w:t>
      </w:r>
      <w:r>
        <w:rPr>
          <w:rFonts w:asciiTheme="majorHAnsi" w:hAnsiTheme="majorHAnsi"/>
          <w:b w:val="0"/>
          <w:szCs w:val="24"/>
        </w:rPr>
        <w:t>e</w:t>
      </w:r>
      <w:r>
        <w:rPr>
          <w:rFonts w:asciiTheme="majorHAnsi" w:hAnsiTheme="majorHAnsi"/>
          <w:b w:val="0"/>
          <w:szCs w:val="24"/>
        </w:rPr>
        <w:t>bie: przewodniczącego, zastępcę, sekretarza i skarbnika.</w:t>
      </w:r>
    </w:p>
    <w:p w:rsidR="000F2BBD" w:rsidRPr="000F2BBD" w:rsidRDefault="000F2BBD" w:rsidP="00154045">
      <w:pPr>
        <w:pStyle w:val="Tekstpodstawowy"/>
        <w:numPr>
          <w:ilvl w:val="0"/>
          <w:numId w:val="41"/>
        </w:numPr>
        <w:tabs>
          <w:tab w:val="left" w:pos="340"/>
        </w:tabs>
        <w:spacing w:after="0" w:line="360" w:lineRule="auto"/>
        <w:rPr>
          <w:rFonts w:asciiTheme="majorHAnsi" w:hAnsiTheme="majorHAnsi"/>
          <w:b w:val="0"/>
          <w:szCs w:val="24"/>
        </w:rPr>
      </w:pPr>
      <w:r>
        <w:rPr>
          <w:rFonts w:asciiTheme="majorHAnsi" w:hAnsiTheme="majorHAnsi"/>
          <w:b w:val="0"/>
          <w:szCs w:val="24"/>
        </w:rPr>
        <w:t>Przewodniczący rady oddziałowej wchodzi w</w:t>
      </w:r>
      <w:r w:rsidR="00D93456" w:rsidRPr="00F5679F">
        <w:rPr>
          <w:rFonts w:asciiTheme="majorHAnsi" w:hAnsiTheme="majorHAnsi"/>
          <w:b w:val="0"/>
          <w:szCs w:val="24"/>
        </w:rPr>
        <w:t xml:space="preserve"> skład Rady Rodziców </w:t>
      </w:r>
      <w:r>
        <w:rPr>
          <w:rFonts w:asciiTheme="majorHAnsi" w:hAnsiTheme="majorHAnsi"/>
          <w:b w:val="0"/>
          <w:szCs w:val="24"/>
        </w:rPr>
        <w:t>Zespołu Szkolno-Przedszkolnego w Baczynie.</w:t>
      </w:r>
      <w:r w:rsidRPr="00F5679F">
        <w:rPr>
          <w:rFonts w:asciiTheme="majorHAnsi" w:hAnsiTheme="majorHAnsi"/>
          <w:b w:val="0"/>
          <w:bCs w:val="0"/>
          <w:szCs w:val="24"/>
        </w:rPr>
        <w:t xml:space="preserve"> </w:t>
      </w:r>
    </w:p>
    <w:p w:rsidR="00D93456" w:rsidRPr="00F5679F" w:rsidRDefault="00D93456" w:rsidP="00154045">
      <w:pPr>
        <w:pStyle w:val="Tekstpodstawowy"/>
        <w:numPr>
          <w:ilvl w:val="0"/>
          <w:numId w:val="41"/>
        </w:numPr>
        <w:tabs>
          <w:tab w:val="left" w:pos="340"/>
        </w:tabs>
        <w:spacing w:after="0" w:line="360" w:lineRule="auto"/>
        <w:ind w:left="340" w:hanging="340"/>
        <w:rPr>
          <w:rFonts w:asciiTheme="majorHAnsi" w:hAnsiTheme="majorHAnsi"/>
          <w:b w:val="0"/>
          <w:szCs w:val="24"/>
        </w:rPr>
      </w:pPr>
      <w:r w:rsidRPr="00F5679F">
        <w:rPr>
          <w:rFonts w:asciiTheme="majorHAnsi" w:hAnsiTheme="majorHAnsi"/>
          <w:b w:val="0"/>
          <w:bCs w:val="0"/>
          <w:szCs w:val="24"/>
        </w:rPr>
        <w:t>Do kompetencji Rady Rodziców należy:</w:t>
      </w:r>
    </w:p>
    <w:p w:rsidR="00D93456" w:rsidRPr="00F5679F" w:rsidRDefault="00D93456" w:rsidP="00154045">
      <w:pPr>
        <w:pStyle w:val="Tekstpodstawowy3"/>
        <w:numPr>
          <w:ilvl w:val="0"/>
          <w:numId w:val="43"/>
        </w:numPr>
        <w:tabs>
          <w:tab w:val="left" w:pos="340"/>
        </w:tabs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F5679F">
        <w:rPr>
          <w:rFonts w:asciiTheme="majorHAnsi" w:hAnsiTheme="majorHAnsi"/>
          <w:sz w:val="24"/>
          <w:szCs w:val="24"/>
        </w:rPr>
        <w:t>opiniowanie</w:t>
      </w:r>
      <w:proofErr w:type="gramEnd"/>
      <w:r w:rsidRPr="00F5679F">
        <w:rPr>
          <w:rFonts w:asciiTheme="majorHAnsi" w:hAnsiTheme="majorHAnsi"/>
          <w:sz w:val="24"/>
          <w:szCs w:val="24"/>
        </w:rPr>
        <w:t xml:space="preserve"> programu i harmonogramu poprawy efektywności kształcenia lub w</w:t>
      </w:r>
      <w:r w:rsidRPr="00F5679F">
        <w:rPr>
          <w:rFonts w:asciiTheme="majorHAnsi" w:hAnsiTheme="majorHAnsi"/>
          <w:sz w:val="24"/>
          <w:szCs w:val="24"/>
        </w:rPr>
        <w:t>y</w:t>
      </w:r>
      <w:r w:rsidRPr="00F5679F">
        <w:rPr>
          <w:rFonts w:asciiTheme="majorHAnsi" w:hAnsiTheme="majorHAnsi"/>
          <w:sz w:val="24"/>
          <w:szCs w:val="24"/>
        </w:rPr>
        <w:t xml:space="preserve">chowania Przedszkola; </w:t>
      </w:r>
    </w:p>
    <w:p w:rsidR="00D93456" w:rsidRPr="00F5679F" w:rsidRDefault="00D93456" w:rsidP="00154045">
      <w:pPr>
        <w:pStyle w:val="Tekstpodstawowy3"/>
        <w:numPr>
          <w:ilvl w:val="0"/>
          <w:numId w:val="43"/>
        </w:numPr>
        <w:tabs>
          <w:tab w:val="left" w:pos="340"/>
        </w:tabs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F5679F">
        <w:rPr>
          <w:rFonts w:asciiTheme="majorHAnsi" w:hAnsiTheme="majorHAnsi"/>
          <w:sz w:val="24"/>
          <w:szCs w:val="24"/>
        </w:rPr>
        <w:t>opiniowanie</w:t>
      </w:r>
      <w:proofErr w:type="gramEnd"/>
      <w:r w:rsidRPr="00F5679F">
        <w:rPr>
          <w:rFonts w:asciiTheme="majorHAnsi" w:hAnsiTheme="majorHAnsi"/>
          <w:sz w:val="24"/>
          <w:szCs w:val="24"/>
        </w:rPr>
        <w:t xml:space="preserve"> projektu planu finansowego składanego przez Dyrektora Przedszkola;</w:t>
      </w:r>
    </w:p>
    <w:p w:rsidR="00E877DE" w:rsidRPr="00F5679F" w:rsidRDefault="00E877DE" w:rsidP="00154045">
      <w:pPr>
        <w:pStyle w:val="Tekstpodstawowy3"/>
        <w:numPr>
          <w:ilvl w:val="0"/>
          <w:numId w:val="43"/>
        </w:numPr>
        <w:tabs>
          <w:tab w:val="left" w:pos="340"/>
        </w:tabs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F5679F">
        <w:rPr>
          <w:rFonts w:asciiTheme="majorHAnsi" w:hAnsiTheme="majorHAnsi"/>
          <w:sz w:val="24"/>
          <w:szCs w:val="24"/>
        </w:rPr>
        <w:t>opiniowanie</w:t>
      </w:r>
      <w:proofErr w:type="gramEnd"/>
      <w:r w:rsidRPr="00F5679F">
        <w:rPr>
          <w:rFonts w:asciiTheme="majorHAnsi" w:hAnsiTheme="majorHAnsi"/>
          <w:sz w:val="24"/>
          <w:szCs w:val="24"/>
        </w:rPr>
        <w:t xml:space="preserve"> dorobku zawodowego nauczyciela za okres stażu;</w:t>
      </w:r>
    </w:p>
    <w:p w:rsidR="00BA00E7" w:rsidRPr="00F5679F" w:rsidRDefault="00BA00E7" w:rsidP="00154045">
      <w:pPr>
        <w:pStyle w:val="Tekstpodstawowy3"/>
        <w:numPr>
          <w:ilvl w:val="0"/>
          <w:numId w:val="43"/>
        </w:numPr>
        <w:tabs>
          <w:tab w:val="left" w:pos="340"/>
        </w:tabs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F5679F">
        <w:rPr>
          <w:rFonts w:asciiTheme="majorHAnsi" w:hAnsiTheme="majorHAnsi"/>
          <w:sz w:val="24"/>
          <w:szCs w:val="24"/>
        </w:rPr>
        <w:t>opiniowanie</w:t>
      </w:r>
      <w:proofErr w:type="gramEnd"/>
      <w:r w:rsidRPr="00F5679F">
        <w:rPr>
          <w:rFonts w:asciiTheme="majorHAnsi" w:hAnsiTheme="majorHAnsi"/>
          <w:sz w:val="24"/>
          <w:szCs w:val="24"/>
        </w:rPr>
        <w:t xml:space="preserve"> zestawu programów przedszkola;</w:t>
      </w:r>
    </w:p>
    <w:p w:rsidR="00D93456" w:rsidRPr="00F5679F" w:rsidRDefault="00D93456" w:rsidP="00154045">
      <w:pPr>
        <w:pStyle w:val="Tekstpodstawowy3"/>
        <w:numPr>
          <w:ilvl w:val="0"/>
          <w:numId w:val="43"/>
        </w:numPr>
        <w:tabs>
          <w:tab w:val="left" w:pos="340"/>
        </w:tabs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F5679F">
        <w:rPr>
          <w:rFonts w:asciiTheme="majorHAnsi" w:hAnsiTheme="majorHAnsi"/>
          <w:sz w:val="24"/>
          <w:szCs w:val="24"/>
        </w:rPr>
        <w:t>uchwalanie</w:t>
      </w:r>
      <w:proofErr w:type="gramEnd"/>
      <w:r w:rsidRPr="00F5679F">
        <w:rPr>
          <w:rFonts w:asciiTheme="majorHAnsi" w:hAnsiTheme="majorHAnsi"/>
          <w:sz w:val="24"/>
          <w:szCs w:val="24"/>
        </w:rPr>
        <w:t xml:space="preserve"> regulaminu swojej działalności;</w:t>
      </w:r>
    </w:p>
    <w:p w:rsidR="00D93456" w:rsidRPr="00141F6E" w:rsidRDefault="00D93456" w:rsidP="00154045">
      <w:pPr>
        <w:pStyle w:val="Tekstpodstawowy3"/>
        <w:numPr>
          <w:ilvl w:val="0"/>
          <w:numId w:val="43"/>
        </w:numPr>
        <w:tabs>
          <w:tab w:val="left" w:pos="340"/>
        </w:tabs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F5679F">
        <w:rPr>
          <w:rFonts w:asciiTheme="majorHAnsi" w:hAnsiTheme="majorHAnsi"/>
          <w:sz w:val="24"/>
          <w:szCs w:val="24"/>
        </w:rPr>
        <w:t>delegowanie</w:t>
      </w:r>
      <w:proofErr w:type="gramEnd"/>
      <w:r w:rsidRPr="00F5679F">
        <w:rPr>
          <w:rFonts w:asciiTheme="majorHAnsi" w:hAnsiTheme="majorHAnsi"/>
          <w:sz w:val="24"/>
          <w:szCs w:val="24"/>
        </w:rPr>
        <w:t xml:space="preserve"> dwóch przedstawicieli do komisji konkursowej wyłaniającej kandydata na stanowisko dyrektora Przedszkola;</w:t>
      </w:r>
    </w:p>
    <w:p w:rsidR="00D93456" w:rsidRPr="00F5679F" w:rsidRDefault="00D93456" w:rsidP="00154045">
      <w:pPr>
        <w:pStyle w:val="Tekstpodstawowy"/>
        <w:numPr>
          <w:ilvl w:val="0"/>
          <w:numId w:val="41"/>
        </w:numPr>
        <w:tabs>
          <w:tab w:val="left" w:pos="340"/>
        </w:tabs>
        <w:spacing w:after="0" w:line="360" w:lineRule="auto"/>
        <w:ind w:left="340" w:hanging="340"/>
        <w:rPr>
          <w:rFonts w:asciiTheme="majorHAnsi" w:hAnsiTheme="majorHAnsi"/>
          <w:b w:val="0"/>
          <w:szCs w:val="24"/>
        </w:rPr>
      </w:pPr>
      <w:r w:rsidRPr="00F5679F">
        <w:rPr>
          <w:rFonts w:asciiTheme="majorHAnsi" w:hAnsiTheme="majorHAnsi"/>
          <w:b w:val="0"/>
          <w:szCs w:val="24"/>
        </w:rPr>
        <w:t>Rada Rodziców może wystąpić:</w:t>
      </w:r>
    </w:p>
    <w:p w:rsidR="00D93456" w:rsidRPr="00F5679F" w:rsidRDefault="00D93456" w:rsidP="00154045">
      <w:pPr>
        <w:pStyle w:val="Tekstpodstawowy"/>
        <w:numPr>
          <w:ilvl w:val="4"/>
          <w:numId w:val="28"/>
        </w:numPr>
        <w:tabs>
          <w:tab w:val="left" w:pos="340"/>
        </w:tabs>
        <w:spacing w:after="0" w:line="360" w:lineRule="auto"/>
        <w:rPr>
          <w:rFonts w:asciiTheme="majorHAnsi" w:hAnsiTheme="majorHAnsi"/>
          <w:b w:val="0"/>
          <w:bCs w:val="0"/>
          <w:szCs w:val="24"/>
        </w:rPr>
      </w:pPr>
      <w:proofErr w:type="gramStart"/>
      <w:r w:rsidRPr="00F5679F">
        <w:rPr>
          <w:rFonts w:asciiTheme="majorHAnsi" w:hAnsiTheme="majorHAnsi"/>
          <w:b w:val="0"/>
          <w:bCs w:val="0"/>
          <w:szCs w:val="24"/>
        </w:rPr>
        <w:t>z</w:t>
      </w:r>
      <w:proofErr w:type="gramEnd"/>
      <w:r w:rsidRPr="00F5679F">
        <w:rPr>
          <w:rFonts w:asciiTheme="majorHAnsi" w:hAnsiTheme="majorHAnsi"/>
          <w:b w:val="0"/>
          <w:bCs w:val="0"/>
          <w:szCs w:val="24"/>
        </w:rPr>
        <w:t xml:space="preserve"> wnioskiem do Dyrektora o dokonanie oceny pracy nauczyciela;</w:t>
      </w:r>
    </w:p>
    <w:p w:rsidR="00D93456" w:rsidRPr="00F5679F" w:rsidRDefault="00D93456" w:rsidP="00154045">
      <w:pPr>
        <w:pStyle w:val="Tekstpodstawowy"/>
        <w:numPr>
          <w:ilvl w:val="4"/>
          <w:numId w:val="28"/>
        </w:numPr>
        <w:tabs>
          <w:tab w:val="left" w:pos="340"/>
        </w:tabs>
        <w:spacing w:after="0" w:line="360" w:lineRule="auto"/>
        <w:rPr>
          <w:rFonts w:asciiTheme="majorHAnsi" w:hAnsiTheme="majorHAnsi"/>
          <w:b w:val="0"/>
          <w:bCs w:val="0"/>
          <w:szCs w:val="24"/>
        </w:rPr>
      </w:pPr>
      <w:proofErr w:type="gramStart"/>
      <w:r w:rsidRPr="00F5679F">
        <w:rPr>
          <w:rFonts w:asciiTheme="majorHAnsi" w:hAnsiTheme="majorHAnsi"/>
          <w:b w:val="0"/>
          <w:szCs w:val="24"/>
        </w:rPr>
        <w:t>do</w:t>
      </w:r>
      <w:proofErr w:type="gramEnd"/>
      <w:r w:rsidRPr="00F5679F">
        <w:rPr>
          <w:rFonts w:asciiTheme="majorHAnsi" w:hAnsiTheme="majorHAnsi"/>
          <w:b w:val="0"/>
          <w:szCs w:val="24"/>
        </w:rPr>
        <w:t xml:space="preserve"> Dyrektora i innych organów Przedszkola, organu prowadzącego, organu spraw</w:t>
      </w:r>
      <w:r w:rsidRPr="00F5679F">
        <w:rPr>
          <w:rFonts w:asciiTheme="majorHAnsi" w:hAnsiTheme="majorHAnsi"/>
          <w:b w:val="0"/>
          <w:szCs w:val="24"/>
        </w:rPr>
        <w:t>u</w:t>
      </w:r>
      <w:r w:rsidRPr="00F5679F">
        <w:rPr>
          <w:rFonts w:asciiTheme="majorHAnsi" w:hAnsiTheme="majorHAnsi"/>
          <w:b w:val="0"/>
          <w:szCs w:val="24"/>
        </w:rPr>
        <w:t>jącego nadzór pedagogiczny z wnioskami i opiniami we wszystkich sprawach Prze</w:t>
      </w:r>
      <w:r w:rsidRPr="00F5679F">
        <w:rPr>
          <w:rFonts w:asciiTheme="majorHAnsi" w:hAnsiTheme="majorHAnsi"/>
          <w:b w:val="0"/>
          <w:szCs w:val="24"/>
        </w:rPr>
        <w:t>d</w:t>
      </w:r>
      <w:r w:rsidRPr="00F5679F">
        <w:rPr>
          <w:rFonts w:asciiTheme="majorHAnsi" w:hAnsiTheme="majorHAnsi"/>
          <w:b w:val="0"/>
          <w:szCs w:val="24"/>
        </w:rPr>
        <w:t>szkola</w:t>
      </w:r>
      <w:r w:rsidRPr="00F5679F">
        <w:rPr>
          <w:rFonts w:asciiTheme="majorHAnsi" w:hAnsiTheme="majorHAnsi"/>
          <w:b w:val="0"/>
          <w:bCs w:val="0"/>
          <w:szCs w:val="24"/>
        </w:rPr>
        <w:t>.</w:t>
      </w:r>
    </w:p>
    <w:p w:rsidR="00D93456" w:rsidRPr="00F5679F" w:rsidRDefault="00D93456" w:rsidP="00154045">
      <w:pPr>
        <w:pStyle w:val="Tekstpodstawowy"/>
        <w:numPr>
          <w:ilvl w:val="0"/>
          <w:numId w:val="41"/>
        </w:numPr>
        <w:tabs>
          <w:tab w:val="left" w:pos="340"/>
        </w:tabs>
        <w:spacing w:after="0" w:line="360" w:lineRule="auto"/>
        <w:rPr>
          <w:rFonts w:asciiTheme="majorHAnsi" w:hAnsiTheme="majorHAnsi"/>
          <w:b w:val="0"/>
          <w:szCs w:val="24"/>
        </w:rPr>
      </w:pPr>
      <w:r w:rsidRPr="00F5679F">
        <w:rPr>
          <w:rFonts w:asciiTheme="majorHAnsi" w:hAnsiTheme="majorHAnsi"/>
          <w:b w:val="0"/>
          <w:bCs w:val="0"/>
          <w:szCs w:val="24"/>
        </w:rPr>
        <w:t>Rada Rodziców uchwala „Regulamin działalności Rady Rodziców”, w którym określa w szczególności:</w:t>
      </w:r>
    </w:p>
    <w:p w:rsidR="00D93456" w:rsidRPr="00F5679F" w:rsidRDefault="00D93456" w:rsidP="00154045">
      <w:pPr>
        <w:pStyle w:val="t4"/>
        <w:numPr>
          <w:ilvl w:val="0"/>
          <w:numId w:val="42"/>
        </w:numPr>
        <w:tabs>
          <w:tab w:val="left" w:pos="340"/>
        </w:tabs>
        <w:spacing w:after="0"/>
        <w:rPr>
          <w:rFonts w:asciiTheme="majorHAnsi" w:hAnsiTheme="majorHAnsi"/>
          <w:bCs/>
        </w:rPr>
      </w:pPr>
      <w:proofErr w:type="gramStart"/>
      <w:r w:rsidRPr="00F5679F">
        <w:rPr>
          <w:rFonts w:asciiTheme="majorHAnsi" w:hAnsiTheme="majorHAnsi"/>
          <w:bCs/>
        </w:rPr>
        <w:t>wewnętrzną</w:t>
      </w:r>
      <w:proofErr w:type="gramEnd"/>
      <w:r w:rsidRPr="00F5679F">
        <w:rPr>
          <w:rFonts w:asciiTheme="majorHAnsi" w:hAnsiTheme="majorHAnsi"/>
          <w:bCs/>
        </w:rPr>
        <w:t xml:space="preserve"> strukturę i tryb pracy Rady;</w:t>
      </w:r>
    </w:p>
    <w:p w:rsidR="00D93456" w:rsidRPr="00F5679F" w:rsidRDefault="00D93456" w:rsidP="00154045">
      <w:pPr>
        <w:pStyle w:val="t4"/>
        <w:numPr>
          <w:ilvl w:val="0"/>
          <w:numId w:val="42"/>
        </w:numPr>
        <w:tabs>
          <w:tab w:val="left" w:pos="340"/>
        </w:tabs>
        <w:spacing w:after="0"/>
        <w:rPr>
          <w:rFonts w:asciiTheme="majorHAnsi" w:hAnsiTheme="majorHAnsi"/>
          <w:bCs/>
        </w:rPr>
      </w:pPr>
      <w:proofErr w:type="gramStart"/>
      <w:r w:rsidRPr="00F5679F">
        <w:rPr>
          <w:rFonts w:asciiTheme="majorHAnsi" w:hAnsiTheme="majorHAnsi"/>
          <w:bCs/>
        </w:rPr>
        <w:t>szczegółowy</w:t>
      </w:r>
      <w:proofErr w:type="gramEnd"/>
      <w:r w:rsidRPr="00F5679F">
        <w:rPr>
          <w:rFonts w:asciiTheme="majorHAnsi" w:hAnsiTheme="majorHAnsi"/>
          <w:bCs/>
        </w:rPr>
        <w:t xml:space="preserve"> tryb przeprowadzania wyborów do rad oddziałowych oraz przedstaw</w:t>
      </w:r>
      <w:r w:rsidRPr="00F5679F">
        <w:rPr>
          <w:rFonts w:asciiTheme="majorHAnsi" w:hAnsiTheme="majorHAnsi"/>
          <w:bCs/>
        </w:rPr>
        <w:t>i</w:t>
      </w:r>
      <w:r w:rsidRPr="00F5679F">
        <w:rPr>
          <w:rFonts w:asciiTheme="majorHAnsi" w:hAnsiTheme="majorHAnsi"/>
          <w:bCs/>
        </w:rPr>
        <w:t>cieli rad oddziałowych do Rady Rodziców;</w:t>
      </w:r>
    </w:p>
    <w:p w:rsidR="00D93456" w:rsidRPr="00F5679F" w:rsidRDefault="00D93456" w:rsidP="00154045">
      <w:pPr>
        <w:pStyle w:val="t4"/>
        <w:numPr>
          <w:ilvl w:val="0"/>
          <w:numId w:val="42"/>
        </w:numPr>
        <w:tabs>
          <w:tab w:val="left" w:pos="340"/>
        </w:tabs>
        <w:spacing w:after="0"/>
        <w:rPr>
          <w:rFonts w:asciiTheme="majorHAnsi" w:hAnsiTheme="majorHAnsi"/>
          <w:bCs/>
        </w:rPr>
      </w:pPr>
      <w:proofErr w:type="gramStart"/>
      <w:r w:rsidRPr="00F5679F">
        <w:rPr>
          <w:rFonts w:asciiTheme="majorHAnsi" w:hAnsiTheme="majorHAnsi"/>
          <w:bCs/>
        </w:rPr>
        <w:t>zasady</w:t>
      </w:r>
      <w:proofErr w:type="gramEnd"/>
      <w:r w:rsidRPr="00F5679F">
        <w:rPr>
          <w:rFonts w:asciiTheme="majorHAnsi" w:hAnsiTheme="majorHAnsi"/>
          <w:bCs/>
        </w:rPr>
        <w:t xml:space="preserve"> wydatkowania funduszy Rady Rodziców.</w:t>
      </w:r>
    </w:p>
    <w:p w:rsidR="00D93456" w:rsidRPr="00F5679F" w:rsidRDefault="00D93456" w:rsidP="00FD12FE">
      <w:pPr>
        <w:pStyle w:val="t4"/>
        <w:numPr>
          <w:ilvl w:val="0"/>
          <w:numId w:val="41"/>
        </w:numPr>
        <w:tabs>
          <w:tab w:val="left" w:pos="340"/>
        </w:tabs>
        <w:spacing w:after="0"/>
        <w:rPr>
          <w:rFonts w:asciiTheme="majorHAnsi" w:hAnsiTheme="majorHAnsi"/>
          <w:bCs/>
        </w:rPr>
      </w:pPr>
      <w:r w:rsidRPr="00F5679F">
        <w:rPr>
          <w:rFonts w:asciiTheme="majorHAnsi" w:hAnsiTheme="majorHAnsi"/>
          <w:bCs/>
        </w:rPr>
        <w:t xml:space="preserve">Regulamin nie może być sprzeczny ze statutem Przedszkola. </w:t>
      </w:r>
    </w:p>
    <w:p w:rsidR="00D93456" w:rsidRPr="00F5679F" w:rsidRDefault="00D93456" w:rsidP="00154045">
      <w:pPr>
        <w:pStyle w:val="t4"/>
        <w:numPr>
          <w:ilvl w:val="0"/>
          <w:numId w:val="41"/>
        </w:numPr>
        <w:tabs>
          <w:tab w:val="left" w:pos="340"/>
        </w:tabs>
        <w:spacing w:after="0"/>
        <w:ind w:left="340" w:hanging="340"/>
        <w:rPr>
          <w:rFonts w:asciiTheme="majorHAnsi" w:hAnsiTheme="majorHAnsi"/>
          <w:bCs/>
        </w:rPr>
      </w:pPr>
      <w:r w:rsidRPr="00F5679F">
        <w:rPr>
          <w:rFonts w:asciiTheme="majorHAnsi" w:hAnsiTheme="majorHAnsi"/>
          <w:bCs/>
        </w:rPr>
        <w:t>Zebrania Rady Rodziców są protokołowane.</w:t>
      </w:r>
    </w:p>
    <w:p w:rsidR="00D93456" w:rsidRPr="00F5679F" w:rsidRDefault="00D93456" w:rsidP="00154045">
      <w:pPr>
        <w:pStyle w:val="t4"/>
        <w:numPr>
          <w:ilvl w:val="0"/>
          <w:numId w:val="41"/>
        </w:numPr>
        <w:tabs>
          <w:tab w:val="left" w:pos="340"/>
        </w:tabs>
        <w:spacing w:after="0"/>
        <w:rPr>
          <w:rFonts w:asciiTheme="majorHAnsi" w:hAnsiTheme="majorHAnsi"/>
          <w:bCs/>
        </w:rPr>
      </w:pPr>
      <w:r w:rsidRPr="00F5679F">
        <w:rPr>
          <w:rFonts w:asciiTheme="majorHAnsi" w:hAnsiTheme="majorHAnsi"/>
        </w:rPr>
        <w:lastRenderedPageBreak/>
        <w:t>W celu wspierania działalności statutowej Przedszkola Rada Rodziców może grom</w:t>
      </w:r>
      <w:r w:rsidRPr="00F5679F">
        <w:rPr>
          <w:rFonts w:asciiTheme="majorHAnsi" w:hAnsiTheme="majorHAnsi"/>
        </w:rPr>
        <w:t>a</w:t>
      </w:r>
      <w:r w:rsidRPr="00F5679F">
        <w:rPr>
          <w:rFonts w:asciiTheme="majorHAnsi" w:hAnsiTheme="majorHAnsi"/>
        </w:rPr>
        <w:t>dzić fundusze z dobrowolnych składek rodziców oraz innych źródeł. Zasady wydatk</w:t>
      </w:r>
      <w:r w:rsidRPr="00F5679F">
        <w:rPr>
          <w:rFonts w:asciiTheme="majorHAnsi" w:hAnsiTheme="majorHAnsi"/>
        </w:rPr>
        <w:t>o</w:t>
      </w:r>
      <w:r w:rsidRPr="00F5679F">
        <w:rPr>
          <w:rFonts w:asciiTheme="majorHAnsi" w:hAnsiTheme="majorHAnsi"/>
        </w:rPr>
        <w:t>wania funduszy Rady Rodziców określa Re</w:t>
      </w:r>
      <w:r w:rsidR="00FD12FE">
        <w:rPr>
          <w:rFonts w:asciiTheme="majorHAnsi" w:hAnsiTheme="majorHAnsi"/>
        </w:rPr>
        <w:t>gulamin, o którym mowa w ust. 7</w:t>
      </w:r>
      <w:r w:rsidRPr="00F5679F">
        <w:rPr>
          <w:rFonts w:asciiTheme="majorHAnsi" w:hAnsiTheme="majorHAnsi"/>
        </w:rPr>
        <w:t>.</w:t>
      </w:r>
    </w:p>
    <w:p w:rsidR="00353843" w:rsidRPr="00F5679F" w:rsidRDefault="00353843" w:rsidP="00154045">
      <w:pPr>
        <w:pStyle w:val="t4"/>
        <w:numPr>
          <w:ilvl w:val="0"/>
          <w:numId w:val="41"/>
        </w:numPr>
        <w:tabs>
          <w:tab w:val="left" w:pos="340"/>
        </w:tabs>
        <w:spacing w:after="0"/>
        <w:rPr>
          <w:rFonts w:asciiTheme="majorHAnsi" w:hAnsiTheme="majorHAnsi"/>
          <w:bCs/>
        </w:rPr>
      </w:pPr>
      <w:r w:rsidRPr="00F5679F">
        <w:rPr>
          <w:rFonts w:asciiTheme="majorHAnsi" w:hAnsiTheme="majorHAnsi"/>
        </w:rPr>
        <w:t>Fundusze, o których mowa w ust. 6, mogą być przechowywane na odrębnym r</w:t>
      </w:r>
      <w:r w:rsidRPr="00F5679F">
        <w:rPr>
          <w:rFonts w:asciiTheme="majorHAnsi" w:hAnsiTheme="majorHAnsi"/>
        </w:rPr>
        <w:t>a</w:t>
      </w:r>
      <w:r w:rsidRPr="00F5679F">
        <w:rPr>
          <w:rFonts w:asciiTheme="majorHAnsi" w:hAnsiTheme="majorHAnsi"/>
        </w:rPr>
        <w:t>chunku bankowym Rady Rodziców.</w:t>
      </w:r>
    </w:p>
    <w:p w:rsidR="00353843" w:rsidRPr="00F5679F" w:rsidRDefault="00353843" w:rsidP="008C08D1">
      <w:pPr>
        <w:pStyle w:val="Default"/>
        <w:spacing w:after="80" w:line="23" w:lineRule="atLeast"/>
        <w:jc w:val="center"/>
        <w:rPr>
          <w:rFonts w:asciiTheme="majorHAnsi" w:hAnsiTheme="majorHAnsi" w:cstheme="minorHAnsi"/>
          <w:b/>
          <w:bCs/>
          <w:color w:val="auto"/>
        </w:rPr>
      </w:pPr>
    </w:p>
    <w:p w:rsidR="00A83D36" w:rsidRPr="00F5679F" w:rsidRDefault="00493974" w:rsidP="008C08D1">
      <w:pPr>
        <w:pStyle w:val="Default"/>
        <w:spacing w:after="80" w:line="23" w:lineRule="atLeast"/>
        <w:jc w:val="center"/>
        <w:rPr>
          <w:rFonts w:asciiTheme="majorHAnsi" w:hAnsiTheme="majorHAnsi" w:cstheme="minorHAnsi"/>
          <w:b/>
          <w:bCs/>
          <w:color w:val="auto"/>
        </w:rPr>
      </w:pPr>
      <w:r w:rsidRPr="00F5679F">
        <w:rPr>
          <w:rFonts w:asciiTheme="majorHAnsi" w:hAnsiTheme="majorHAnsi" w:cstheme="minorHAnsi"/>
          <w:b/>
          <w:bCs/>
          <w:color w:val="auto"/>
        </w:rPr>
        <w:t>§ 11</w:t>
      </w:r>
    </w:p>
    <w:p w:rsidR="00353843" w:rsidRPr="00F5679F" w:rsidRDefault="009C414A" w:rsidP="00154045">
      <w:pPr>
        <w:pStyle w:val="Tekstpodstawowy"/>
        <w:numPr>
          <w:ilvl w:val="0"/>
          <w:numId w:val="45"/>
        </w:numPr>
        <w:tabs>
          <w:tab w:val="left" w:pos="340"/>
        </w:tabs>
        <w:spacing w:after="0" w:line="360" w:lineRule="auto"/>
        <w:rPr>
          <w:rFonts w:asciiTheme="majorHAnsi" w:hAnsiTheme="majorHAnsi"/>
          <w:b w:val="0"/>
          <w:szCs w:val="24"/>
        </w:rPr>
      </w:pPr>
      <w:r>
        <w:rPr>
          <w:rFonts w:asciiTheme="majorHAnsi" w:hAnsiTheme="majorHAnsi"/>
          <w:b w:val="0"/>
          <w:szCs w:val="24"/>
        </w:rPr>
        <w:t>Organy Przedszkola</w:t>
      </w:r>
      <w:r w:rsidR="00353843" w:rsidRPr="00F5679F">
        <w:rPr>
          <w:rFonts w:asciiTheme="majorHAnsi" w:hAnsiTheme="majorHAnsi"/>
          <w:b w:val="0"/>
          <w:szCs w:val="24"/>
        </w:rPr>
        <w:t xml:space="preserve"> działają w ramach posiadanych kompetencji i regulaminów tak, aby przede wszystkim: </w:t>
      </w:r>
    </w:p>
    <w:p w:rsidR="00353843" w:rsidRPr="00F5679F" w:rsidRDefault="00353843" w:rsidP="00154045">
      <w:pPr>
        <w:pStyle w:val="Tekstpodstawowy"/>
        <w:numPr>
          <w:ilvl w:val="1"/>
          <w:numId w:val="44"/>
        </w:numPr>
        <w:tabs>
          <w:tab w:val="clear" w:pos="1020"/>
          <w:tab w:val="left" w:pos="340"/>
        </w:tabs>
        <w:spacing w:after="0" w:line="360" w:lineRule="auto"/>
        <w:ind w:left="0" w:firstLine="0"/>
        <w:rPr>
          <w:rFonts w:asciiTheme="majorHAnsi" w:hAnsiTheme="majorHAnsi"/>
          <w:b w:val="0"/>
          <w:szCs w:val="24"/>
        </w:rPr>
      </w:pPr>
      <w:proofErr w:type="gramStart"/>
      <w:r w:rsidRPr="00F5679F">
        <w:rPr>
          <w:rFonts w:asciiTheme="majorHAnsi" w:hAnsiTheme="majorHAnsi"/>
          <w:b w:val="0"/>
          <w:szCs w:val="24"/>
        </w:rPr>
        <w:t>gwarantował</w:t>
      </w:r>
      <w:r w:rsidR="00FD12FE">
        <w:rPr>
          <w:rFonts w:asciiTheme="majorHAnsi" w:hAnsiTheme="majorHAnsi"/>
          <w:b w:val="0"/>
          <w:szCs w:val="24"/>
        </w:rPr>
        <w:t>y</w:t>
      </w:r>
      <w:proofErr w:type="gramEnd"/>
      <w:r w:rsidR="00FD12FE">
        <w:rPr>
          <w:rFonts w:asciiTheme="majorHAnsi" w:hAnsiTheme="majorHAnsi"/>
          <w:b w:val="0"/>
          <w:szCs w:val="24"/>
        </w:rPr>
        <w:t xml:space="preserve"> każdemu z nich możliwość</w:t>
      </w:r>
      <w:r w:rsidRPr="00F5679F">
        <w:rPr>
          <w:rFonts w:asciiTheme="majorHAnsi" w:hAnsiTheme="majorHAnsi"/>
          <w:b w:val="0"/>
          <w:szCs w:val="24"/>
        </w:rPr>
        <w:t xml:space="preserve"> swobodnego działania i podejmowania decyzji;</w:t>
      </w:r>
    </w:p>
    <w:p w:rsidR="00353843" w:rsidRPr="00F5679F" w:rsidRDefault="00353843" w:rsidP="00154045">
      <w:pPr>
        <w:pStyle w:val="Tekstpodstawowy"/>
        <w:numPr>
          <w:ilvl w:val="1"/>
          <w:numId w:val="44"/>
        </w:numPr>
        <w:tabs>
          <w:tab w:val="clear" w:pos="1020"/>
          <w:tab w:val="left" w:pos="340"/>
        </w:tabs>
        <w:spacing w:after="0" w:line="360" w:lineRule="auto"/>
        <w:ind w:left="0" w:firstLine="0"/>
        <w:rPr>
          <w:rFonts w:asciiTheme="majorHAnsi" w:hAnsiTheme="majorHAnsi"/>
          <w:b w:val="0"/>
          <w:szCs w:val="24"/>
        </w:rPr>
      </w:pPr>
      <w:proofErr w:type="gramStart"/>
      <w:r w:rsidRPr="00F5679F">
        <w:rPr>
          <w:rFonts w:asciiTheme="majorHAnsi" w:hAnsiTheme="majorHAnsi"/>
          <w:b w:val="0"/>
          <w:szCs w:val="24"/>
        </w:rPr>
        <w:t>zapewniały</w:t>
      </w:r>
      <w:proofErr w:type="gramEnd"/>
      <w:r w:rsidRPr="00F5679F">
        <w:rPr>
          <w:rFonts w:asciiTheme="majorHAnsi" w:hAnsiTheme="majorHAnsi"/>
          <w:b w:val="0"/>
          <w:szCs w:val="24"/>
        </w:rPr>
        <w:t xml:space="preserve"> bieżącą wymianę informac</w:t>
      </w:r>
      <w:r w:rsidR="00064BEB">
        <w:rPr>
          <w:rFonts w:asciiTheme="majorHAnsi" w:hAnsiTheme="majorHAnsi"/>
          <w:b w:val="0"/>
          <w:szCs w:val="24"/>
        </w:rPr>
        <w:t>ji pomiędzy organami Zespołu</w:t>
      </w:r>
      <w:r w:rsidRPr="00F5679F">
        <w:rPr>
          <w:rFonts w:asciiTheme="majorHAnsi" w:hAnsiTheme="majorHAnsi"/>
          <w:b w:val="0"/>
          <w:szCs w:val="24"/>
        </w:rPr>
        <w:t>, planowanych i po</w:t>
      </w:r>
      <w:r w:rsidR="00E877DE" w:rsidRPr="00F5679F">
        <w:rPr>
          <w:rFonts w:asciiTheme="majorHAnsi" w:hAnsiTheme="majorHAnsi"/>
          <w:b w:val="0"/>
          <w:szCs w:val="24"/>
        </w:rPr>
        <w:t>dejmowanych działań lub decyzji.</w:t>
      </w:r>
    </w:p>
    <w:p w:rsidR="00353843" w:rsidRPr="00F5679F" w:rsidRDefault="00353843" w:rsidP="00154045">
      <w:pPr>
        <w:pStyle w:val="Tekstpodstawowy"/>
        <w:numPr>
          <w:ilvl w:val="0"/>
          <w:numId w:val="46"/>
        </w:numPr>
        <w:tabs>
          <w:tab w:val="left" w:pos="340"/>
        </w:tabs>
        <w:spacing w:after="0" w:line="360" w:lineRule="auto"/>
        <w:ind w:left="0" w:firstLine="0"/>
        <w:rPr>
          <w:rFonts w:asciiTheme="majorHAnsi" w:hAnsiTheme="majorHAnsi"/>
          <w:b w:val="0"/>
          <w:szCs w:val="24"/>
        </w:rPr>
      </w:pPr>
      <w:r w:rsidRPr="00F5679F">
        <w:rPr>
          <w:rFonts w:asciiTheme="majorHAnsi" w:hAnsiTheme="majorHAnsi"/>
          <w:b w:val="0"/>
          <w:szCs w:val="24"/>
        </w:rPr>
        <w:t>Bieżącą wymianę informac</w:t>
      </w:r>
      <w:r w:rsidR="00064BEB">
        <w:rPr>
          <w:rFonts w:asciiTheme="majorHAnsi" w:hAnsiTheme="majorHAnsi"/>
          <w:b w:val="0"/>
          <w:szCs w:val="24"/>
        </w:rPr>
        <w:t>ji pomiędzy organami Zespołu</w:t>
      </w:r>
      <w:r w:rsidRPr="00F5679F">
        <w:rPr>
          <w:rFonts w:asciiTheme="majorHAnsi" w:hAnsiTheme="majorHAnsi"/>
          <w:b w:val="0"/>
          <w:szCs w:val="24"/>
        </w:rPr>
        <w:t xml:space="preserve"> o podejmowanych i plan</w:t>
      </w:r>
      <w:r w:rsidRPr="00F5679F">
        <w:rPr>
          <w:rFonts w:asciiTheme="majorHAnsi" w:hAnsiTheme="majorHAnsi"/>
          <w:b w:val="0"/>
          <w:szCs w:val="24"/>
        </w:rPr>
        <w:t>o</w:t>
      </w:r>
      <w:r w:rsidRPr="00F5679F">
        <w:rPr>
          <w:rFonts w:asciiTheme="majorHAnsi" w:hAnsiTheme="majorHAnsi"/>
          <w:b w:val="0"/>
          <w:szCs w:val="24"/>
        </w:rPr>
        <w:t>wanych działaniach umożliwiają:</w:t>
      </w:r>
    </w:p>
    <w:p w:rsidR="00353843" w:rsidRPr="00F5679F" w:rsidRDefault="00353843" w:rsidP="00154045">
      <w:pPr>
        <w:pStyle w:val="Tekstpodstawowy"/>
        <w:numPr>
          <w:ilvl w:val="3"/>
          <w:numId w:val="44"/>
        </w:numPr>
        <w:tabs>
          <w:tab w:val="left" w:pos="340"/>
        </w:tabs>
        <w:spacing w:after="0" w:line="360" w:lineRule="auto"/>
        <w:ind w:left="0" w:firstLine="0"/>
        <w:rPr>
          <w:rFonts w:asciiTheme="majorHAnsi" w:hAnsiTheme="majorHAnsi"/>
          <w:b w:val="0"/>
          <w:szCs w:val="24"/>
        </w:rPr>
      </w:pPr>
      <w:proofErr w:type="gramStart"/>
      <w:r w:rsidRPr="00F5679F">
        <w:rPr>
          <w:rFonts w:asciiTheme="majorHAnsi" w:hAnsiTheme="majorHAnsi"/>
          <w:b w:val="0"/>
          <w:szCs w:val="24"/>
        </w:rPr>
        <w:t>zebrania</w:t>
      </w:r>
      <w:proofErr w:type="gramEnd"/>
      <w:r w:rsidRPr="00F5679F">
        <w:rPr>
          <w:rFonts w:asciiTheme="majorHAnsi" w:hAnsiTheme="majorHAnsi"/>
          <w:b w:val="0"/>
          <w:szCs w:val="24"/>
        </w:rPr>
        <w:t xml:space="preserve"> z ogółem rodziców i nauczycielami;</w:t>
      </w:r>
    </w:p>
    <w:p w:rsidR="00353843" w:rsidRPr="00F5679F" w:rsidRDefault="00353843" w:rsidP="00154045">
      <w:pPr>
        <w:pStyle w:val="Tekstpodstawowy"/>
        <w:numPr>
          <w:ilvl w:val="3"/>
          <w:numId w:val="44"/>
        </w:numPr>
        <w:tabs>
          <w:tab w:val="left" w:pos="340"/>
        </w:tabs>
        <w:spacing w:after="0" w:line="360" w:lineRule="auto"/>
        <w:ind w:left="0" w:firstLine="0"/>
        <w:rPr>
          <w:rFonts w:asciiTheme="majorHAnsi" w:hAnsiTheme="majorHAnsi"/>
          <w:b w:val="0"/>
          <w:szCs w:val="24"/>
        </w:rPr>
      </w:pPr>
      <w:proofErr w:type="gramStart"/>
      <w:r w:rsidRPr="00F5679F">
        <w:rPr>
          <w:rFonts w:asciiTheme="majorHAnsi" w:hAnsiTheme="majorHAnsi"/>
          <w:b w:val="0"/>
          <w:szCs w:val="24"/>
        </w:rPr>
        <w:t>zapraszanie</w:t>
      </w:r>
      <w:proofErr w:type="gramEnd"/>
      <w:r w:rsidRPr="00F5679F">
        <w:rPr>
          <w:rFonts w:asciiTheme="majorHAnsi" w:hAnsiTheme="majorHAnsi"/>
          <w:b w:val="0"/>
          <w:szCs w:val="24"/>
        </w:rPr>
        <w:t xml:space="preserve"> na zebrania Rady Pedagogicznej przedstawicieli Rady Rodziców;</w:t>
      </w:r>
    </w:p>
    <w:p w:rsidR="00353843" w:rsidRPr="00F5679F" w:rsidRDefault="00353843" w:rsidP="00154045">
      <w:pPr>
        <w:pStyle w:val="Tekstpodstawowy"/>
        <w:numPr>
          <w:ilvl w:val="3"/>
          <w:numId w:val="44"/>
        </w:numPr>
        <w:tabs>
          <w:tab w:val="left" w:pos="340"/>
        </w:tabs>
        <w:spacing w:after="0" w:line="360" w:lineRule="auto"/>
        <w:ind w:left="0" w:firstLine="0"/>
        <w:rPr>
          <w:rFonts w:asciiTheme="majorHAnsi" w:hAnsiTheme="majorHAnsi"/>
          <w:b w:val="0"/>
          <w:szCs w:val="24"/>
        </w:rPr>
      </w:pPr>
      <w:proofErr w:type="gramStart"/>
      <w:r w:rsidRPr="00F5679F">
        <w:rPr>
          <w:rFonts w:asciiTheme="majorHAnsi" w:hAnsiTheme="majorHAnsi"/>
          <w:b w:val="0"/>
          <w:szCs w:val="24"/>
        </w:rPr>
        <w:t>zapraszanie</w:t>
      </w:r>
      <w:proofErr w:type="gramEnd"/>
      <w:r w:rsidRPr="00F5679F">
        <w:rPr>
          <w:rFonts w:asciiTheme="majorHAnsi" w:hAnsiTheme="majorHAnsi"/>
          <w:b w:val="0"/>
          <w:szCs w:val="24"/>
        </w:rPr>
        <w:t xml:space="preserve"> na zebrania Rady Rodziców Dyrektora lub innego prz</w:t>
      </w:r>
      <w:r w:rsidR="00BA00E7" w:rsidRPr="00F5679F">
        <w:rPr>
          <w:rFonts w:asciiTheme="majorHAnsi" w:hAnsiTheme="majorHAnsi"/>
          <w:b w:val="0"/>
          <w:szCs w:val="24"/>
        </w:rPr>
        <w:t>edstawiciela Rady Pedagogicznej.</w:t>
      </w:r>
    </w:p>
    <w:p w:rsidR="00BA00E7" w:rsidRPr="00F5679F" w:rsidRDefault="00BA00E7" w:rsidP="00154045">
      <w:pPr>
        <w:pStyle w:val="Tekstpodstawowy"/>
        <w:tabs>
          <w:tab w:val="left" w:pos="340"/>
        </w:tabs>
        <w:spacing w:line="276" w:lineRule="auto"/>
        <w:rPr>
          <w:rFonts w:asciiTheme="majorHAnsi" w:hAnsiTheme="majorHAnsi"/>
          <w:b w:val="0"/>
          <w:szCs w:val="24"/>
        </w:rPr>
      </w:pPr>
    </w:p>
    <w:p w:rsidR="00A83D36" w:rsidRPr="00F5679F" w:rsidRDefault="00493974" w:rsidP="00E877DE">
      <w:pPr>
        <w:pStyle w:val="Default"/>
        <w:spacing w:after="80" w:line="23" w:lineRule="atLeast"/>
        <w:jc w:val="center"/>
        <w:rPr>
          <w:rFonts w:asciiTheme="majorHAnsi" w:hAnsiTheme="majorHAnsi" w:cstheme="minorHAnsi"/>
          <w:b/>
          <w:bCs/>
          <w:color w:val="auto"/>
        </w:rPr>
      </w:pPr>
      <w:r w:rsidRPr="00F5679F">
        <w:rPr>
          <w:rFonts w:asciiTheme="majorHAnsi" w:hAnsiTheme="majorHAnsi" w:cstheme="minorHAnsi"/>
          <w:b/>
          <w:bCs/>
          <w:color w:val="auto"/>
        </w:rPr>
        <w:t>§ 12</w:t>
      </w:r>
    </w:p>
    <w:p w:rsidR="00493974" w:rsidRPr="00493974" w:rsidRDefault="00A83D36" w:rsidP="00493974">
      <w:pPr>
        <w:pStyle w:val="Default"/>
        <w:spacing w:after="80" w:line="23" w:lineRule="atLeast"/>
        <w:jc w:val="center"/>
        <w:rPr>
          <w:rFonts w:asciiTheme="majorHAnsi" w:hAnsiTheme="majorHAnsi"/>
          <w:b/>
          <w:color w:val="auto"/>
        </w:rPr>
      </w:pPr>
      <w:r w:rsidRPr="00F5679F">
        <w:rPr>
          <w:rFonts w:asciiTheme="majorHAnsi" w:hAnsiTheme="majorHAnsi"/>
          <w:b/>
          <w:color w:val="auto"/>
        </w:rPr>
        <w:t>Sposób rozwiązywania sporów między organami.</w:t>
      </w:r>
    </w:p>
    <w:p w:rsidR="00493974" w:rsidRPr="00F5679F" w:rsidRDefault="00493974" w:rsidP="00154045">
      <w:pPr>
        <w:pStyle w:val="Akapitzlist"/>
        <w:numPr>
          <w:ilvl w:val="8"/>
          <w:numId w:val="28"/>
        </w:numPr>
        <w:spacing w:after="0" w:line="360" w:lineRule="auto"/>
        <w:ind w:left="0" w:firstLine="0"/>
        <w:rPr>
          <w:rFonts w:asciiTheme="majorHAnsi" w:hAnsiTheme="majorHAnsi"/>
        </w:rPr>
      </w:pPr>
      <w:r w:rsidRPr="00F5679F">
        <w:rPr>
          <w:rFonts w:asciiTheme="majorHAnsi" w:hAnsiTheme="majorHAnsi"/>
        </w:rPr>
        <w:t>Spory między organami Przedszkola rozpatrywane są na terenie Przedszkola z z</w:t>
      </w:r>
      <w:r w:rsidRPr="00F5679F">
        <w:rPr>
          <w:rFonts w:asciiTheme="majorHAnsi" w:hAnsiTheme="majorHAnsi"/>
        </w:rPr>
        <w:t>a</w:t>
      </w:r>
      <w:r w:rsidRPr="00F5679F">
        <w:rPr>
          <w:rFonts w:asciiTheme="majorHAnsi" w:hAnsiTheme="majorHAnsi"/>
        </w:rPr>
        <w:t>chowaniem zasady obiektywizmu.</w:t>
      </w:r>
    </w:p>
    <w:p w:rsidR="00493974" w:rsidRPr="00F5679F" w:rsidRDefault="00493974" w:rsidP="00154045">
      <w:pPr>
        <w:pStyle w:val="Akapitzlist"/>
        <w:numPr>
          <w:ilvl w:val="8"/>
          <w:numId w:val="28"/>
        </w:numPr>
        <w:spacing w:after="0" w:line="360" w:lineRule="auto"/>
        <w:ind w:left="0" w:firstLine="0"/>
        <w:rPr>
          <w:rFonts w:asciiTheme="majorHAnsi" w:hAnsiTheme="majorHAnsi"/>
        </w:rPr>
      </w:pPr>
      <w:r w:rsidRPr="00F5679F">
        <w:rPr>
          <w:rFonts w:asciiTheme="majorHAnsi" w:hAnsiTheme="majorHAnsi"/>
        </w:rPr>
        <w:t>Spory między organami Przedszkola (z wyjątkiem, gdy stroną sporu jest Dyrek</w:t>
      </w:r>
      <w:r w:rsidR="00431187">
        <w:rPr>
          <w:rFonts w:asciiTheme="majorHAnsi" w:hAnsiTheme="majorHAnsi"/>
        </w:rPr>
        <w:t>tor) rozwiązuje Dyrektor</w:t>
      </w:r>
      <w:r w:rsidRPr="00F5679F">
        <w:rPr>
          <w:rFonts w:asciiTheme="majorHAnsi" w:hAnsiTheme="majorHAnsi"/>
        </w:rPr>
        <w:t xml:space="preserve">. </w:t>
      </w:r>
    </w:p>
    <w:p w:rsidR="00493974" w:rsidRPr="00F5679F" w:rsidRDefault="00493974" w:rsidP="00154045">
      <w:pPr>
        <w:pStyle w:val="Akapitzlist"/>
        <w:numPr>
          <w:ilvl w:val="8"/>
          <w:numId w:val="28"/>
        </w:numPr>
        <w:spacing w:after="0" w:line="360" w:lineRule="auto"/>
        <w:ind w:left="0" w:firstLine="0"/>
        <w:rPr>
          <w:rFonts w:asciiTheme="majorHAnsi" w:hAnsiTheme="majorHAnsi"/>
        </w:rPr>
      </w:pPr>
      <w:r w:rsidRPr="00F5679F">
        <w:rPr>
          <w:rFonts w:asciiTheme="majorHAnsi" w:hAnsiTheme="majorHAnsi"/>
        </w:rPr>
        <w:t>Rozstrzygnięcie sporu, o którym mowa w ust. 1, odbywa się na wniosek zainteres</w:t>
      </w:r>
      <w:r w:rsidRPr="00F5679F">
        <w:rPr>
          <w:rFonts w:asciiTheme="majorHAnsi" w:hAnsiTheme="majorHAnsi"/>
        </w:rPr>
        <w:t>o</w:t>
      </w:r>
      <w:r w:rsidRPr="00F5679F">
        <w:rPr>
          <w:rFonts w:asciiTheme="majorHAnsi" w:hAnsiTheme="majorHAnsi"/>
        </w:rPr>
        <w:t>wanych organów.</w:t>
      </w:r>
    </w:p>
    <w:p w:rsidR="00493974" w:rsidRPr="00F5679F" w:rsidRDefault="00493974" w:rsidP="00154045">
      <w:pPr>
        <w:pStyle w:val="Akapitzlist"/>
        <w:numPr>
          <w:ilvl w:val="8"/>
          <w:numId w:val="28"/>
        </w:numPr>
        <w:spacing w:after="0" w:line="360" w:lineRule="auto"/>
        <w:ind w:left="0" w:firstLine="0"/>
        <w:rPr>
          <w:rFonts w:asciiTheme="majorHAnsi" w:hAnsiTheme="majorHAnsi"/>
        </w:rPr>
      </w:pPr>
      <w:r w:rsidRPr="00F5679F">
        <w:rPr>
          <w:rFonts w:asciiTheme="majorHAnsi" w:hAnsiTheme="majorHAnsi"/>
        </w:rPr>
        <w:t>O sposobie rozstrzygnięcia sporu Dyrektor informuje zainteresowane organy na p</w:t>
      </w:r>
      <w:r w:rsidRPr="00F5679F">
        <w:rPr>
          <w:rFonts w:asciiTheme="majorHAnsi" w:hAnsiTheme="majorHAnsi"/>
        </w:rPr>
        <w:t>i</w:t>
      </w:r>
      <w:r w:rsidRPr="00F5679F">
        <w:rPr>
          <w:rFonts w:asciiTheme="majorHAnsi" w:hAnsiTheme="majorHAnsi"/>
        </w:rPr>
        <w:t>śmie, nie później niż w ciągu 14 dni od dnia złożenia wniosku, o którym mowa w ust. 2.</w:t>
      </w:r>
    </w:p>
    <w:p w:rsidR="00493974" w:rsidRPr="00F5679F" w:rsidRDefault="00493974" w:rsidP="00154045">
      <w:pPr>
        <w:pStyle w:val="Akapitzlist"/>
        <w:numPr>
          <w:ilvl w:val="8"/>
          <w:numId w:val="28"/>
        </w:numPr>
        <w:spacing w:after="0" w:line="360" w:lineRule="auto"/>
        <w:rPr>
          <w:rFonts w:asciiTheme="majorHAnsi" w:hAnsiTheme="majorHAnsi"/>
        </w:rPr>
      </w:pPr>
      <w:r w:rsidRPr="00F5679F">
        <w:rPr>
          <w:rFonts w:asciiTheme="majorHAnsi" w:hAnsiTheme="majorHAnsi"/>
        </w:rPr>
        <w:t xml:space="preserve">Spory między Dyrektorem a Radą </w:t>
      </w:r>
      <w:proofErr w:type="gramStart"/>
      <w:r w:rsidRPr="00F5679F">
        <w:rPr>
          <w:rFonts w:asciiTheme="majorHAnsi" w:hAnsiTheme="majorHAnsi"/>
        </w:rPr>
        <w:t>Rodziców  rozstrzyga</w:t>
      </w:r>
      <w:proofErr w:type="gramEnd"/>
      <w:r w:rsidRPr="00F5679F">
        <w:rPr>
          <w:rFonts w:asciiTheme="majorHAnsi" w:hAnsiTheme="majorHAnsi"/>
        </w:rPr>
        <w:t xml:space="preserve"> Rada Pedagogiczna.</w:t>
      </w:r>
    </w:p>
    <w:p w:rsidR="00493974" w:rsidRPr="00F5679F" w:rsidRDefault="00493974" w:rsidP="00154045">
      <w:pPr>
        <w:pStyle w:val="Akapitzlist"/>
        <w:numPr>
          <w:ilvl w:val="8"/>
          <w:numId w:val="28"/>
        </w:numPr>
        <w:spacing w:after="0" w:line="360" w:lineRule="auto"/>
        <w:ind w:left="0" w:firstLine="0"/>
        <w:rPr>
          <w:rFonts w:asciiTheme="majorHAnsi" w:hAnsiTheme="majorHAnsi"/>
        </w:rPr>
      </w:pPr>
      <w:r w:rsidRPr="00F5679F">
        <w:rPr>
          <w:rFonts w:asciiTheme="majorHAnsi" w:hAnsiTheme="majorHAnsi"/>
        </w:rPr>
        <w:t>Spory pomiędzy Dyrektorem a</w:t>
      </w:r>
      <w:r w:rsidR="00FD12FE">
        <w:rPr>
          <w:rFonts w:asciiTheme="majorHAnsi" w:hAnsiTheme="majorHAnsi"/>
        </w:rPr>
        <w:t xml:space="preserve"> Radą Pedagogiczną rozpatruje </w:t>
      </w:r>
      <w:r w:rsidRPr="00F5679F">
        <w:rPr>
          <w:rFonts w:asciiTheme="majorHAnsi" w:hAnsiTheme="majorHAnsi"/>
        </w:rPr>
        <w:t>w zależności od zakre</w:t>
      </w:r>
      <w:r w:rsidR="00FD12FE">
        <w:rPr>
          <w:rFonts w:asciiTheme="majorHAnsi" w:hAnsiTheme="majorHAnsi"/>
        </w:rPr>
        <w:t xml:space="preserve">su kompetencji </w:t>
      </w:r>
      <w:r w:rsidRPr="00F5679F">
        <w:rPr>
          <w:rFonts w:asciiTheme="majorHAnsi" w:hAnsiTheme="majorHAnsi"/>
        </w:rPr>
        <w:t xml:space="preserve">organ prowadzący Szkołę lub </w:t>
      </w:r>
      <w:proofErr w:type="gramStart"/>
      <w:r w:rsidRPr="00F5679F">
        <w:rPr>
          <w:rFonts w:asciiTheme="majorHAnsi" w:hAnsiTheme="majorHAnsi"/>
        </w:rPr>
        <w:t>Małopolski  Kurator</w:t>
      </w:r>
      <w:proofErr w:type="gramEnd"/>
      <w:r w:rsidRPr="00F5679F">
        <w:rPr>
          <w:rFonts w:asciiTheme="majorHAnsi" w:hAnsiTheme="majorHAnsi"/>
        </w:rPr>
        <w:t xml:space="preserve"> Oświaty. </w:t>
      </w:r>
    </w:p>
    <w:p w:rsidR="00493974" w:rsidRPr="00F5679F" w:rsidRDefault="00493974" w:rsidP="00154045">
      <w:pPr>
        <w:pStyle w:val="Akapitzlist"/>
        <w:numPr>
          <w:ilvl w:val="8"/>
          <w:numId w:val="28"/>
        </w:numPr>
        <w:spacing w:after="0" w:line="360" w:lineRule="auto"/>
        <w:ind w:left="0" w:firstLine="0"/>
        <w:rPr>
          <w:rFonts w:asciiTheme="majorHAnsi" w:hAnsiTheme="majorHAnsi"/>
        </w:rPr>
      </w:pPr>
      <w:r w:rsidRPr="00F5679F">
        <w:rPr>
          <w:rFonts w:asciiTheme="majorHAnsi" w:hAnsiTheme="majorHAnsi"/>
        </w:rPr>
        <w:lastRenderedPageBreak/>
        <w:t xml:space="preserve">Ze wszystkich spotkań, zebrań, rozmów, które odbywały się w czasie rozwiązywania sporu, sporządza się protokół lub notatki służbowe, które przechowuje się w </w:t>
      </w:r>
      <w:proofErr w:type="gramStart"/>
      <w:r w:rsidRPr="00F5679F">
        <w:rPr>
          <w:rFonts w:asciiTheme="majorHAnsi" w:hAnsiTheme="majorHAnsi"/>
        </w:rPr>
        <w:t>dokume</w:t>
      </w:r>
      <w:r w:rsidRPr="00F5679F">
        <w:rPr>
          <w:rFonts w:asciiTheme="majorHAnsi" w:hAnsiTheme="majorHAnsi"/>
        </w:rPr>
        <w:t>n</w:t>
      </w:r>
      <w:r w:rsidRPr="00F5679F">
        <w:rPr>
          <w:rFonts w:asciiTheme="majorHAnsi" w:hAnsiTheme="majorHAnsi"/>
        </w:rPr>
        <w:t xml:space="preserve">tacji . </w:t>
      </w:r>
      <w:proofErr w:type="gramEnd"/>
    </w:p>
    <w:p w:rsidR="00A83D36" w:rsidRPr="00154045" w:rsidRDefault="00A83D36" w:rsidP="008C08D1">
      <w:pPr>
        <w:pStyle w:val="Default"/>
        <w:spacing w:after="80" w:line="23" w:lineRule="atLeast"/>
        <w:rPr>
          <w:rFonts w:asciiTheme="majorHAnsi" w:hAnsiTheme="majorHAnsi"/>
          <w:color w:val="auto"/>
        </w:rPr>
      </w:pPr>
    </w:p>
    <w:p w:rsidR="00053941" w:rsidRPr="00F5679F" w:rsidRDefault="00053941" w:rsidP="008C08D1">
      <w:pPr>
        <w:pStyle w:val="Tekstpodstawowy"/>
        <w:tabs>
          <w:tab w:val="num" w:pos="180"/>
        </w:tabs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053941" w:rsidRPr="00F5679F" w:rsidRDefault="00053941" w:rsidP="008C08D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inorHAnsi"/>
          <w:b w:val="0"/>
          <w:bCs w:val="0"/>
          <w:szCs w:val="24"/>
        </w:rPr>
      </w:pPr>
      <w:r w:rsidRPr="00F5679F">
        <w:rPr>
          <w:rFonts w:asciiTheme="majorHAnsi" w:hAnsiTheme="majorHAnsi" w:cstheme="minorHAnsi"/>
          <w:b w:val="0"/>
          <w:bCs w:val="0"/>
          <w:szCs w:val="24"/>
        </w:rPr>
        <w:t>Rozdział 4</w:t>
      </w:r>
    </w:p>
    <w:p w:rsidR="00053941" w:rsidRPr="00F5679F" w:rsidRDefault="00053941" w:rsidP="008C08D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inorHAnsi"/>
          <w:bCs w:val="0"/>
          <w:szCs w:val="24"/>
        </w:rPr>
      </w:pPr>
      <w:r w:rsidRPr="00F5679F">
        <w:rPr>
          <w:rFonts w:asciiTheme="majorHAnsi" w:hAnsiTheme="majorHAnsi" w:cstheme="minorHAnsi"/>
          <w:bCs w:val="0"/>
          <w:szCs w:val="24"/>
        </w:rPr>
        <w:t>Organizacja</w:t>
      </w:r>
      <w:r w:rsidR="00021404" w:rsidRPr="00F5679F">
        <w:rPr>
          <w:rFonts w:asciiTheme="majorHAnsi" w:hAnsiTheme="majorHAnsi" w:cstheme="minorHAnsi"/>
          <w:bCs w:val="0"/>
          <w:szCs w:val="24"/>
        </w:rPr>
        <w:t xml:space="preserve"> </w:t>
      </w:r>
      <w:r w:rsidR="005A0BD5" w:rsidRPr="00F5679F">
        <w:rPr>
          <w:rFonts w:asciiTheme="majorHAnsi" w:hAnsiTheme="majorHAnsi" w:cstheme="minorHAnsi"/>
          <w:bCs w:val="0"/>
          <w:szCs w:val="24"/>
        </w:rPr>
        <w:t>P</w:t>
      </w:r>
      <w:r w:rsidR="00021404" w:rsidRPr="00F5679F">
        <w:rPr>
          <w:rFonts w:asciiTheme="majorHAnsi" w:hAnsiTheme="majorHAnsi" w:cstheme="minorHAnsi"/>
          <w:bCs w:val="0"/>
          <w:szCs w:val="24"/>
        </w:rPr>
        <w:t>rzedszkola</w:t>
      </w:r>
    </w:p>
    <w:p w:rsidR="00A83D36" w:rsidRPr="00F5679F" w:rsidRDefault="00A83D36" w:rsidP="008C08D1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inorHAnsi"/>
          <w:bCs w:val="0"/>
          <w:szCs w:val="24"/>
        </w:rPr>
      </w:pPr>
    </w:p>
    <w:p w:rsidR="00A83D36" w:rsidRPr="00F5679F" w:rsidRDefault="00493974" w:rsidP="008C08D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inorHAnsi"/>
          <w:bCs w:val="0"/>
          <w:szCs w:val="24"/>
        </w:rPr>
      </w:pPr>
      <w:r w:rsidRPr="00F5679F">
        <w:rPr>
          <w:rFonts w:asciiTheme="majorHAnsi" w:hAnsiTheme="majorHAnsi" w:cstheme="minorHAnsi"/>
          <w:bCs w:val="0"/>
          <w:szCs w:val="24"/>
        </w:rPr>
        <w:t>§ 13</w:t>
      </w:r>
    </w:p>
    <w:p w:rsidR="008C5BFE" w:rsidRPr="00F5679F" w:rsidRDefault="008C5BFE" w:rsidP="00154045">
      <w:pPr>
        <w:pStyle w:val="Default"/>
        <w:numPr>
          <w:ilvl w:val="0"/>
          <w:numId w:val="73"/>
        </w:numPr>
        <w:spacing w:line="360" w:lineRule="auto"/>
        <w:rPr>
          <w:rFonts w:asciiTheme="majorHAnsi" w:hAnsiTheme="majorHAnsi"/>
          <w:color w:val="auto"/>
        </w:rPr>
      </w:pPr>
      <w:r w:rsidRPr="00F5679F">
        <w:rPr>
          <w:rFonts w:asciiTheme="majorHAnsi" w:hAnsiTheme="majorHAnsi"/>
          <w:color w:val="auto"/>
        </w:rPr>
        <w:t>Przedszkole pracuje cały rok szkolny z wyjątkiem okresu wyznaczonego przez organ prowadzący Przedszkole</w:t>
      </w:r>
      <w:r w:rsidR="00D76A43" w:rsidRPr="00F5679F">
        <w:rPr>
          <w:rFonts w:asciiTheme="majorHAnsi" w:hAnsiTheme="majorHAnsi"/>
          <w:color w:val="auto"/>
        </w:rPr>
        <w:t>. Czas pracy Przedszkola jest uzgadniany z Radą Rodziców.</w:t>
      </w:r>
    </w:p>
    <w:p w:rsidR="00D76A43" w:rsidRPr="00F5679F" w:rsidRDefault="00D76A43" w:rsidP="00154045">
      <w:pPr>
        <w:pStyle w:val="Default"/>
        <w:numPr>
          <w:ilvl w:val="0"/>
          <w:numId w:val="73"/>
        </w:numPr>
        <w:spacing w:line="360" w:lineRule="auto"/>
        <w:rPr>
          <w:rFonts w:asciiTheme="majorHAnsi" w:hAnsiTheme="majorHAnsi"/>
          <w:color w:val="auto"/>
        </w:rPr>
      </w:pPr>
      <w:r w:rsidRPr="00F5679F">
        <w:rPr>
          <w:rFonts w:asciiTheme="majorHAnsi" w:hAnsiTheme="majorHAnsi"/>
          <w:color w:val="auto"/>
        </w:rPr>
        <w:t>W okresie przerwy w pracy Przedszkola dzieci mają prawo uczęszczania do dyżurn</w:t>
      </w:r>
      <w:r w:rsidRPr="00F5679F">
        <w:rPr>
          <w:rFonts w:asciiTheme="majorHAnsi" w:hAnsiTheme="majorHAnsi"/>
          <w:color w:val="auto"/>
        </w:rPr>
        <w:t>e</w:t>
      </w:r>
      <w:r w:rsidRPr="00F5679F">
        <w:rPr>
          <w:rFonts w:asciiTheme="majorHAnsi" w:hAnsiTheme="majorHAnsi"/>
          <w:color w:val="auto"/>
        </w:rPr>
        <w:t>go przedszkola wskazanego przez organ prowadzący.</w:t>
      </w:r>
    </w:p>
    <w:p w:rsidR="002E7F00" w:rsidRPr="002E7F00" w:rsidRDefault="00D76A43" w:rsidP="00154045">
      <w:pPr>
        <w:pStyle w:val="Default"/>
        <w:numPr>
          <w:ilvl w:val="0"/>
          <w:numId w:val="73"/>
        </w:numPr>
        <w:spacing w:line="360" w:lineRule="auto"/>
        <w:rPr>
          <w:rFonts w:asciiTheme="majorHAnsi" w:hAnsiTheme="majorHAnsi"/>
          <w:color w:val="auto"/>
        </w:rPr>
      </w:pPr>
      <w:r w:rsidRPr="00F5679F">
        <w:rPr>
          <w:rFonts w:asciiTheme="majorHAnsi" w:hAnsiTheme="majorHAnsi"/>
          <w:color w:val="auto"/>
        </w:rPr>
        <w:t>Przedszkole pełni także w terminie ustalonym przez organ prowadzący zadania przedszkola dyżurnego.</w:t>
      </w:r>
    </w:p>
    <w:p w:rsidR="002E7F00" w:rsidRPr="002E7F00" w:rsidRDefault="002E7F00" w:rsidP="00154045">
      <w:pPr>
        <w:pStyle w:val="Default"/>
        <w:numPr>
          <w:ilvl w:val="0"/>
          <w:numId w:val="73"/>
        </w:numPr>
        <w:spacing w:line="360" w:lineRule="auto"/>
        <w:rPr>
          <w:rFonts w:asciiTheme="majorHAnsi" w:hAnsiTheme="majorHAnsi"/>
          <w:color w:val="auto"/>
        </w:rPr>
      </w:pPr>
      <w:r w:rsidRPr="002E7F00">
        <w:rPr>
          <w:rFonts w:asciiTheme="majorHAnsi" w:hAnsiTheme="majorHAnsi"/>
          <w:color w:val="auto"/>
        </w:rPr>
        <w:t>Przerwy w pracy przedszkola są wykorzystywane na prowadzenie prac remont</w:t>
      </w:r>
      <w:r w:rsidRPr="002E7F00">
        <w:rPr>
          <w:rFonts w:asciiTheme="majorHAnsi" w:hAnsiTheme="majorHAnsi"/>
          <w:color w:val="auto"/>
        </w:rPr>
        <w:t>o</w:t>
      </w:r>
      <w:r w:rsidRPr="002E7F00">
        <w:rPr>
          <w:rFonts w:asciiTheme="majorHAnsi" w:hAnsiTheme="majorHAnsi"/>
          <w:color w:val="auto"/>
        </w:rPr>
        <w:t>wych, modernistycznych i porządkowo – gospodarczych.</w:t>
      </w:r>
    </w:p>
    <w:p w:rsidR="00E47520" w:rsidRPr="00F5679F" w:rsidRDefault="00D76A43" w:rsidP="00154045">
      <w:pPr>
        <w:pStyle w:val="Default"/>
        <w:numPr>
          <w:ilvl w:val="0"/>
          <w:numId w:val="73"/>
        </w:numPr>
        <w:spacing w:line="360" w:lineRule="auto"/>
        <w:rPr>
          <w:rFonts w:asciiTheme="majorHAnsi" w:hAnsiTheme="majorHAnsi"/>
          <w:color w:val="auto"/>
        </w:rPr>
      </w:pPr>
      <w:r w:rsidRPr="00F5679F">
        <w:rPr>
          <w:rFonts w:asciiTheme="majorHAnsi" w:hAnsiTheme="majorHAnsi"/>
          <w:color w:val="auto"/>
        </w:rPr>
        <w:t xml:space="preserve">Dyrektor opracowuje na każdy rok szkolny arkusz organizacji Przedszkola, w którym określa </w:t>
      </w:r>
      <w:r w:rsidR="00E47520" w:rsidRPr="00F5679F">
        <w:rPr>
          <w:rFonts w:asciiTheme="majorHAnsi" w:hAnsiTheme="majorHAnsi"/>
          <w:color w:val="auto"/>
        </w:rPr>
        <w:t>w szczególności:</w:t>
      </w:r>
    </w:p>
    <w:p w:rsidR="00D76A43" w:rsidRPr="00F5679F" w:rsidRDefault="00E47520" w:rsidP="00154045">
      <w:pPr>
        <w:pStyle w:val="Default"/>
        <w:numPr>
          <w:ilvl w:val="0"/>
          <w:numId w:val="55"/>
        </w:numPr>
        <w:spacing w:line="360" w:lineRule="auto"/>
        <w:rPr>
          <w:rFonts w:asciiTheme="majorHAnsi" w:hAnsiTheme="majorHAnsi"/>
          <w:color w:val="auto"/>
        </w:rPr>
      </w:pPr>
      <w:proofErr w:type="gramStart"/>
      <w:r w:rsidRPr="00F5679F">
        <w:rPr>
          <w:rFonts w:asciiTheme="majorHAnsi" w:hAnsiTheme="majorHAnsi"/>
          <w:color w:val="auto"/>
        </w:rPr>
        <w:t>liczbę  oddziałów</w:t>
      </w:r>
      <w:proofErr w:type="gramEnd"/>
      <w:r w:rsidRPr="00F5679F">
        <w:rPr>
          <w:rFonts w:asciiTheme="majorHAnsi" w:hAnsiTheme="majorHAnsi"/>
          <w:color w:val="auto"/>
        </w:rPr>
        <w:t>;</w:t>
      </w:r>
    </w:p>
    <w:p w:rsidR="00E47520" w:rsidRPr="00F5679F" w:rsidRDefault="00E47520" w:rsidP="00154045">
      <w:pPr>
        <w:pStyle w:val="Default"/>
        <w:numPr>
          <w:ilvl w:val="0"/>
          <w:numId w:val="55"/>
        </w:numPr>
        <w:spacing w:line="360" w:lineRule="auto"/>
        <w:rPr>
          <w:rFonts w:asciiTheme="majorHAnsi" w:hAnsiTheme="majorHAnsi"/>
          <w:color w:val="auto"/>
        </w:rPr>
      </w:pPr>
      <w:proofErr w:type="gramStart"/>
      <w:r w:rsidRPr="00F5679F">
        <w:rPr>
          <w:rFonts w:asciiTheme="majorHAnsi" w:hAnsiTheme="majorHAnsi"/>
          <w:color w:val="auto"/>
        </w:rPr>
        <w:t>liczbę</w:t>
      </w:r>
      <w:proofErr w:type="gramEnd"/>
      <w:r w:rsidRPr="00F5679F">
        <w:rPr>
          <w:rFonts w:asciiTheme="majorHAnsi" w:hAnsiTheme="majorHAnsi"/>
          <w:color w:val="auto"/>
        </w:rPr>
        <w:t xml:space="preserve"> dzieci w poszczególnych oddziałach;</w:t>
      </w:r>
    </w:p>
    <w:p w:rsidR="00E47520" w:rsidRPr="00F5679F" w:rsidRDefault="00E47520" w:rsidP="00154045">
      <w:pPr>
        <w:pStyle w:val="Default"/>
        <w:numPr>
          <w:ilvl w:val="0"/>
          <w:numId w:val="55"/>
        </w:numPr>
        <w:spacing w:line="360" w:lineRule="auto"/>
        <w:rPr>
          <w:rFonts w:asciiTheme="majorHAnsi" w:hAnsiTheme="majorHAnsi"/>
          <w:color w:val="auto"/>
        </w:rPr>
      </w:pPr>
      <w:proofErr w:type="gramStart"/>
      <w:r w:rsidRPr="00F5679F">
        <w:rPr>
          <w:rFonts w:asciiTheme="majorHAnsi" w:hAnsiTheme="majorHAnsi"/>
          <w:color w:val="auto"/>
        </w:rPr>
        <w:t>tygodniowy</w:t>
      </w:r>
      <w:proofErr w:type="gramEnd"/>
      <w:r w:rsidRPr="00F5679F">
        <w:rPr>
          <w:rFonts w:asciiTheme="majorHAnsi" w:hAnsiTheme="majorHAnsi"/>
          <w:color w:val="auto"/>
        </w:rPr>
        <w:t xml:space="preserve"> wymiar zajęć religii;</w:t>
      </w:r>
    </w:p>
    <w:p w:rsidR="00E47520" w:rsidRPr="00F5679F" w:rsidRDefault="00E47520" w:rsidP="00154045">
      <w:pPr>
        <w:pStyle w:val="Default"/>
        <w:numPr>
          <w:ilvl w:val="0"/>
          <w:numId w:val="55"/>
        </w:numPr>
        <w:spacing w:line="360" w:lineRule="auto"/>
        <w:rPr>
          <w:rFonts w:asciiTheme="majorHAnsi" w:hAnsiTheme="majorHAnsi"/>
          <w:color w:val="auto"/>
        </w:rPr>
      </w:pPr>
      <w:proofErr w:type="gramStart"/>
      <w:r w:rsidRPr="00F5679F">
        <w:rPr>
          <w:rFonts w:asciiTheme="majorHAnsi" w:hAnsiTheme="majorHAnsi"/>
          <w:color w:val="auto"/>
        </w:rPr>
        <w:t>czas</w:t>
      </w:r>
      <w:proofErr w:type="gramEnd"/>
      <w:r w:rsidRPr="00F5679F">
        <w:rPr>
          <w:rFonts w:asciiTheme="majorHAnsi" w:hAnsiTheme="majorHAnsi"/>
          <w:color w:val="auto"/>
        </w:rPr>
        <w:t xml:space="preserve"> pracy Przedszkola oraz poszczególnych oddziałów;</w:t>
      </w:r>
    </w:p>
    <w:p w:rsidR="00E47520" w:rsidRPr="00F5679F" w:rsidRDefault="00E47520" w:rsidP="00154045">
      <w:pPr>
        <w:pStyle w:val="Default"/>
        <w:numPr>
          <w:ilvl w:val="0"/>
          <w:numId w:val="55"/>
        </w:numPr>
        <w:spacing w:line="360" w:lineRule="auto"/>
        <w:rPr>
          <w:rFonts w:asciiTheme="majorHAnsi" w:hAnsiTheme="majorHAnsi"/>
          <w:color w:val="auto"/>
        </w:rPr>
      </w:pPr>
      <w:proofErr w:type="gramStart"/>
      <w:r w:rsidRPr="00F5679F">
        <w:rPr>
          <w:rFonts w:asciiTheme="majorHAnsi" w:hAnsiTheme="majorHAnsi"/>
          <w:color w:val="auto"/>
        </w:rPr>
        <w:t>liczbę</w:t>
      </w:r>
      <w:proofErr w:type="gramEnd"/>
      <w:r w:rsidRPr="00F5679F">
        <w:rPr>
          <w:rFonts w:asciiTheme="majorHAnsi" w:hAnsiTheme="majorHAnsi"/>
          <w:color w:val="auto"/>
        </w:rPr>
        <w:t xml:space="preserve"> pracowników ogółem, w tym zajmujących stanowiska kierownicze;</w:t>
      </w:r>
    </w:p>
    <w:p w:rsidR="00E47520" w:rsidRPr="00F5679F" w:rsidRDefault="00E47520" w:rsidP="00154045">
      <w:pPr>
        <w:pStyle w:val="Default"/>
        <w:numPr>
          <w:ilvl w:val="0"/>
          <w:numId w:val="55"/>
        </w:numPr>
        <w:spacing w:line="360" w:lineRule="auto"/>
        <w:rPr>
          <w:rFonts w:asciiTheme="majorHAnsi" w:hAnsiTheme="majorHAnsi"/>
          <w:color w:val="auto"/>
        </w:rPr>
      </w:pPr>
      <w:proofErr w:type="gramStart"/>
      <w:r w:rsidRPr="00F5679F">
        <w:rPr>
          <w:rFonts w:asciiTheme="majorHAnsi" w:hAnsiTheme="majorHAnsi"/>
          <w:color w:val="auto"/>
        </w:rPr>
        <w:t>liczbę</w:t>
      </w:r>
      <w:proofErr w:type="gramEnd"/>
      <w:r w:rsidRPr="00F5679F">
        <w:rPr>
          <w:rFonts w:asciiTheme="majorHAnsi" w:hAnsiTheme="majorHAnsi"/>
          <w:color w:val="auto"/>
        </w:rPr>
        <w:t xml:space="preserve"> nauczycieli, w tym nauczycieli zajmujących stanowiska kierownicze, wraz z informacją o ich stopniu awansu zawodowego i kwalifikacjach oraz liczbę godzin zajęć prowadzonych przez poszczególnych nauczycieli;</w:t>
      </w:r>
    </w:p>
    <w:p w:rsidR="00E47520" w:rsidRPr="00F5679F" w:rsidRDefault="00E47520" w:rsidP="00154045">
      <w:pPr>
        <w:pStyle w:val="Default"/>
        <w:numPr>
          <w:ilvl w:val="0"/>
          <w:numId w:val="55"/>
        </w:numPr>
        <w:spacing w:line="360" w:lineRule="auto"/>
        <w:rPr>
          <w:rFonts w:asciiTheme="majorHAnsi" w:hAnsiTheme="majorHAnsi"/>
          <w:color w:val="auto"/>
        </w:rPr>
      </w:pPr>
      <w:proofErr w:type="gramStart"/>
      <w:r w:rsidRPr="00F5679F">
        <w:rPr>
          <w:rFonts w:asciiTheme="majorHAnsi" w:hAnsiTheme="majorHAnsi"/>
          <w:color w:val="auto"/>
        </w:rPr>
        <w:t>liczbę</w:t>
      </w:r>
      <w:proofErr w:type="gramEnd"/>
      <w:r w:rsidRPr="00F5679F">
        <w:rPr>
          <w:rFonts w:asciiTheme="majorHAnsi" w:hAnsiTheme="majorHAnsi"/>
          <w:color w:val="auto"/>
        </w:rPr>
        <w:t xml:space="preserve"> pracowników administracji i obsługi, w tym zajmujących stanowiska kierown</w:t>
      </w:r>
      <w:r w:rsidRPr="00F5679F">
        <w:rPr>
          <w:rFonts w:asciiTheme="majorHAnsi" w:hAnsiTheme="majorHAnsi"/>
          <w:color w:val="auto"/>
        </w:rPr>
        <w:t>i</w:t>
      </w:r>
      <w:r w:rsidRPr="00F5679F">
        <w:rPr>
          <w:rFonts w:asciiTheme="majorHAnsi" w:hAnsiTheme="majorHAnsi"/>
          <w:color w:val="auto"/>
        </w:rPr>
        <w:t>cze, oraz etatów przeliczeniowych;</w:t>
      </w:r>
    </w:p>
    <w:p w:rsidR="00E47520" w:rsidRPr="00F5679F" w:rsidRDefault="00E47520" w:rsidP="00154045">
      <w:pPr>
        <w:pStyle w:val="Default"/>
        <w:numPr>
          <w:ilvl w:val="0"/>
          <w:numId w:val="55"/>
        </w:numPr>
        <w:spacing w:line="360" w:lineRule="auto"/>
        <w:rPr>
          <w:rFonts w:asciiTheme="majorHAnsi" w:hAnsiTheme="majorHAnsi"/>
          <w:color w:val="auto"/>
        </w:rPr>
      </w:pPr>
      <w:proofErr w:type="gramStart"/>
      <w:r w:rsidRPr="00F5679F">
        <w:rPr>
          <w:rFonts w:asciiTheme="majorHAnsi" w:hAnsiTheme="majorHAnsi"/>
          <w:color w:val="auto"/>
        </w:rPr>
        <w:t>ogólną</w:t>
      </w:r>
      <w:proofErr w:type="gramEnd"/>
      <w:r w:rsidRPr="00F5679F">
        <w:rPr>
          <w:rFonts w:asciiTheme="majorHAnsi" w:hAnsiTheme="majorHAnsi"/>
          <w:color w:val="auto"/>
        </w:rPr>
        <w:t xml:space="preserve"> liczbę godzin pracy finansowanych ze środków przydzielonych przez organ prowadzący Przedszkole, w tym liczbę godzin </w:t>
      </w:r>
      <w:r w:rsidR="00966600" w:rsidRPr="00F5679F">
        <w:rPr>
          <w:rFonts w:asciiTheme="majorHAnsi" w:hAnsiTheme="majorHAnsi"/>
          <w:color w:val="auto"/>
        </w:rPr>
        <w:t>zajęć edukacyjnych i opiekuńczych, zajęć rewalidacyjnych, zajęć z zakresu pomocy psychologiczno-pedagogicznej oraz innych zajęć wspomagających proces kształcenia, realizowanych w szczególności przez ped</w:t>
      </w:r>
      <w:r w:rsidR="00966600" w:rsidRPr="00F5679F">
        <w:rPr>
          <w:rFonts w:asciiTheme="majorHAnsi" w:hAnsiTheme="majorHAnsi"/>
          <w:color w:val="auto"/>
        </w:rPr>
        <w:t>a</w:t>
      </w:r>
      <w:r w:rsidR="00966600" w:rsidRPr="00F5679F">
        <w:rPr>
          <w:rFonts w:asciiTheme="majorHAnsi" w:hAnsiTheme="majorHAnsi"/>
          <w:color w:val="auto"/>
        </w:rPr>
        <w:t>goga, logopedę i innych nauczycieli.</w:t>
      </w:r>
    </w:p>
    <w:p w:rsidR="00E47520" w:rsidRPr="00F5679F" w:rsidRDefault="00E47520" w:rsidP="00154045">
      <w:pPr>
        <w:pStyle w:val="Default"/>
        <w:numPr>
          <w:ilvl w:val="0"/>
          <w:numId w:val="54"/>
        </w:numPr>
        <w:tabs>
          <w:tab w:val="num" w:pos="850"/>
        </w:tabs>
        <w:spacing w:line="360" w:lineRule="auto"/>
        <w:rPr>
          <w:rFonts w:asciiTheme="majorHAnsi" w:hAnsiTheme="majorHAnsi"/>
          <w:color w:val="auto"/>
        </w:rPr>
      </w:pPr>
      <w:r w:rsidRPr="00F5679F">
        <w:rPr>
          <w:rFonts w:asciiTheme="majorHAnsi" w:hAnsiTheme="majorHAnsi"/>
          <w:color w:val="auto"/>
        </w:rPr>
        <w:lastRenderedPageBreak/>
        <w:t xml:space="preserve">Opracowany arkusz organizacji Przedszkola Dyrektor przedstawia do zaopiniowania zakładowym organizacjom związkowym. </w:t>
      </w:r>
    </w:p>
    <w:p w:rsidR="000727F7" w:rsidRPr="00F5679F" w:rsidRDefault="000727F7" w:rsidP="00154045">
      <w:pPr>
        <w:pStyle w:val="Default"/>
        <w:numPr>
          <w:ilvl w:val="0"/>
          <w:numId w:val="54"/>
        </w:numPr>
        <w:tabs>
          <w:tab w:val="num" w:pos="850"/>
        </w:tabs>
        <w:spacing w:line="360" w:lineRule="auto"/>
        <w:rPr>
          <w:rFonts w:asciiTheme="majorHAnsi" w:hAnsiTheme="majorHAnsi"/>
          <w:color w:val="auto"/>
        </w:rPr>
      </w:pPr>
      <w:r w:rsidRPr="00F5679F">
        <w:rPr>
          <w:rFonts w:asciiTheme="majorHAnsi" w:hAnsiTheme="majorHAnsi"/>
          <w:color w:val="auto"/>
        </w:rPr>
        <w:t xml:space="preserve">Arkusz organizacji Przedszkola </w:t>
      </w:r>
      <w:r w:rsidR="009F3470" w:rsidRPr="00F5679F">
        <w:rPr>
          <w:rFonts w:asciiTheme="majorHAnsi" w:hAnsiTheme="majorHAnsi"/>
          <w:color w:val="auto"/>
        </w:rPr>
        <w:t>zaopiniowany przez zakładowe organizacje związk</w:t>
      </w:r>
      <w:r w:rsidR="009F3470" w:rsidRPr="00F5679F">
        <w:rPr>
          <w:rFonts w:asciiTheme="majorHAnsi" w:hAnsiTheme="majorHAnsi"/>
          <w:color w:val="auto"/>
        </w:rPr>
        <w:t>o</w:t>
      </w:r>
      <w:r w:rsidR="009F3470" w:rsidRPr="00F5679F">
        <w:rPr>
          <w:rFonts w:asciiTheme="majorHAnsi" w:hAnsiTheme="majorHAnsi"/>
          <w:color w:val="auto"/>
        </w:rPr>
        <w:t xml:space="preserve">we </w:t>
      </w:r>
      <w:r w:rsidRPr="00F5679F">
        <w:rPr>
          <w:rFonts w:asciiTheme="majorHAnsi" w:hAnsiTheme="majorHAnsi"/>
          <w:color w:val="auto"/>
        </w:rPr>
        <w:t xml:space="preserve">Dyrektor przekazuje organowi prowadzącemu </w:t>
      </w:r>
      <w:r w:rsidR="009F3470" w:rsidRPr="00F5679F">
        <w:rPr>
          <w:rFonts w:asciiTheme="majorHAnsi" w:hAnsiTheme="majorHAnsi"/>
          <w:color w:val="auto"/>
        </w:rPr>
        <w:t>w terminie do dnia 21</w:t>
      </w:r>
      <w:r w:rsidRPr="00F5679F">
        <w:rPr>
          <w:rFonts w:asciiTheme="majorHAnsi" w:hAnsiTheme="majorHAnsi"/>
          <w:color w:val="auto"/>
        </w:rPr>
        <w:t xml:space="preserve"> kwietnia dan</w:t>
      </w:r>
      <w:r w:rsidRPr="00F5679F">
        <w:rPr>
          <w:rFonts w:asciiTheme="majorHAnsi" w:hAnsiTheme="majorHAnsi"/>
          <w:color w:val="auto"/>
        </w:rPr>
        <w:t>e</w:t>
      </w:r>
      <w:r w:rsidRPr="00F5679F">
        <w:rPr>
          <w:rFonts w:asciiTheme="majorHAnsi" w:hAnsiTheme="majorHAnsi"/>
          <w:color w:val="auto"/>
        </w:rPr>
        <w:t>go roku.</w:t>
      </w:r>
    </w:p>
    <w:p w:rsidR="00D76A43" w:rsidRPr="00F5679F" w:rsidRDefault="009F3470" w:rsidP="00154045">
      <w:pPr>
        <w:pStyle w:val="Default"/>
        <w:numPr>
          <w:ilvl w:val="0"/>
          <w:numId w:val="54"/>
        </w:numPr>
        <w:tabs>
          <w:tab w:val="num" w:pos="850"/>
        </w:tabs>
        <w:spacing w:line="360" w:lineRule="auto"/>
        <w:rPr>
          <w:rFonts w:asciiTheme="majorHAnsi" w:hAnsiTheme="majorHAnsi"/>
          <w:color w:val="auto"/>
        </w:rPr>
      </w:pPr>
      <w:r w:rsidRPr="00F5679F">
        <w:rPr>
          <w:rFonts w:asciiTheme="majorHAnsi" w:hAnsiTheme="majorHAnsi"/>
          <w:color w:val="auto"/>
        </w:rPr>
        <w:t xml:space="preserve">Organ prowadzący, </w:t>
      </w:r>
      <w:r w:rsidR="00D76A43" w:rsidRPr="00F5679F">
        <w:rPr>
          <w:rFonts w:asciiTheme="majorHAnsi" w:hAnsiTheme="majorHAnsi"/>
          <w:color w:val="auto"/>
        </w:rPr>
        <w:t xml:space="preserve">po </w:t>
      </w:r>
      <w:r w:rsidRPr="00F5679F">
        <w:rPr>
          <w:rFonts w:asciiTheme="majorHAnsi" w:hAnsiTheme="majorHAnsi"/>
          <w:color w:val="auto"/>
        </w:rPr>
        <w:t>uzyskaniu</w:t>
      </w:r>
      <w:r w:rsidR="00D76A43" w:rsidRPr="00F5679F">
        <w:rPr>
          <w:rFonts w:asciiTheme="majorHAnsi" w:hAnsiTheme="majorHAnsi"/>
          <w:color w:val="auto"/>
        </w:rPr>
        <w:t xml:space="preserve"> opinii Małopolskiego Kuratora Oświa</w:t>
      </w:r>
      <w:r w:rsidRPr="00F5679F">
        <w:rPr>
          <w:rFonts w:asciiTheme="majorHAnsi" w:hAnsiTheme="majorHAnsi"/>
          <w:color w:val="auto"/>
        </w:rPr>
        <w:t>ty, zatwierdza arkusz organizacji Przedszkola w terminie do dnia 29 maja danego roku.</w:t>
      </w:r>
    </w:p>
    <w:p w:rsidR="00D76A43" w:rsidRPr="00F5679F" w:rsidRDefault="00D76A43" w:rsidP="00154045">
      <w:pPr>
        <w:pStyle w:val="Default"/>
        <w:numPr>
          <w:ilvl w:val="0"/>
          <w:numId w:val="54"/>
        </w:numPr>
        <w:tabs>
          <w:tab w:val="num" w:pos="850"/>
        </w:tabs>
        <w:spacing w:line="360" w:lineRule="auto"/>
        <w:rPr>
          <w:rFonts w:asciiTheme="majorHAnsi" w:hAnsiTheme="majorHAnsi"/>
          <w:color w:val="auto"/>
        </w:rPr>
      </w:pPr>
      <w:r w:rsidRPr="00F5679F">
        <w:rPr>
          <w:rFonts w:asciiTheme="majorHAnsi" w:hAnsiTheme="majorHAnsi"/>
          <w:color w:val="auto"/>
        </w:rPr>
        <w:t xml:space="preserve">W przypadku wprowadzenia </w:t>
      </w:r>
      <w:r w:rsidR="000727F7" w:rsidRPr="00F5679F">
        <w:rPr>
          <w:rFonts w:asciiTheme="majorHAnsi" w:hAnsiTheme="majorHAnsi"/>
          <w:color w:val="auto"/>
        </w:rPr>
        <w:t>zmian do zatwierdzonego arkusza organizacji Prze</w:t>
      </w:r>
      <w:r w:rsidR="000727F7" w:rsidRPr="00F5679F">
        <w:rPr>
          <w:rFonts w:asciiTheme="majorHAnsi" w:hAnsiTheme="majorHAnsi"/>
          <w:color w:val="auto"/>
        </w:rPr>
        <w:t>d</w:t>
      </w:r>
      <w:r w:rsidR="000727F7" w:rsidRPr="00F5679F">
        <w:rPr>
          <w:rFonts w:asciiTheme="majorHAnsi" w:hAnsiTheme="majorHAnsi"/>
          <w:color w:val="auto"/>
        </w:rPr>
        <w:t xml:space="preserve">szkola </w:t>
      </w:r>
      <w:r w:rsidR="00AF5E2D" w:rsidRPr="00F5679F">
        <w:rPr>
          <w:rFonts w:asciiTheme="majorHAnsi" w:hAnsiTheme="majorHAnsi"/>
          <w:color w:val="auto"/>
        </w:rPr>
        <w:t xml:space="preserve">do </w:t>
      </w:r>
      <w:r w:rsidR="009F3470" w:rsidRPr="00F5679F">
        <w:rPr>
          <w:rFonts w:asciiTheme="majorHAnsi" w:hAnsiTheme="majorHAnsi"/>
          <w:color w:val="auto"/>
        </w:rPr>
        <w:t xml:space="preserve">dnia </w:t>
      </w:r>
      <w:r w:rsidR="00AF5E2D" w:rsidRPr="00F5679F">
        <w:rPr>
          <w:rFonts w:asciiTheme="majorHAnsi" w:hAnsiTheme="majorHAnsi"/>
          <w:color w:val="auto"/>
        </w:rPr>
        <w:t xml:space="preserve">30 września </w:t>
      </w:r>
      <w:r w:rsidR="009F3470" w:rsidRPr="00F5679F">
        <w:rPr>
          <w:rFonts w:asciiTheme="majorHAnsi" w:hAnsiTheme="majorHAnsi"/>
          <w:color w:val="auto"/>
        </w:rPr>
        <w:t xml:space="preserve">opinie, o których </w:t>
      </w:r>
      <w:r w:rsidR="00E47520" w:rsidRPr="00F5679F">
        <w:rPr>
          <w:rFonts w:asciiTheme="majorHAnsi" w:hAnsiTheme="majorHAnsi"/>
          <w:color w:val="auto"/>
        </w:rPr>
        <w:t>w ust. 5 i 7</w:t>
      </w:r>
      <w:r w:rsidR="009F3470" w:rsidRPr="00F5679F">
        <w:rPr>
          <w:rFonts w:asciiTheme="majorHAnsi" w:hAnsiTheme="majorHAnsi"/>
          <w:color w:val="auto"/>
        </w:rPr>
        <w:t xml:space="preserve"> </w:t>
      </w:r>
      <w:r w:rsidR="00AF5E2D" w:rsidRPr="00F5679F">
        <w:rPr>
          <w:rFonts w:asciiTheme="majorHAnsi" w:hAnsiTheme="majorHAnsi"/>
          <w:color w:val="auto"/>
        </w:rPr>
        <w:t>stosuje się odpowiednio.</w:t>
      </w:r>
    </w:p>
    <w:p w:rsidR="009F3470" w:rsidRPr="00F5679F" w:rsidRDefault="009F3470" w:rsidP="00154045">
      <w:pPr>
        <w:pStyle w:val="Default"/>
        <w:numPr>
          <w:ilvl w:val="0"/>
          <w:numId w:val="54"/>
        </w:numPr>
        <w:tabs>
          <w:tab w:val="num" w:pos="850"/>
        </w:tabs>
        <w:spacing w:line="360" w:lineRule="auto"/>
        <w:rPr>
          <w:rFonts w:asciiTheme="majorHAnsi" w:hAnsiTheme="majorHAnsi"/>
          <w:color w:val="auto"/>
        </w:rPr>
      </w:pPr>
      <w:r w:rsidRPr="00F5679F">
        <w:rPr>
          <w:rFonts w:asciiTheme="majorHAnsi" w:hAnsiTheme="majorHAnsi"/>
          <w:color w:val="auto"/>
        </w:rPr>
        <w:t>W przypadku zmian do zatwierdzonego arkusz</w:t>
      </w:r>
      <w:r w:rsidR="00431187">
        <w:rPr>
          <w:rFonts w:asciiTheme="majorHAnsi" w:hAnsiTheme="majorHAnsi"/>
          <w:color w:val="auto"/>
        </w:rPr>
        <w:t>a</w:t>
      </w:r>
      <w:r w:rsidRPr="00F5679F">
        <w:rPr>
          <w:rFonts w:asciiTheme="majorHAnsi" w:hAnsiTheme="majorHAnsi"/>
          <w:color w:val="auto"/>
        </w:rPr>
        <w:t xml:space="preserve"> organizacji Przedszkola po 30 wrz</w:t>
      </w:r>
      <w:r w:rsidRPr="00F5679F">
        <w:rPr>
          <w:rFonts w:asciiTheme="majorHAnsi" w:hAnsiTheme="majorHAnsi"/>
          <w:color w:val="auto"/>
        </w:rPr>
        <w:t>e</w:t>
      </w:r>
      <w:r w:rsidRPr="00F5679F">
        <w:rPr>
          <w:rFonts w:asciiTheme="majorHAnsi" w:hAnsiTheme="majorHAnsi"/>
          <w:color w:val="auto"/>
        </w:rPr>
        <w:t xml:space="preserve">śnia zmiany te zatwierdza organ prowadzący.  </w:t>
      </w:r>
    </w:p>
    <w:p w:rsidR="00751980" w:rsidRPr="00F5679F" w:rsidRDefault="00751980" w:rsidP="00154045">
      <w:pPr>
        <w:pStyle w:val="Tekstpodstawowy"/>
        <w:numPr>
          <w:ilvl w:val="0"/>
          <w:numId w:val="54"/>
        </w:numPr>
        <w:tabs>
          <w:tab w:val="left" w:pos="340"/>
        </w:tabs>
        <w:spacing w:after="0" w:line="360" w:lineRule="auto"/>
        <w:rPr>
          <w:rFonts w:asciiTheme="majorHAnsi" w:hAnsiTheme="majorHAnsi"/>
          <w:b w:val="0"/>
          <w:szCs w:val="24"/>
        </w:rPr>
      </w:pPr>
      <w:r w:rsidRPr="00F5679F">
        <w:rPr>
          <w:rFonts w:asciiTheme="majorHAnsi" w:hAnsiTheme="majorHAnsi"/>
          <w:b w:val="0"/>
          <w:szCs w:val="24"/>
        </w:rPr>
        <w:t>Organizację pracy Przedszkola określa ramowy rozkład dnia ustalony przez Dyre</w:t>
      </w:r>
      <w:r w:rsidRPr="00F5679F">
        <w:rPr>
          <w:rFonts w:asciiTheme="majorHAnsi" w:hAnsiTheme="majorHAnsi"/>
          <w:b w:val="0"/>
          <w:szCs w:val="24"/>
        </w:rPr>
        <w:t>k</w:t>
      </w:r>
      <w:r w:rsidRPr="00F5679F">
        <w:rPr>
          <w:rFonts w:asciiTheme="majorHAnsi" w:hAnsiTheme="majorHAnsi"/>
          <w:b w:val="0"/>
          <w:szCs w:val="24"/>
        </w:rPr>
        <w:t>tora na wniosek Rady Pedagogicznej, z uwzględnieniem zasad ochrony zdrowia i higieny nauczania, wychowania i opieki, potrzeb, zainteresowań i uzdolnień dzieci, rodzaju ni</w:t>
      </w:r>
      <w:r w:rsidRPr="00F5679F">
        <w:rPr>
          <w:rFonts w:asciiTheme="majorHAnsi" w:hAnsiTheme="majorHAnsi"/>
          <w:b w:val="0"/>
          <w:szCs w:val="24"/>
        </w:rPr>
        <w:t>e</w:t>
      </w:r>
      <w:r w:rsidRPr="00F5679F">
        <w:rPr>
          <w:rFonts w:asciiTheme="majorHAnsi" w:hAnsiTheme="majorHAnsi"/>
          <w:b w:val="0"/>
          <w:szCs w:val="24"/>
        </w:rPr>
        <w:t>pełnosprawności oraz oczekiwań rodziców.</w:t>
      </w:r>
    </w:p>
    <w:p w:rsidR="00751980" w:rsidRDefault="00751980" w:rsidP="00154045">
      <w:pPr>
        <w:pStyle w:val="Tekstpodstawowy"/>
        <w:numPr>
          <w:ilvl w:val="0"/>
          <w:numId w:val="54"/>
        </w:numPr>
        <w:tabs>
          <w:tab w:val="left" w:pos="340"/>
        </w:tabs>
        <w:spacing w:after="0" w:line="360" w:lineRule="auto"/>
        <w:rPr>
          <w:rFonts w:asciiTheme="majorHAnsi" w:hAnsiTheme="majorHAnsi"/>
          <w:b w:val="0"/>
          <w:szCs w:val="24"/>
        </w:rPr>
      </w:pPr>
      <w:r w:rsidRPr="00F5679F">
        <w:rPr>
          <w:rFonts w:asciiTheme="majorHAnsi" w:hAnsiTheme="majorHAnsi"/>
          <w:b w:val="0"/>
          <w:szCs w:val="24"/>
        </w:rPr>
        <w:t>Na podstawie ramowego rozkładu dnia nauczyciel lub nauczyciele, którym powi</w:t>
      </w:r>
      <w:r w:rsidRPr="00F5679F">
        <w:rPr>
          <w:rFonts w:asciiTheme="majorHAnsi" w:hAnsiTheme="majorHAnsi"/>
          <w:b w:val="0"/>
          <w:szCs w:val="24"/>
        </w:rPr>
        <w:t>e</w:t>
      </w:r>
      <w:r w:rsidRPr="00F5679F">
        <w:rPr>
          <w:rFonts w:asciiTheme="majorHAnsi" w:hAnsiTheme="majorHAnsi"/>
          <w:b w:val="0"/>
          <w:szCs w:val="24"/>
        </w:rPr>
        <w:t>rzono opiekę nad danym oddziałem, ustalają dla tego oddziału szczegółowy rozkład dnia, z uwzględnieniem potrzeb i zainteresowań dzieci.</w:t>
      </w:r>
    </w:p>
    <w:p w:rsidR="0017300E" w:rsidRPr="0017300E" w:rsidRDefault="0017300E" w:rsidP="00154045">
      <w:pPr>
        <w:pStyle w:val="Akapitzlist"/>
        <w:numPr>
          <w:ilvl w:val="0"/>
          <w:numId w:val="54"/>
        </w:numPr>
        <w:spacing w:after="0" w:line="360" w:lineRule="auto"/>
        <w:rPr>
          <w:rFonts w:asciiTheme="majorHAnsi" w:hAnsiTheme="majorHAnsi"/>
          <w:bCs/>
        </w:rPr>
      </w:pPr>
      <w:r w:rsidRPr="0017300E">
        <w:rPr>
          <w:rFonts w:asciiTheme="majorHAnsi" w:hAnsiTheme="majorHAnsi"/>
          <w:bCs/>
        </w:rPr>
        <w:t>Podstawa programowa wychowania przedszkolnego jest realizowana w godzinach od 8</w:t>
      </w:r>
      <w:r>
        <w:rPr>
          <w:rFonts w:asciiTheme="majorHAnsi" w:hAnsiTheme="majorHAnsi"/>
          <w:bCs/>
        </w:rPr>
        <w:t>.</w:t>
      </w:r>
      <w:r w:rsidRPr="0017300E">
        <w:rPr>
          <w:rFonts w:asciiTheme="majorHAnsi" w:hAnsiTheme="majorHAnsi"/>
          <w:bCs/>
        </w:rPr>
        <w:t xml:space="preserve">00 </w:t>
      </w:r>
      <w:proofErr w:type="gramStart"/>
      <w:r w:rsidRPr="0017300E">
        <w:rPr>
          <w:rFonts w:asciiTheme="majorHAnsi" w:hAnsiTheme="majorHAnsi"/>
          <w:bCs/>
        </w:rPr>
        <w:t>do</w:t>
      </w:r>
      <w:proofErr w:type="gramEnd"/>
      <w:r w:rsidRPr="0017300E">
        <w:rPr>
          <w:rFonts w:asciiTheme="majorHAnsi" w:hAnsiTheme="majorHAnsi"/>
          <w:bCs/>
        </w:rPr>
        <w:t xml:space="preserve"> 13</w:t>
      </w:r>
      <w:r>
        <w:rPr>
          <w:rFonts w:asciiTheme="majorHAnsi" w:hAnsiTheme="majorHAnsi"/>
          <w:bCs/>
        </w:rPr>
        <w:t>.</w:t>
      </w:r>
      <w:r w:rsidRPr="0017300E">
        <w:rPr>
          <w:rFonts w:asciiTheme="majorHAnsi" w:hAnsiTheme="majorHAnsi"/>
          <w:bCs/>
        </w:rPr>
        <w:t>00.</w:t>
      </w:r>
    </w:p>
    <w:p w:rsidR="00AF5E2D" w:rsidRPr="00F5679F" w:rsidRDefault="00AF5E2D" w:rsidP="00AF5E2D">
      <w:pPr>
        <w:pStyle w:val="Default"/>
        <w:spacing w:after="80" w:line="23" w:lineRule="atLeast"/>
        <w:rPr>
          <w:rFonts w:asciiTheme="majorHAnsi" w:hAnsiTheme="majorHAnsi"/>
          <w:color w:val="auto"/>
        </w:rPr>
      </w:pPr>
    </w:p>
    <w:p w:rsidR="006925AA" w:rsidRPr="00F5679F" w:rsidRDefault="00493974" w:rsidP="00AF5E2D">
      <w:pPr>
        <w:pStyle w:val="Default"/>
        <w:spacing w:after="80" w:line="23" w:lineRule="atLeast"/>
        <w:jc w:val="center"/>
        <w:rPr>
          <w:rFonts w:asciiTheme="majorHAnsi" w:hAnsiTheme="majorHAnsi"/>
          <w:b/>
          <w:color w:val="auto"/>
        </w:rPr>
      </w:pPr>
      <w:r w:rsidRPr="00F5679F">
        <w:rPr>
          <w:rFonts w:asciiTheme="majorHAnsi" w:hAnsiTheme="majorHAnsi"/>
          <w:b/>
          <w:color w:val="auto"/>
        </w:rPr>
        <w:t>§ 14</w:t>
      </w:r>
    </w:p>
    <w:p w:rsidR="006925AA" w:rsidRPr="00F5679F" w:rsidRDefault="006925AA" w:rsidP="00154045">
      <w:pPr>
        <w:pStyle w:val="Tekstpodstawowy"/>
        <w:numPr>
          <w:ilvl w:val="0"/>
          <w:numId w:val="63"/>
        </w:numPr>
        <w:tabs>
          <w:tab w:val="left" w:pos="340"/>
        </w:tabs>
        <w:spacing w:after="0" w:line="360" w:lineRule="auto"/>
        <w:rPr>
          <w:rFonts w:asciiTheme="majorHAnsi" w:hAnsiTheme="majorHAnsi"/>
          <w:b w:val="0"/>
          <w:szCs w:val="24"/>
        </w:rPr>
      </w:pPr>
      <w:r w:rsidRPr="00F5679F">
        <w:rPr>
          <w:rFonts w:asciiTheme="majorHAnsi" w:hAnsiTheme="majorHAnsi"/>
          <w:b w:val="0"/>
          <w:szCs w:val="24"/>
        </w:rPr>
        <w:t>Godzina prowadzonych przez nauczyciela zajęć nauczania, wychowania i opieki w Przedszkolu trwa 60 minut.</w:t>
      </w:r>
    </w:p>
    <w:p w:rsidR="006925AA" w:rsidRPr="00F5679F" w:rsidRDefault="006925AA" w:rsidP="00154045">
      <w:pPr>
        <w:pStyle w:val="Tekstpodstawowy"/>
        <w:numPr>
          <w:ilvl w:val="0"/>
          <w:numId w:val="63"/>
        </w:numPr>
        <w:tabs>
          <w:tab w:val="left" w:pos="340"/>
        </w:tabs>
        <w:spacing w:after="0" w:line="360" w:lineRule="auto"/>
        <w:rPr>
          <w:rFonts w:asciiTheme="majorHAnsi" w:hAnsiTheme="majorHAnsi"/>
          <w:b w:val="0"/>
          <w:szCs w:val="24"/>
        </w:rPr>
      </w:pPr>
      <w:r w:rsidRPr="00F5679F">
        <w:rPr>
          <w:rFonts w:asciiTheme="majorHAnsi" w:hAnsiTheme="majorHAnsi"/>
          <w:b w:val="0"/>
          <w:szCs w:val="24"/>
        </w:rPr>
        <w:t xml:space="preserve">Czas prowadzonych w Przedszkolu </w:t>
      </w:r>
      <w:proofErr w:type="gramStart"/>
      <w:r w:rsidRPr="00F5679F">
        <w:rPr>
          <w:rFonts w:asciiTheme="majorHAnsi" w:hAnsiTheme="majorHAnsi"/>
          <w:b w:val="0"/>
          <w:szCs w:val="24"/>
        </w:rPr>
        <w:t>zajęć  powinien</w:t>
      </w:r>
      <w:proofErr w:type="gramEnd"/>
      <w:r w:rsidRPr="00F5679F">
        <w:rPr>
          <w:rFonts w:asciiTheme="majorHAnsi" w:hAnsiTheme="majorHAnsi"/>
          <w:b w:val="0"/>
          <w:szCs w:val="24"/>
        </w:rPr>
        <w:t xml:space="preserve"> być dostosowany do możliwości rozwojowych dzieci, z tym że czas </w:t>
      </w:r>
      <w:r w:rsidR="00E3618A" w:rsidRPr="00F5679F">
        <w:rPr>
          <w:rFonts w:asciiTheme="majorHAnsi" w:hAnsiTheme="majorHAnsi"/>
          <w:b w:val="0"/>
          <w:szCs w:val="24"/>
        </w:rPr>
        <w:t>prowadzonych</w:t>
      </w:r>
      <w:r w:rsidRPr="00F5679F">
        <w:rPr>
          <w:rFonts w:asciiTheme="majorHAnsi" w:hAnsiTheme="majorHAnsi"/>
          <w:b w:val="0"/>
          <w:szCs w:val="24"/>
        </w:rPr>
        <w:t xml:space="preserve"> w Przedszkolu zajęć </w:t>
      </w:r>
      <w:r w:rsidR="00E3618A" w:rsidRPr="00F5679F">
        <w:rPr>
          <w:rFonts w:asciiTheme="majorHAnsi" w:hAnsiTheme="majorHAnsi"/>
          <w:b w:val="0"/>
          <w:szCs w:val="24"/>
        </w:rPr>
        <w:t>religii i zajęć r</w:t>
      </w:r>
      <w:r w:rsidR="00E3618A" w:rsidRPr="00F5679F">
        <w:rPr>
          <w:rFonts w:asciiTheme="majorHAnsi" w:hAnsiTheme="majorHAnsi"/>
          <w:b w:val="0"/>
          <w:szCs w:val="24"/>
        </w:rPr>
        <w:t>e</w:t>
      </w:r>
      <w:r w:rsidR="00E3618A" w:rsidRPr="00F5679F">
        <w:rPr>
          <w:rFonts w:asciiTheme="majorHAnsi" w:hAnsiTheme="majorHAnsi"/>
          <w:b w:val="0"/>
          <w:szCs w:val="24"/>
        </w:rPr>
        <w:t>walidacyjnych powinien</w:t>
      </w:r>
      <w:r w:rsidRPr="00F5679F">
        <w:rPr>
          <w:rFonts w:asciiTheme="majorHAnsi" w:hAnsiTheme="majorHAnsi"/>
          <w:b w:val="0"/>
          <w:szCs w:val="24"/>
        </w:rPr>
        <w:t xml:space="preserve"> wynosić:</w:t>
      </w:r>
    </w:p>
    <w:p w:rsidR="006925AA" w:rsidRPr="00F5679F" w:rsidRDefault="006925AA" w:rsidP="00154045">
      <w:pPr>
        <w:pStyle w:val="Tekstpodstawowy"/>
        <w:numPr>
          <w:ilvl w:val="1"/>
          <w:numId w:val="62"/>
        </w:numPr>
        <w:tabs>
          <w:tab w:val="clear" w:pos="936"/>
          <w:tab w:val="left" w:pos="340"/>
        </w:tabs>
        <w:spacing w:after="0" w:line="360" w:lineRule="auto"/>
        <w:ind w:left="0" w:firstLine="0"/>
        <w:rPr>
          <w:rFonts w:asciiTheme="majorHAnsi" w:hAnsiTheme="majorHAnsi"/>
          <w:b w:val="0"/>
          <w:szCs w:val="24"/>
        </w:rPr>
      </w:pPr>
      <w:proofErr w:type="gramStart"/>
      <w:r w:rsidRPr="00F5679F">
        <w:rPr>
          <w:rFonts w:asciiTheme="majorHAnsi" w:hAnsiTheme="majorHAnsi"/>
          <w:b w:val="0"/>
          <w:szCs w:val="24"/>
        </w:rPr>
        <w:t>z</w:t>
      </w:r>
      <w:proofErr w:type="gramEnd"/>
      <w:r w:rsidRPr="00F5679F">
        <w:rPr>
          <w:rFonts w:asciiTheme="majorHAnsi" w:hAnsiTheme="majorHAnsi"/>
          <w:b w:val="0"/>
          <w:szCs w:val="24"/>
        </w:rPr>
        <w:t xml:space="preserve"> dziećmi w wieku 3 </w:t>
      </w:r>
      <w:r w:rsidR="00E3618A" w:rsidRPr="00F5679F">
        <w:rPr>
          <w:rFonts w:asciiTheme="majorHAnsi" w:hAnsiTheme="majorHAnsi"/>
          <w:b w:val="0"/>
          <w:szCs w:val="24"/>
        </w:rPr>
        <w:t xml:space="preserve">– 4 lat </w:t>
      </w:r>
      <w:r w:rsidRPr="00F5679F">
        <w:rPr>
          <w:rFonts w:asciiTheme="majorHAnsi" w:hAnsiTheme="majorHAnsi"/>
          <w:b w:val="0"/>
          <w:szCs w:val="24"/>
        </w:rPr>
        <w:t>– około 15 minut;</w:t>
      </w:r>
    </w:p>
    <w:p w:rsidR="006925AA" w:rsidRDefault="006925AA" w:rsidP="00154045">
      <w:pPr>
        <w:pStyle w:val="Tekstpodstawowy"/>
        <w:numPr>
          <w:ilvl w:val="1"/>
          <w:numId w:val="62"/>
        </w:numPr>
        <w:tabs>
          <w:tab w:val="clear" w:pos="936"/>
          <w:tab w:val="left" w:pos="340"/>
        </w:tabs>
        <w:spacing w:after="0" w:line="360" w:lineRule="auto"/>
        <w:ind w:left="0" w:firstLine="0"/>
        <w:rPr>
          <w:rFonts w:asciiTheme="majorHAnsi" w:hAnsiTheme="majorHAnsi"/>
          <w:b w:val="0"/>
          <w:szCs w:val="24"/>
        </w:rPr>
      </w:pPr>
      <w:proofErr w:type="gramStart"/>
      <w:r w:rsidRPr="00F5679F">
        <w:rPr>
          <w:rFonts w:asciiTheme="majorHAnsi" w:hAnsiTheme="majorHAnsi"/>
          <w:b w:val="0"/>
          <w:szCs w:val="24"/>
        </w:rPr>
        <w:t>z</w:t>
      </w:r>
      <w:proofErr w:type="gramEnd"/>
      <w:r w:rsidRPr="00F5679F">
        <w:rPr>
          <w:rFonts w:asciiTheme="majorHAnsi" w:hAnsiTheme="majorHAnsi"/>
          <w:b w:val="0"/>
          <w:szCs w:val="24"/>
        </w:rPr>
        <w:t xml:space="preserve"> dziećmi w wieku 5–6 lat – około 30 minut.</w:t>
      </w:r>
    </w:p>
    <w:p w:rsidR="000436BD" w:rsidRPr="00F5679F" w:rsidRDefault="00BA05E8" w:rsidP="00154045">
      <w:pPr>
        <w:pStyle w:val="Tekstpodstawowy"/>
        <w:tabs>
          <w:tab w:val="left" w:pos="340"/>
        </w:tabs>
        <w:spacing w:after="0" w:line="360" w:lineRule="auto"/>
        <w:rPr>
          <w:rFonts w:asciiTheme="majorHAnsi" w:hAnsiTheme="majorHAnsi"/>
          <w:b w:val="0"/>
          <w:szCs w:val="24"/>
        </w:rPr>
      </w:pPr>
      <w:r>
        <w:rPr>
          <w:rFonts w:asciiTheme="majorHAnsi" w:hAnsiTheme="majorHAnsi"/>
          <w:b w:val="0"/>
          <w:szCs w:val="24"/>
        </w:rPr>
        <w:t xml:space="preserve">3. </w:t>
      </w:r>
      <w:r w:rsidR="000436BD" w:rsidRPr="000436BD">
        <w:rPr>
          <w:rFonts w:asciiTheme="majorHAnsi" w:hAnsiTheme="majorHAnsi"/>
          <w:b w:val="0"/>
          <w:szCs w:val="24"/>
        </w:rPr>
        <w:t>Przedszkole organizuje za zgodą rodziców wyrażoną na piśmie dodatkowe zajęcia z religii i logopedyczne. Liczba uczestników zajęć logopedycznych nie może przekraczać 4.</w:t>
      </w:r>
    </w:p>
    <w:p w:rsidR="006925AA" w:rsidRPr="00F5679F" w:rsidRDefault="006925AA" w:rsidP="006925AA">
      <w:pPr>
        <w:pStyle w:val="Default"/>
        <w:spacing w:after="80" w:line="23" w:lineRule="atLeast"/>
        <w:rPr>
          <w:rFonts w:asciiTheme="majorHAnsi" w:hAnsiTheme="majorHAnsi"/>
          <w:color w:val="auto"/>
        </w:rPr>
      </w:pPr>
    </w:p>
    <w:p w:rsidR="00AF5E2D" w:rsidRPr="00F5679F" w:rsidRDefault="00AF5E2D" w:rsidP="00AF5E2D">
      <w:pPr>
        <w:pStyle w:val="Default"/>
        <w:spacing w:after="80" w:line="23" w:lineRule="atLeast"/>
        <w:jc w:val="center"/>
        <w:rPr>
          <w:rFonts w:asciiTheme="majorHAnsi" w:hAnsiTheme="majorHAnsi"/>
          <w:b/>
          <w:color w:val="auto"/>
        </w:rPr>
      </w:pPr>
      <w:r w:rsidRPr="00F5679F">
        <w:rPr>
          <w:rFonts w:asciiTheme="majorHAnsi" w:hAnsiTheme="majorHAnsi"/>
          <w:b/>
          <w:color w:val="auto"/>
        </w:rPr>
        <w:t>§ 1</w:t>
      </w:r>
      <w:r w:rsidR="00493974" w:rsidRPr="00F5679F">
        <w:rPr>
          <w:rFonts w:asciiTheme="majorHAnsi" w:hAnsiTheme="majorHAnsi"/>
          <w:b/>
          <w:color w:val="auto"/>
        </w:rPr>
        <w:t>5</w:t>
      </w:r>
    </w:p>
    <w:p w:rsidR="00AF5E2D" w:rsidRPr="00F5679F" w:rsidRDefault="00AF5E2D" w:rsidP="00154045">
      <w:pPr>
        <w:pStyle w:val="Default"/>
        <w:numPr>
          <w:ilvl w:val="4"/>
          <w:numId w:val="36"/>
        </w:numPr>
        <w:tabs>
          <w:tab w:val="num" w:pos="850"/>
        </w:tabs>
        <w:spacing w:line="360" w:lineRule="auto"/>
        <w:rPr>
          <w:rFonts w:asciiTheme="majorHAnsi" w:hAnsiTheme="majorHAnsi"/>
          <w:color w:val="auto"/>
        </w:rPr>
      </w:pPr>
      <w:r w:rsidRPr="00F5679F">
        <w:rPr>
          <w:rFonts w:asciiTheme="majorHAnsi" w:hAnsiTheme="majorHAnsi"/>
          <w:color w:val="auto"/>
        </w:rPr>
        <w:lastRenderedPageBreak/>
        <w:t xml:space="preserve">Podstawową jednostką organizacyjną Przedszkola jest oddział </w:t>
      </w:r>
      <w:r w:rsidR="00EC2E95" w:rsidRPr="00F5679F">
        <w:rPr>
          <w:rFonts w:asciiTheme="majorHAnsi" w:hAnsiTheme="majorHAnsi"/>
          <w:color w:val="auto"/>
        </w:rPr>
        <w:t>obejmujący dzieci w zbliżonym wieku, z uwzględnieniem ich potrzeb, zainteresowań, uzdolnień oraz rodzaju niepełnosprawności</w:t>
      </w:r>
      <w:r w:rsidRPr="00F5679F">
        <w:rPr>
          <w:rFonts w:asciiTheme="majorHAnsi" w:hAnsiTheme="majorHAnsi"/>
          <w:color w:val="auto"/>
        </w:rPr>
        <w:t>.</w:t>
      </w:r>
    </w:p>
    <w:p w:rsidR="00EC2E95" w:rsidRPr="00F5679F" w:rsidRDefault="00AF5E2D" w:rsidP="00154045">
      <w:pPr>
        <w:pStyle w:val="Default"/>
        <w:numPr>
          <w:ilvl w:val="4"/>
          <w:numId w:val="36"/>
        </w:numPr>
        <w:tabs>
          <w:tab w:val="num" w:pos="850"/>
        </w:tabs>
        <w:spacing w:line="360" w:lineRule="auto"/>
        <w:ind w:left="340" w:hanging="340"/>
        <w:rPr>
          <w:rFonts w:asciiTheme="majorHAnsi" w:hAnsiTheme="majorHAnsi"/>
          <w:color w:val="auto"/>
        </w:rPr>
      </w:pPr>
      <w:r w:rsidRPr="00F5679F">
        <w:rPr>
          <w:rFonts w:asciiTheme="majorHAnsi" w:hAnsiTheme="majorHAnsi"/>
          <w:color w:val="auto"/>
        </w:rPr>
        <w:t xml:space="preserve">Liczba dzieci w oddziale </w:t>
      </w:r>
      <w:r w:rsidR="00966600" w:rsidRPr="00F5679F">
        <w:rPr>
          <w:rFonts w:asciiTheme="majorHAnsi" w:hAnsiTheme="majorHAnsi"/>
          <w:color w:val="auto"/>
        </w:rPr>
        <w:t>wynosi nie więcej niż 25</w:t>
      </w:r>
      <w:r w:rsidRPr="00F5679F">
        <w:rPr>
          <w:rFonts w:asciiTheme="majorHAnsi" w:hAnsiTheme="majorHAnsi"/>
          <w:color w:val="auto"/>
        </w:rPr>
        <w:t>.</w:t>
      </w:r>
      <w:r w:rsidR="00966600" w:rsidRPr="00F5679F">
        <w:rPr>
          <w:rFonts w:asciiTheme="majorHAnsi" w:hAnsiTheme="majorHAnsi"/>
          <w:color w:val="auto"/>
        </w:rPr>
        <w:t xml:space="preserve"> </w:t>
      </w:r>
    </w:p>
    <w:p w:rsidR="00CC73F9" w:rsidRPr="00F5679F" w:rsidRDefault="003070B0" w:rsidP="00154045">
      <w:pPr>
        <w:pStyle w:val="Default"/>
        <w:numPr>
          <w:ilvl w:val="4"/>
          <w:numId w:val="36"/>
        </w:numPr>
        <w:tabs>
          <w:tab w:val="num" w:pos="850"/>
        </w:tabs>
        <w:spacing w:line="360" w:lineRule="auto"/>
        <w:ind w:left="340" w:hanging="340"/>
        <w:rPr>
          <w:rFonts w:asciiTheme="majorHAnsi" w:hAnsiTheme="majorHAnsi"/>
          <w:color w:val="auto"/>
        </w:rPr>
      </w:pPr>
      <w:r w:rsidRPr="00F5679F">
        <w:rPr>
          <w:rFonts w:asciiTheme="majorHAnsi" w:hAnsiTheme="majorHAnsi"/>
          <w:color w:val="auto"/>
        </w:rPr>
        <w:t xml:space="preserve">Zasady powierzania oddziału i zadania wychowawcy oddziału określa </w:t>
      </w:r>
      <w:r w:rsidR="00AF5E2D" w:rsidRPr="00F5679F">
        <w:rPr>
          <w:rFonts w:asciiTheme="majorHAnsi" w:hAnsiTheme="majorHAnsi"/>
          <w:color w:val="auto"/>
        </w:rPr>
        <w:t xml:space="preserve">§ </w:t>
      </w:r>
      <w:r w:rsidR="00FD12FE">
        <w:rPr>
          <w:rFonts w:asciiTheme="majorHAnsi" w:hAnsiTheme="majorHAnsi"/>
          <w:color w:val="auto"/>
        </w:rPr>
        <w:t>29</w:t>
      </w:r>
      <w:r w:rsidR="00E3618A" w:rsidRPr="00F5679F">
        <w:rPr>
          <w:rFonts w:asciiTheme="majorHAnsi" w:hAnsiTheme="majorHAnsi"/>
          <w:color w:val="auto"/>
        </w:rPr>
        <w:t>.</w:t>
      </w:r>
    </w:p>
    <w:p w:rsidR="000436BD" w:rsidRDefault="000436BD" w:rsidP="00CC73F9">
      <w:pPr>
        <w:pStyle w:val="Default"/>
        <w:spacing w:after="80" w:line="23" w:lineRule="atLeast"/>
        <w:jc w:val="center"/>
        <w:rPr>
          <w:rFonts w:asciiTheme="majorHAnsi" w:hAnsiTheme="majorHAnsi"/>
          <w:b/>
          <w:color w:val="auto"/>
        </w:rPr>
      </w:pPr>
    </w:p>
    <w:p w:rsidR="00CC73F9" w:rsidRPr="002F3351" w:rsidRDefault="00CC73F9" w:rsidP="00CC73F9">
      <w:pPr>
        <w:pStyle w:val="Default"/>
        <w:spacing w:after="80" w:line="23" w:lineRule="atLeast"/>
        <w:jc w:val="center"/>
        <w:rPr>
          <w:rFonts w:asciiTheme="majorHAnsi" w:hAnsiTheme="majorHAnsi"/>
          <w:b/>
          <w:color w:val="auto"/>
        </w:rPr>
      </w:pPr>
      <w:r w:rsidRPr="002F3351">
        <w:rPr>
          <w:rFonts w:asciiTheme="majorHAnsi" w:hAnsiTheme="majorHAnsi"/>
          <w:b/>
          <w:color w:val="auto"/>
        </w:rPr>
        <w:t>§ 1</w:t>
      </w:r>
      <w:r w:rsidR="00493974" w:rsidRPr="002F3351">
        <w:rPr>
          <w:rFonts w:asciiTheme="majorHAnsi" w:hAnsiTheme="majorHAnsi"/>
          <w:b/>
          <w:color w:val="auto"/>
        </w:rPr>
        <w:t>6</w:t>
      </w:r>
    </w:p>
    <w:p w:rsidR="00CC73F9" w:rsidRPr="00F5679F" w:rsidRDefault="00CC73F9" w:rsidP="00154045">
      <w:pPr>
        <w:pStyle w:val="Default"/>
        <w:numPr>
          <w:ilvl w:val="0"/>
          <w:numId w:val="51"/>
        </w:numPr>
        <w:spacing w:line="360" w:lineRule="auto"/>
        <w:rPr>
          <w:rFonts w:asciiTheme="majorHAnsi" w:hAnsiTheme="majorHAnsi"/>
          <w:color w:val="auto"/>
        </w:rPr>
      </w:pPr>
      <w:r w:rsidRPr="00F5679F">
        <w:rPr>
          <w:rFonts w:asciiTheme="majorHAnsi" w:hAnsiTheme="majorHAnsi"/>
          <w:color w:val="auto"/>
        </w:rPr>
        <w:t>W Przedszkolu mogą być prowadzone zajęcia rewalidacyjno-wychowawcze.</w:t>
      </w:r>
    </w:p>
    <w:p w:rsidR="00CC73F9" w:rsidRPr="00F5679F" w:rsidRDefault="00CC73F9" w:rsidP="00154045">
      <w:pPr>
        <w:pStyle w:val="Default"/>
        <w:numPr>
          <w:ilvl w:val="0"/>
          <w:numId w:val="51"/>
        </w:numPr>
        <w:spacing w:line="360" w:lineRule="auto"/>
        <w:rPr>
          <w:rFonts w:asciiTheme="majorHAnsi" w:hAnsiTheme="majorHAnsi"/>
          <w:color w:val="auto"/>
        </w:rPr>
      </w:pPr>
      <w:r w:rsidRPr="00F5679F">
        <w:rPr>
          <w:rFonts w:asciiTheme="majorHAnsi" w:hAnsiTheme="majorHAnsi"/>
          <w:color w:val="auto"/>
        </w:rPr>
        <w:t xml:space="preserve">Warunki i sposób organizowania zajęć, o których mowa w ust. 1, określają przepisy rozporządzenia w sprawie </w:t>
      </w:r>
      <w:r w:rsidRPr="00F5679F">
        <w:rPr>
          <w:rFonts w:asciiTheme="majorHAnsi" w:hAnsiTheme="majorHAnsi" w:cs="TimesNewRomanPS-BoldMT"/>
          <w:bCs/>
        </w:rPr>
        <w:t>warunków i sposobu organizowania zajęć rewalidacyjno-wychowawczych dla dzieci i młodzieży</w:t>
      </w:r>
      <w:r w:rsidRPr="00F5679F">
        <w:rPr>
          <w:rFonts w:asciiTheme="majorHAnsi" w:hAnsiTheme="majorHAnsi"/>
          <w:color w:val="auto"/>
        </w:rPr>
        <w:t xml:space="preserve"> </w:t>
      </w:r>
      <w:r w:rsidRPr="00F5679F">
        <w:rPr>
          <w:rFonts w:asciiTheme="majorHAnsi" w:hAnsiTheme="majorHAnsi" w:cs="TimesNewRomanPS-BoldMT"/>
          <w:bCs/>
        </w:rPr>
        <w:t>z upośledzeniem umysłowym w stopniu głęb</w:t>
      </w:r>
      <w:r w:rsidRPr="00F5679F">
        <w:rPr>
          <w:rFonts w:asciiTheme="majorHAnsi" w:hAnsiTheme="majorHAnsi" w:cs="TimesNewRomanPS-BoldMT"/>
          <w:bCs/>
        </w:rPr>
        <w:t>o</w:t>
      </w:r>
      <w:r w:rsidRPr="00F5679F">
        <w:rPr>
          <w:rFonts w:asciiTheme="majorHAnsi" w:hAnsiTheme="majorHAnsi" w:cs="TimesNewRomanPS-BoldMT"/>
          <w:bCs/>
        </w:rPr>
        <w:t>kim.</w:t>
      </w:r>
    </w:p>
    <w:p w:rsidR="00A83D36" w:rsidRPr="00F5679F" w:rsidRDefault="00A83D36" w:rsidP="008C08D1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inorHAnsi"/>
          <w:bCs w:val="0"/>
          <w:szCs w:val="24"/>
        </w:rPr>
      </w:pPr>
    </w:p>
    <w:p w:rsidR="009479EF" w:rsidRPr="00F5679F" w:rsidRDefault="00A83D36" w:rsidP="008C08D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inorHAnsi"/>
          <w:bCs w:val="0"/>
          <w:szCs w:val="24"/>
        </w:rPr>
      </w:pPr>
      <w:r w:rsidRPr="00F5679F">
        <w:rPr>
          <w:rFonts w:asciiTheme="majorHAnsi" w:hAnsiTheme="majorHAnsi" w:cstheme="minorHAnsi"/>
          <w:bCs w:val="0"/>
          <w:szCs w:val="24"/>
        </w:rPr>
        <w:t>§ 1</w:t>
      </w:r>
      <w:r w:rsidR="00173A57" w:rsidRPr="00F5679F">
        <w:rPr>
          <w:rFonts w:asciiTheme="majorHAnsi" w:hAnsiTheme="majorHAnsi" w:cstheme="minorHAnsi"/>
          <w:bCs w:val="0"/>
          <w:szCs w:val="24"/>
        </w:rPr>
        <w:t>7</w:t>
      </w:r>
    </w:p>
    <w:p w:rsidR="00353843" w:rsidRPr="00F5679F" w:rsidRDefault="00353843" w:rsidP="00154045">
      <w:pPr>
        <w:pStyle w:val="western"/>
        <w:numPr>
          <w:ilvl w:val="0"/>
          <w:numId w:val="47"/>
        </w:numPr>
        <w:tabs>
          <w:tab w:val="num" w:pos="700"/>
        </w:tabs>
        <w:spacing w:before="0" w:beforeAutospacing="0" w:after="0" w:afterAutospacing="0" w:line="360" w:lineRule="auto"/>
        <w:rPr>
          <w:rFonts w:asciiTheme="majorHAnsi" w:hAnsiTheme="majorHAnsi"/>
          <w:sz w:val="24"/>
          <w:szCs w:val="24"/>
        </w:rPr>
      </w:pPr>
      <w:r w:rsidRPr="00F5679F">
        <w:rPr>
          <w:rFonts w:asciiTheme="majorHAnsi" w:hAnsiTheme="majorHAnsi"/>
          <w:sz w:val="24"/>
          <w:szCs w:val="24"/>
        </w:rPr>
        <w:t>Rodzice dziecka mają obowiązek osobistego przyprowadzania i odbierania dziecka z Przedszkola z zastrzeżeniem ust. 2. Opiekę na dzieckiem w drodze do Przedszkola i z Przedszkola sprawują rodzice.</w:t>
      </w:r>
    </w:p>
    <w:p w:rsidR="00353843" w:rsidRPr="00F5679F" w:rsidRDefault="00353843" w:rsidP="00154045">
      <w:pPr>
        <w:pStyle w:val="western"/>
        <w:numPr>
          <w:ilvl w:val="0"/>
          <w:numId w:val="47"/>
        </w:numPr>
        <w:tabs>
          <w:tab w:val="num" w:pos="700"/>
        </w:tabs>
        <w:spacing w:before="0" w:beforeAutospacing="0" w:after="0" w:afterAutospacing="0" w:line="360" w:lineRule="auto"/>
        <w:rPr>
          <w:rFonts w:asciiTheme="majorHAnsi" w:hAnsiTheme="majorHAnsi"/>
          <w:sz w:val="24"/>
          <w:szCs w:val="24"/>
        </w:rPr>
      </w:pPr>
      <w:r w:rsidRPr="00F5679F">
        <w:rPr>
          <w:rFonts w:asciiTheme="majorHAnsi" w:hAnsiTheme="majorHAnsi"/>
          <w:sz w:val="24"/>
          <w:szCs w:val="24"/>
        </w:rPr>
        <w:t>Rodzice mogą upoważnić pełnoletnią osobę do odbioru dziecka z Przedszkola. Up</w:t>
      </w:r>
      <w:r w:rsidRPr="00F5679F">
        <w:rPr>
          <w:rFonts w:asciiTheme="majorHAnsi" w:hAnsiTheme="majorHAnsi"/>
          <w:sz w:val="24"/>
          <w:szCs w:val="24"/>
        </w:rPr>
        <w:t>o</w:t>
      </w:r>
      <w:r w:rsidRPr="00F5679F">
        <w:rPr>
          <w:rFonts w:asciiTheme="majorHAnsi" w:hAnsiTheme="majorHAnsi"/>
          <w:sz w:val="24"/>
          <w:szCs w:val="24"/>
        </w:rPr>
        <w:t>ważnienie powinno zawierać: imię i nazwisko osoby upoważnionej, serię i numer d</w:t>
      </w:r>
      <w:r w:rsidRPr="00F5679F">
        <w:rPr>
          <w:rFonts w:asciiTheme="majorHAnsi" w:hAnsiTheme="majorHAnsi"/>
          <w:sz w:val="24"/>
          <w:szCs w:val="24"/>
        </w:rPr>
        <w:t>o</w:t>
      </w:r>
      <w:r w:rsidRPr="00F5679F">
        <w:rPr>
          <w:rFonts w:asciiTheme="majorHAnsi" w:hAnsiTheme="majorHAnsi"/>
          <w:sz w:val="24"/>
          <w:szCs w:val="24"/>
        </w:rPr>
        <w:t>wodu tożsamości oraz własnoręczny podpis rodzica. Jednorazowe upoważnienia prz</w:t>
      </w:r>
      <w:r w:rsidRPr="00F5679F">
        <w:rPr>
          <w:rFonts w:asciiTheme="majorHAnsi" w:hAnsiTheme="majorHAnsi"/>
          <w:sz w:val="24"/>
          <w:szCs w:val="24"/>
        </w:rPr>
        <w:t>e</w:t>
      </w:r>
      <w:r w:rsidRPr="00F5679F">
        <w:rPr>
          <w:rFonts w:asciiTheme="majorHAnsi" w:hAnsiTheme="majorHAnsi"/>
          <w:sz w:val="24"/>
          <w:szCs w:val="24"/>
        </w:rPr>
        <w:t>chowuje wychowawca w dokumenta</w:t>
      </w:r>
      <w:r w:rsidR="0087721D" w:rsidRPr="00F5679F">
        <w:rPr>
          <w:rFonts w:asciiTheme="majorHAnsi" w:hAnsiTheme="majorHAnsi"/>
          <w:sz w:val="24"/>
          <w:szCs w:val="24"/>
        </w:rPr>
        <w:t>cji Przedszkola przez tydzień.</w:t>
      </w:r>
    </w:p>
    <w:p w:rsidR="00173A57" w:rsidRPr="00154045" w:rsidRDefault="00173A57" w:rsidP="00154045">
      <w:pPr>
        <w:pStyle w:val="Tekstprzypisudolnego"/>
        <w:numPr>
          <w:ilvl w:val="0"/>
          <w:numId w:val="4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F5679F">
        <w:rPr>
          <w:rFonts w:asciiTheme="majorHAnsi" w:hAnsiTheme="majorHAnsi"/>
          <w:sz w:val="24"/>
          <w:szCs w:val="24"/>
        </w:rPr>
        <w:t>W szczególnym przypadku rodzice mogą upoważnić osobę, która ukończyła 13 lat do odbioru dziecka z Przedszkola.</w:t>
      </w:r>
    </w:p>
    <w:p w:rsidR="00353843" w:rsidRPr="00F5679F" w:rsidRDefault="00353843" w:rsidP="00154045">
      <w:pPr>
        <w:numPr>
          <w:ilvl w:val="0"/>
          <w:numId w:val="47"/>
        </w:numPr>
        <w:tabs>
          <w:tab w:val="num" w:pos="700"/>
        </w:tabs>
        <w:spacing w:after="0" w:line="360" w:lineRule="auto"/>
        <w:rPr>
          <w:rFonts w:asciiTheme="majorHAnsi" w:hAnsiTheme="majorHAnsi"/>
        </w:rPr>
      </w:pPr>
      <w:r w:rsidRPr="00F5679F">
        <w:rPr>
          <w:rFonts w:asciiTheme="majorHAnsi" w:hAnsiTheme="majorHAnsi"/>
        </w:rPr>
        <w:t>Rodzice lub osoba upoważniona powinna przyprowadzić dziecko do szatni i oddać pod opiekę nauczyciela</w:t>
      </w:r>
      <w:r w:rsidR="00F5679F" w:rsidRPr="00F5679F">
        <w:rPr>
          <w:rFonts w:asciiTheme="majorHAnsi" w:hAnsiTheme="majorHAnsi"/>
        </w:rPr>
        <w:t xml:space="preserve"> na sali</w:t>
      </w:r>
      <w:r w:rsidRPr="00F5679F">
        <w:rPr>
          <w:rFonts w:asciiTheme="majorHAnsi" w:hAnsiTheme="majorHAnsi"/>
        </w:rPr>
        <w:t>.</w:t>
      </w:r>
    </w:p>
    <w:p w:rsidR="00353843" w:rsidRPr="00F5679F" w:rsidRDefault="00353843" w:rsidP="00154045">
      <w:pPr>
        <w:pStyle w:val="western"/>
        <w:numPr>
          <w:ilvl w:val="0"/>
          <w:numId w:val="47"/>
        </w:numPr>
        <w:tabs>
          <w:tab w:val="num" w:pos="700"/>
        </w:tabs>
        <w:spacing w:before="0" w:beforeAutospacing="0" w:after="0" w:afterAutospacing="0" w:line="360" w:lineRule="auto"/>
        <w:rPr>
          <w:rFonts w:asciiTheme="majorHAnsi" w:hAnsiTheme="majorHAnsi"/>
          <w:sz w:val="24"/>
          <w:szCs w:val="24"/>
        </w:rPr>
      </w:pPr>
      <w:r w:rsidRPr="00F5679F">
        <w:rPr>
          <w:rFonts w:asciiTheme="majorHAnsi" w:hAnsiTheme="majorHAnsi"/>
          <w:sz w:val="24"/>
          <w:szCs w:val="24"/>
        </w:rPr>
        <w:t>W przypadku wcześniejszego odebrania dziecka z Przedszkola nauczyciel odnotowuje nieobecność dziecka w Przedszkolu w dzienniku zajęć, a także godzinę odbioru dziecka.</w:t>
      </w:r>
    </w:p>
    <w:p w:rsidR="00353843" w:rsidRPr="00F5679F" w:rsidRDefault="00353843" w:rsidP="00154045">
      <w:pPr>
        <w:numPr>
          <w:ilvl w:val="0"/>
          <w:numId w:val="47"/>
        </w:numPr>
        <w:tabs>
          <w:tab w:val="num" w:pos="700"/>
        </w:tabs>
        <w:spacing w:after="0" w:line="360" w:lineRule="auto"/>
        <w:rPr>
          <w:rFonts w:asciiTheme="majorHAnsi" w:hAnsiTheme="majorHAnsi"/>
        </w:rPr>
      </w:pPr>
      <w:r w:rsidRPr="00F5679F">
        <w:rPr>
          <w:rFonts w:asciiTheme="majorHAnsi" w:hAnsiTheme="majorHAnsi"/>
        </w:rPr>
        <w:t>Nauczyciel ma prawo odmówić wydania dziecka osobie, która ze względu na swój stan (np. nietrzeźwość) stanowi zagrożenie dla jego bezpieczeństwa.</w:t>
      </w:r>
    </w:p>
    <w:p w:rsidR="00353843" w:rsidRPr="00F5679F" w:rsidRDefault="00353843" w:rsidP="00154045">
      <w:pPr>
        <w:pStyle w:val="western"/>
        <w:numPr>
          <w:ilvl w:val="0"/>
          <w:numId w:val="47"/>
        </w:numPr>
        <w:tabs>
          <w:tab w:val="num" w:pos="700"/>
        </w:tabs>
        <w:spacing w:before="0" w:beforeAutospacing="0" w:after="0" w:afterAutospacing="0" w:line="360" w:lineRule="auto"/>
        <w:rPr>
          <w:rFonts w:asciiTheme="majorHAnsi" w:hAnsiTheme="majorHAnsi"/>
          <w:sz w:val="24"/>
          <w:szCs w:val="24"/>
        </w:rPr>
      </w:pPr>
      <w:r w:rsidRPr="00F5679F">
        <w:rPr>
          <w:rFonts w:asciiTheme="majorHAnsi" w:hAnsiTheme="majorHAnsi"/>
          <w:sz w:val="24"/>
          <w:szCs w:val="24"/>
        </w:rPr>
        <w:t xml:space="preserve">Rodzice mają obowiązek odebrania dziecka z przedszkola do godziny jego zamknięcia. W przypadku, gdy rodzice lub osoba upoważniona nie odbiera dziecka z Przedszkola, dziecko pozostaje pod opieką nauczyciela lub innej osoby wyznaczonej przez Dyrektora nie dłużej jak do jednej godziny od zakończonych zajęć. </w:t>
      </w:r>
    </w:p>
    <w:p w:rsidR="00353843" w:rsidRPr="00F5679F" w:rsidRDefault="00353843" w:rsidP="00154045">
      <w:pPr>
        <w:pStyle w:val="western"/>
        <w:numPr>
          <w:ilvl w:val="0"/>
          <w:numId w:val="47"/>
        </w:numPr>
        <w:tabs>
          <w:tab w:val="num" w:pos="700"/>
        </w:tabs>
        <w:spacing w:before="0" w:beforeAutospacing="0" w:after="0" w:afterAutospacing="0" w:line="360" w:lineRule="auto"/>
        <w:rPr>
          <w:rFonts w:asciiTheme="majorHAnsi" w:hAnsiTheme="majorHAnsi"/>
          <w:sz w:val="24"/>
          <w:szCs w:val="24"/>
        </w:rPr>
      </w:pPr>
      <w:r w:rsidRPr="00F5679F">
        <w:rPr>
          <w:rFonts w:asciiTheme="majorHAnsi" w:hAnsiTheme="majorHAnsi"/>
          <w:sz w:val="24"/>
          <w:szCs w:val="24"/>
        </w:rPr>
        <w:lastRenderedPageBreak/>
        <w:t>Przedszkole podejmuje działania związane z kontaktowaniem się z rodzicami lub osobami upoważnionymi, które nie odebrały dziecka z Przedszkola. Nauczyciel lub os</w:t>
      </w:r>
      <w:r w:rsidRPr="00F5679F">
        <w:rPr>
          <w:rFonts w:asciiTheme="majorHAnsi" w:hAnsiTheme="majorHAnsi"/>
          <w:sz w:val="24"/>
          <w:szCs w:val="24"/>
        </w:rPr>
        <w:t>o</w:t>
      </w:r>
      <w:r w:rsidRPr="00F5679F">
        <w:rPr>
          <w:rFonts w:asciiTheme="majorHAnsi" w:hAnsiTheme="majorHAnsi"/>
          <w:sz w:val="24"/>
          <w:szCs w:val="24"/>
        </w:rPr>
        <w:t xml:space="preserve">ba dyżurująca o nieodebraniu dziecka w terminie zawiadamia Dyrektora. </w:t>
      </w:r>
    </w:p>
    <w:p w:rsidR="00353843" w:rsidRPr="00F5679F" w:rsidRDefault="00353843" w:rsidP="00154045">
      <w:pPr>
        <w:pStyle w:val="western"/>
        <w:numPr>
          <w:ilvl w:val="0"/>
          <w:numId w:val="47"/>
        </w:numPr>
        <w:tabs>
          <w:tab w:val="num" w:pos="700"/>
        </w:tabs>
        <w:spacing w:before="0" w:beforeAutospacing="0" w:after="0" w:afterAutospacing="0" w:line="360" w:lineRule="auto"/>
        <w:rPr>
          <w:rFonts w:asciiTheme="majorHAnsi" w:hAnsiTheme="majorHAnsi" w:cs="Arial"/>
          <w:b/>
          <w:bCs/>
          <w:sz w:val="24"/>
          <w:szCs w:val="24"/>
        </w:rPr>
      </w:pPr>
      <w:r w:rsidRPr="00F5679F">
        <w:rPr>
          <w:rFonts w:asciiTheme="majorHAnsi" w:hAnsiTheme="majorHAnsi"/>
          <w:sz w:val="24"/>
          <w:szCs w:val="24"/>
        </w:rPr>
        <w:t>W przypadku nieodebrania dziecka z przedszkola przez rodziców po upły</w:t>
      </w:r>
      <w:r w:rsidR="0087721D" w:rsidRPr="00F5679F">
        <w:rPr>
          <w:rFonts w:asciiTheme="majorHAnsi" w:hAnsiTheme="majorHAnsi"/>
          <w:sz w:val="24"/>
          <w:szCs w:val="24"/>
        </w:rPr>
        <w:t>wie czasu, o którym owa w ust. 7</w:t>
      </w:r>
      <w:r w:rsidRPr="00F5679F">
        <w:rPr>
          <w:rFonts w:asciiTheme="majorHAnsi" w:hAnsiTheme="majorHAnsi"/>
          <w:sz w:val="24"/>
          <w:szCs w:val="24"/>
        </w:rPr>
        <w:t>, oraz niemożnością skontaktowania się z nimi bądź osobami up</w:t>
      </w:r>
      <w:r w:rsidRPr="00F5679F">
        <w:rPr>
          <w:rFonts w:asciiTheme="majorHAnsi" w:hAnsiTheme="majorHAnsi"/>
          <w:sz w:val="24"/>
          <w:szCs w:val="24"/>
        </w:rPr>
        <w:t>o</w:t>
      </w:r>
      <w:r w:rsidRPr="00F5679F">
        <w:rPr>
          <w:rFonts w:asciiTheme="majorHAnsi" w:hAnsiTheme="majorHAnsi"/>
          <w:sz w:val="24"/>
          <w:szCs w:val="24"/>
        </w:rPr>
        <w:t>ważnionymi, Dyrektor lub nauczyciel podejmie decyzję o wezwaniu Policji.</w:t>
      </w:r>
    </w:p>
    <w:p w:rsidR="00353843" w:rsidRPr="00F5679F" w:rsidRDefault="00353843" w:rsidP="00154045">
      <w:pPr>
        <w:numPr>
          <w:ilvl w:val="0"/>
          <w:numId w:val="47"/>
        </w:numPr>
        <w:tabs>
          <w:tab w:val="num" w:pos="700"/>
        </w:tabs>
        <w:spacing w:after="0" w:line="360" w:lineRule="auto"/>
        <w:rPr>
          <w:rFonts w:asciiTheme="majorHAnsi" w:hAnsiTheme="majorHAnsi"/>
        </w:rPr>
      </w:pPr>
      <w:r w:rsidRPr="00F5679F">
        <w:rPr>
          <w:rFonts w:asciiTheme="majorHAnsi" w:hAnsiTheme="majorHAnsi"/>
        </w:rPr>
        <w:t>Żądanie jednego z rodziców dotyczące nie wydawania dziecka z Przedszkola dr</w:t>
      </w:r>
      <w:r w:rsidRPr="00F5679F">
        <w:rPr>
          <w:rFonts w:asciiTheme="majorHAnsi" w:hAnsiTheme="majorHAnsi"/>
        </w:rPr>
        <w:t>u</w:t>
      </w:r>
      <w:r w:rsidRPr="00F5679F">
        <w:rPr>
          <w:rFonts w:asciiTheme="majorHAnsi" w:hAnsiTheme="majorHAnsi"/>
        </w:rPr>
        <w:t>giemu z rodziców może być respektowane wyłącznie w wypadku poparcia tego żądania stosownym orzeczeniem sądowym.</w:t>
      </w:r>
    </w:p>
    <w:p w:rsidR="00353843" w:rsidRPr="00F5679F" w:rsidRDefault="00353843" w:rsidP="008C08D1">
      <w:pPr>
        <w:pStyle w:val="Default"/>
        <w:spacing w:after="80" w:line="23" w:lineRule="atLeast"/>
        <w:rPr>
          <w:rFonts w:asciiTheme="majorHAnsi" w:hAnsiTheme="majorHAnsi"/>
          <w:color w:val="0000FF"/>
        </w:rPr>
      </w:pPr>
    </w:p>
    <w:p w:rsidR="009479EF" w:rsidRPr="00F5679F" w:rsidRDefault="00AF5E2D" w:rsidP="008C08D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inorHAnsi"/>
          <w:bCs w:val="0"/>
          <w:szCs w:val="24"/>
        </w:rPr>
      </w:pPr>
      <w:r w:rsidRPr="00F5679F">
        <w:rPr>
          <w:rFonts w:asciiTheme="majorHAnsi" w:hAnsiTheme="majorHAnsi" w:cstheme="minorHAnsi"/>
          <w:bCs w:val="0"/>
          <w:szCs w:val="24"/>
        </w:rPr>
        <w:t>§</w:t>
      </w:r>
      <w:r w:rsidR="00154045">
        <w:rPr>
          <w:rFonts w:asciiTheme="majorHAnsi" w:hAnsiTheme="majorHAnsi" w:cstheme="minorHAnsi"/>
          <w:bCs w:val="0"/>
          <w:szCs w:val="24"/>
        </w:rPr>
        <w:t xml:space="preserve"> 18</w:t>
      </w:r>
    </w:p>
    <w:p w:rsidR="009479EF" w:rsidRDefault="00021404" w:rsidP="00154045">
      <w:pPr>
        <w:pStyle w:val="Default"/>
        <w:spacing w:line="360" w:lineRule="auto"/>
        <w:rPr>
          <w:rFonts w:asciiTheme="majorHAnsi" w:hAnsiTheme="majorHAnsi"/>
          <w:b/>
          <w:color w:val="auto"/>
        </w:rPr>
      </w:pPr>
      <w:r w:rsidRPr="00F5679F">
        <w:rPr>
          <w:rFonts w:asciiTheme="majorHAnsi" w:hAnsiTheme="majorHAnsi"/>
          <w:b/>
          <w:color w:val="auto"/>
        </w:rPr>
        <w:t>S</w:t>
      </w:r>
      <w:r w:rsidR="009479EF" w:rsidRPr="00F5679F">
        <w:rPr>
          <w:rFonts w:asciiTheme="majorHAnsi" w:hAnsiTheme="majorHAnsi"/>
          <w:b/>
          <w:color w:val="auto"/>
        </w:rPr>
        <w:t xml:space="preserve">posób sprawowania opieki nad dziećmi w czasie zajęć w przedszkolu oraz w </w:t>
      </w:r>
      <w:r w:rsidRPr="00F5679F">
        <w:rPr>
          <w:rFonts w:asciiTheme="majorHAnsi" w:hAnsiTheme="majorHAnsi"/>
          <w:b/>
          <w:color w:val="auto"/>
        </w:rPr>
        <w:t>cz</w:t>
      </w:r>
      <w:r w:rsidRPr="00F5679F">
        <w:rPr>
          <w:rFonts w:asciiTheme="majorHAnsi" w:hAnsiTheme="majorHAnsi"/>
          <w:b/>
          <w:color w:val="auto"/>
        </w:rPr>
        <w:t>a</w:t>
      </w:r>
      <w:r w:rsidRPr="00F5679F">
        <w:rPr>
          <w:rFonts w:asciiTheme="majorHAnsi" w:hAnsiTheme="majorHAnsi"/>
          <w:b/>
          <w:color w:val="auto"/>
        </w:rPr>
        <w:t>sie zajęć poza przedszkolem.</w:t>
      </w:r>
    </w:p>
    <w:p w:rsidR="002F3351" w:rsidRDefault="002F3351" w:rsidP="0015404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611CE0" w:rsidRPr="00611CE0">
        <w:rPr>
          <w:rFonts w:asciiTheme="majorHAnsi" w:hAnsiTheme="majorHAnsi"/>
        </w:rPr>
        <w:t>Dyrektor Przedszkola</w:t>
      </w:r>
      <w:r w:rsidR="00FA7811">
        <w:rPr>
          <w:rFonts w:asciiTheme="majorHAnsi" w:hAnsiTheme="majorHAnsi"/>
        </w:rPr>
        <w:t xml:space="preserve"> </w:t>
      </w:r>
      <w:proofErr w:type="gramStart"/>
      <w:r w:rsidR="00FA7811">
        <w:rPr>
          <w:rFonts w:asciiTheme="majorHAnsi" w:hAnsiTheme="majorHAnsi"/>
        </w:rPr>
        <w:t xml:space="preserve">powierza </w:t>
      </w:r>
      <w:r>
        <w:rPr>
          <w:rFonts w:asciiTheme="majorHAnsi" w:hAnsiTheme="majorHAnsi"/>
        </w:rPr>
        <w:t xml:space="preserve"> oddział</w:t>
      </w:r>
      <w:proofErr w:type="gramEnd"/>
      <w:r>
        <w:rPr>
          <w:rFonts w:asciiTheme="majorHAnsi" w:hAnsiTheme="majorHAnsi"/>
        </w:rPr>
        <w:t xml:space="preserve"> opiece </w:t>
      </w:r>
      <w:r w:rsidR="00490C85">
        <w:rPr>
          <w:rFonts w:asciiTheme="majorHAnsi" w:hAnsiTheme="majorHAnsi"/>
        </w:rPr>
        <w:t>trzech</w:t>
      </w:r>
      <w:r w:rsidR="00611CE0" w:rsidRPr="00611CE0">
        <w:rPr>
          <w:rFonts w:asciiTheme="majorHAnsi" w:hAnsiTheme="majorHAnsi"/>
        </w:rPr>
        <w:t xml:space="preserve"> na</w:t>
      </w:r>
      <w:r>
        <w:rPr>
          <w:rFonts w:asciiTheme="majorHAnsi" w:hAnsiTheme="majorHAnsi"/>
        </w:rPr>
        <w:t>uczycieli.</w:t>
      </w:r>
    </w:p>
    <w:p w:rsidR="00490C85" w:rsidRDefault="002F3351" w:rsidP="00490C8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="00611CE0" w:rsidRPr="00611CE0">
        <w:rPr>
          <w:rFonts w:asciiTheme="majorHAnsi" w:hAnsiTheme="majorHAnsi"/>
        </w:rPr>
        <w:t>W miarę możliwości organizacyjnych dla zapewnienia ciągłości skuteczności pracy wychowawczej i dydaktycznej nauczyciele opiekują się danym oddziałem przez cały okres uczęszczania dzieci do Przedszkola. W razie konieczności dokonania zmian prz</w:t>
      </w:r>
      <w:r w:rsidR="00611CE0" w:rsidRPr="00611CE0">
        <w:rPr>
          <w:rFonts w:asciiTheme="majorHAnsi" w:hAnsiTheme="majorHAnsi"/>
        </w:rPr>
        <w:t>y</w:t>
      </w:r>
      <w:r w:rsidR="00611CE0" w:rsidRPr="00611CE0">
        <w:rPr>
          <w:rFonts w:asciiTheme="majorHAnsi" w:hAnsiTheme="majorHAnsi"/>
        </w:rPr>
        <w:t>najmniej jeden z nauczycieli prowadzi grupę prz</w:t>
      </w:r>
      <w:r w:rsidR="00845BB0">
        <w:rPr>
          <w:rFonts w:asciiTheme="majorHAnsi" w:hAnsiTheme="majorHAnsi"/>
        </w:rPr>
        <w:t xml:space="preserve">ez cały okres pobytu dzieci </w:t>
      </w:r>
      <w:r w:rsidR="00845BB0">
        <w:rPr>
          <w:rFonts w:asciiTheme="majorHAnsi" w:hAnsiTheme="majorHAnsi"/>
        </w:rPr>
        <w:br/>
        <w:t>w P</w:t>
      </w:r>
      <w:r w:rsidR="00490C85">
        <w:rPr>
          <w:rFonts w:asciiTheme="majorHAnsi" w:hAnsiTheme="majorHAnsi"/>
        </w:rPr>
        <w:t>rzedszkolu.</w:t>
      </w:r>
    </w:p>
    <w:p w:rsidR="00611CE0" w:rsidRPr="00490C85" w:rsidRDefault="00154045" w:rsidP="00490C85">
      <w:pPr>
        <w:spacing w:after="0"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§ 19</w:t>
      </w:r>
    </w:p>
    <w:p w:rsidR="000436BD" w:rsidRPr="000436BD" w:rsidRDefault="000436BD" w:rsidP="0015404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 w:rsidRPr="000436BD">
        <w:rPr>
          <w:rFonts w:asciiTheme="majorHAnsi" w:hAnsiTheme="majorHAnsi"/>
        </w:rPr>
        <w:t xml:space="preserve">W </w:t>
      </w:r>
      <w:proofErr w:type="gramStart"/>
      <w:r w:rsidRPr="000436BD">
        <w:rPr>
          <w:rFonts w:asciiTheme="majorHAnsi" w:hAnsiTheme="majorHAnsi"/>
        </w:rPr>
        <w:t>czasie  zajęć</w:t>
      </w:r>
      <w:proofErr w:type="gramEnd"/>
      <w:r w:rsidRPr="000436BD">
        <w:rPr>
          <w:rFonts w:asciiTheme="majorHAnsi" w:hAnsiTheme="majorHAnsi"/>
        </w:rPr>
        <w:t xml:space="preserve"> organizowanych w przedszkolu  lub poza przedszkolem za bez</w:t>
      </w:r>
      <w:r>
        <w:rPr>
          <w:rFonts w:asciiTheme="majorHAnsi" w:hAnsiTheme="majorHAnsi"/>
        </w:rPr>
        <w:t>piecze</w:t>
      </w:r>
      <w:r>
        <w:rPr>
          <w:rFonts w:asciiTheme="majorHAnsi" w:hAnsiTheme="majorHAnsi"/>
        </w:rPr>
        <w:t>ń</w:t>
      </w:r>
      <w:r w:rsidRPr="000436BD">
        <w:rPr>
          <w:rFonts w:asciiTheme="majorHAnsi" w:hAnsiTheme="majorHAnsi"/>
        </w:rPr>
        <w:t>stwo i zdrowie dzieci odpowiedzialny jest nauczyciel, któremu dyrektor powie</w:t>
      </w:r>
      <w:r>
        <w:rPr>
          <w:rFonts w:asciiTheme="majorHAnsi" w:hAnsiTheme="majorHAnsi"/>
        </w:rPr>
        <w:t>rzył pr</w:t>
      </w:r>
      <w:r>
        <w:rPr>
          <w:rFonts w:asciiTheme="majorHAnsi" w:hAnsiTheme="majorHAnsi"/>
        </w:rPr>
        <w:t>o</w:t>
      </w:r>
      <w:r w:rsidRPr="000436BD">
        <w:rPr>
          <w:rFonts w:asciiTheme="majorHAnsi" w:hAnsiTheme="majorHAnsi"/>
        </w:rPr>
        <w:t>wadzenie oddziału w godzinach określonych harmonogramem.</w:t>
      </w:r>
    </w:p>
    <w:p w:rsidR="000436BD" w:rsidRPr="000436BD" w:rsidRDefault="000436BD" w:rsidP="0015404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 w:rsidRPr="000436BD">
        <w:rPr>
          <w:rFonts w:asciiTheme="majorHAnsi" w:hAnsiTheme="majorHAnsi"/>
        </w:rPr>
        <w:t xml:space="preserve">Nauczyciel zawiera z dziećmi umowy i ustala </w:t>
      </w:r>
      <w:r>
        <w:rPr>
          <w:rFonts w:asciiTheme="majorHAnsi" w:hAnsiTheme="majorHAnsi"/>
        </w:rPr>
        <w:t>normy postępowania</w:t>
      </w:r>
      <w:r w:rsidRPr="000436BD">
        <w:rPr>
          <w:rFonts w:asciiTheme="majorHAnsi" w:hAnsiTheme="majorHAnsi"/>
        </w:rPr>
        <w:t xml:space="preserve"> warunkujące im bezpieczny pobyt na sali, podczas zabaw i zajęć, wpisuje je do </w:t>
      </w:r>
      <w:r w:rsidR="00490C85">
        <w:rPr>
          <w:rFonts w:asciiTheme="majorHAnsi" w:hAnsiTheme="majorHAnsi"/>
        </w:rPr>
        <w:t xml:space="preserve">dziennika. </w:t>
      </w:r>
      <w:r w:rsidRPr="000436BD">
        <w:rPr>
          <w:rFonts w:asciiTheme="majorHAnsi" w:hAnsiTheme="majorHAnsi"/>
        </w:rPr>
        <w:t>Respe</w:t>
      </w:r>
      <w:r>
        <w:rPr>
          <w:rFonts w:asciiTheme="majorHAnsi" w:hAnsiTheme="majorHAnsi"/>
        </w:rPr>
        <w:t xml:space="preserve">ktuje od dzieci przestrzeganie </w:t>
      </w:r>
      <w:r w:rsidRPr="000436BD">
        <w:rPr>
          <w:rFonts w:asciiTheme="majorHAnsi" w:hAnsiTheme="majorHAnsi"/>
        </w:rPr>
        <w:t>zawartych z nimi umów.</w:t>
      </w:r>
    </w:p>
    <w:p w:rsidR="000436BD" w:rsidRPr="000436BD" w:rsidRDefault="000436BD" w:rsidP="0015404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  <w:r w:rsidRPr="000436BD">
        <w:rPr>
          <w:rFonts w:asciiTheme="majorHAnsi" w:hAnsiTheme="majorHAnsi"/>
        </w:rPr>
        <w:t>Dzieciom nie wolno samowolnie wychodzić z sali, opuszczać budynku i terenu przed-</w:t>
      </w:r>
      <w:proofErr w:type="spellStart"/>
      <w:r w:rsidRPr="000436BD">
        <w:rPr>
          <w:rFonts w:asciiTheme="majorHAnsi" w:hAnsiTheme="majorHAnsi"/>
        </w:rPr>
        <w:t>szkola</w:t>
      </w:r>
      <w:proofErr w:type="spellEnd"/>
      <w:r w:rsidRPr="000436BD">
        <w:rPr>
          <w:rFonts w:asciiTheme="majorHAnsi" w:hAnsiTheme="majorHAnsi"/>
        </w:rPr>
        <w:t xml:space="preserve"> podczas pobytu na placu zabaw, oddalać s</w:t>
      </w:r>
      <w:r>
        <w:rPr>
          <w:rFonts w:asciiTheme="majorHAnsi" w:hAnsiTheme="majorHAnsi"/>
        </w:rPr>
        <w:t xml:space="preserve">ię od grupy w czasie wycieczek </w:t>
      </w:r>
      <w:r w:rsidRPr="000436BD">
        <w:rPr>
          <w:rFonts w:asciiTheme="majorHAnsi" w:hAnsiTheme="majorHAnsi"/>
        </w:rPr>
        <w:t>i spac</w:t>
      </w:r>
      <w:r w:rsidRPr="000436BD">
        <w:rPr>
          <w:rFonts w:asciiTheme="majorHAnsi" w:hAnsiTheme="majorHAnsi"/>
        </w:rPr>
        <w:t>e</w:t>
      </w:r>
      <w:r w:rsidRPr="000436BD">
        <w:rPr>
          <w:rFonts w:asciiTheme="majorHAnsi" w:hAnsiTheme="majorHAnsi"/>
        </w:rPr>
        <w:t>rów.</w:t>
      </w:r>
    </w:p>
    <w:p w:rsidR="000436BD" w:rsidRPr="000436BD" w:rsidRDefault="000436BD" w:rsidP="0015404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4.</w:t>
      </w:r>
      <w:r w:rsidRPr="000436BD">
        <w:rPr>
          <w:rFonts w:asciiTheme="majorHAnsi" w:hAnsiTheme="majorHAnsi"/>
        </w:rPr>
        <w:t>Nauczyciel organizując pobyt dzieci na świeżym p</w:t>
      </w:r>
      <w:r>
        <w:rPr>
          <w:rFonts w:asciiTheme="majorHAnsi" w:hAnsiTheme="majorHAnsi"/>
        </w:rPr>
        <w:t xml:space="preserve">owietrzu ( plac zabaw, spacery </w:t>
      </w:r>
      <w:r w:rsidRPr="000436BD">
        <w:rPr>
          <w:rFonts w:asciiTheme="majorHAnsi" w:hAnsiTheme="majorHAnsi"/>
        </w:rPr>
        <w:t>i w</w:t>
      </w:r>
      <w:r w:rsidRPr="000436BD">
        <w:rPr>
          <w:rFonts w:asciiTheme="majorHAnsi" w:hAnsiTheme="majorHAnsi"/>
        </w:rPr>
        <w:t>y</w:t>
      </w:r>
      <w:r w:rsidRPr="000436BD">
        <w:rPr>
          <w:rFonts w:asciiTheme="majorHAnsi" w:hAnsiTheme="majorHAnsi"/>
        </w:rPr>
        <w:t xml:space="preserve">cieczki poza teren przedszkola, wycieczki autokarowe) musi przestrzegać </w:t>
      </w:r>
      <w:proofErr w:type="spellStart"/>
      <w:r w:rsidRPr="000436BD">
        <w:rPr>
          <w:rFonts w:asciiTheme="majorHAnsi" w:hAnsiTheme="majorHAnsi"/>
        </w:rPr>
        <w:t>obowią-zującego</w:t>
      </w:r>
      <w:proofErr w:type="spellEnd"/>
      <w:r w:rsidRPr="000436BD">
        <w:rPr>
          <w:rFonts w:asciiTheme="majorHAnsi" w:hAnsiTheme="majorHAnsi"/>
        </w:rPr>
        <w:t xml:space="preserve"> w tym zakresie Regulaminu.</w:t>
      </w:r>
    </w:p>
    <w:p w:rsidR="000436BD" w:rsidRPr="000436BD" w:rsidRDefault="000436BD" w:rsidP="0015404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5.</w:t>
      </w:r>
      <w:r w:rsidRPr="000436BD">
        <w:rPr>
          <w:rFonts w:asciiTheme="majorHAnsi" w:hAnsiTheme="majorHAnsi"/>
        </w:rPr>
        <w:t>Wyjścia z dziećmi poza teren przedszkola nauczyciel w</w:t>
      </w:r>
      <w:r>
        <w:rPr>
          <w:rFonts w:asciiTheme="majorHAnsi" w:hAnsiTheme="majorHAnsi"/>
        </w:rPr>
        <w:t xml:space="preserve">pisuje do dziennika zajęć. </w:t>
      </w:r>
      <w:r w:rsidRPr="000436BD">
        <w:rPr>
          <w:rFonts w:asciiTheme="majorHAnsi" w:hAnsiTheme="majorHAnsi"/>
        </w:rPr>
        <w:t xml:space="preserve"> Z</w:t>
      </w:r>
      <w:r w:rsidRPr="000436BD">
        <w:rPr>
          <w:rFonts w:asciiTheme="majorHAnsi" w:hAnsiTheme="majorHAnsi"/>
        </w:rPr>
        <w:t>a</w:t>
      </w:r>
      <w:r w:rsidRPr="000436BD">
        <w:rPr>
          <w:rFonts w:asciiTheme="majorHAnsi" w:hAnsiTheme="majorHAnsi"/>
        </w:rPr>
        <w:t>sady organizacji wycieczek regulują odrębne przepisy.</w:t>
      </w:r>
    </w:p>
    <w:p w:rsidR="000436BD" w:rsidRDefault="000436BD" w:rsidP="0015404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6.</w:t>
      </w:r>
      <w:r w:rsidRPr="000436BD">
        <w:rPr>
          <w:rFonts w:asciiTheme="majorHAnsi" w:hAnsiTheme="majorHAnsi"/>
        </w:rPr>
        <w:t xml:space="preserve">Nauczyciel </w:t>
      </w:r>
      <w:r w:rsidR="00E41625">
        <w:rPr>
          <w:rFonts w:asciiTheme="majorHAnsi" w:hAnsiTheme="majorHAnsi"/>
        </w:rPr>
        <w:t>korzysta</w:t>
      </w:r>
      <w:r w:rsidRPr="000436BD">
        <w:rPr>
          <w:rFonts w:asciiTheme="majorHAnsi" w:hAnsiTheme="majorHAnsi"/>
        </w:rPr>
        <w:t xml:space="preserve"> z pomocy pracownika obsługowego w sprawowaniu opieki nad dziećmi. </w:t>
      </w:r>
    </w:p>
    <w:p w:rsidR="000436BD" w:rsidRPr="000436BD" w:rsidRDefault="000436BD" w:rsidP="0015404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7.</w:t>
      </w:r>
      <w:r w:rsidRPr="000436BD">
        <w:rPr>
          <w:rFonts w:asciiTheme="majorHAnsi" w:hAnsiTheme="majorHAnsi"/>
        </w:rPr>
        <w:t xml:space="preserve">Nauczyciele prowadzący zajęcia z religii, rytmiki, języka angielskiego, logopedyczne oraz inni specjaliści zatrudnieni przez dyrektora w przedszkolu w danym roku szkolnym ponoszą pełną odpowiedzialność za bezpieczeństwo powierzonych im dzieci. </w:t>
      </w:r>
    </w:p>
    <w:p w:rsidR="000436BD" w:rsidRDefault="000436BD" w:rsidP="0015404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8.</w:t>
      </w:r>
      <w:r w:rsidRPr="000436BD">
        <w:rPr>
          <w:rFonts w:asciiTheme="majorHAnsi" w:hAnsiTheme="majorHAnsi"/>
        </w:rPr>
        <w:t xml:space="preserve">W razie złego samopoczucia dziecka, choroby, nauczyciel </w:t>
      </w:r>
      <w:proofErr w:type="gramStart"/>
      <w:r w:rsidRPr="000436BD">
        <w:rPr>
          <w:rFonts w:asciiTheme="majorHAnsi" w:hAnsiTheme="majorHAnsi"/>
        </w:rPr>
        <w:t>telefonicznie  informuje</w:t>
      </w:r>
      <w:proofErr w:type="gramEnd"/>
      <w:r w:rsidRPr="000436BD">
        <w:rPr>
          <w:rFonts w:asciiTheme="majorHAnsi" w:hAnsiTheme="majorHAnsi"/>
        </w:rPr>
        <w:t xml:space="preserve"> o tym fakcie rodzica, dziecku udziela pierwszej pomocy wg procedur z zakresu udzielania pierwszej pomocy. Nauczyciel nie może w </w:t>
      </w:r>
      <w:proofErr w:type="gramStart"/>
      <w:r w:rsidRPr="000436BD">
        <w:rPr>
          <w:rFonts w:asciiTheme="majorHAnsi" w:hAnsiTheme="majorHAnsi"/>
        </w:rPr>
        <w:t>przedszkolu  podawać</w:t>
      </w:r>
      <w:proofErr w:type="gramEnd"/>
      <w:r w:rsidRPr="000436BD">
        <w:rPr>
          <w:rFonts w:asciiTheme="majorHAnsi" w:hAnsiTheme="majorHAnsi"/>
        </w:rPr>
        <w:t xml:space="preserve"> dziecku żadnego le-</w:t>
      </w:r>
      <w:proofErr w:type="spellStart"/>
      <w:r w:rsidRPr="000436BD">
        <w:rPr>
          <w:rFonts w:asciiTheme="majorHAnsi" w:hAnsiTheme="majorHAnsi"/>
        </w:rPr>
        <w:t>karstwa</w:t>
      </w:r>
      <w:proofErr w:type="spellEnd"/>
      <w:r w:rsidRPr="000436BD">
        <w:rPr>
          <w:rFonts w:asciiTheme="majorHAnsi" w:hAnsiTheme="majorHAnsi"/>
        </w:rPr>
        <w:t>, w razie zagrożenia życia dziecka ma on prawo wezwać pogotowie.</w:t>
      </w:r>
    </w:p>
    <w:p w:rsidR="00490C85" w:rsidRPr="00490C85" w:rsidRDefault="00490C85" w:rsidP="00490C8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Pr="00490C85">
        <w:rPr>
          <w:rFonts w:asciiTheme="majorHAnsi" w:hAnsiTheme="majorHAnsi"/>
        </w:rPr>
        <w:t xml:space="preserve">. W przedszkolu nie mogą być stosowane wobec dzieci żadne </w:t>
      </w:r>
      <w:r>
        <w:rPr>
          <w:rFonts w:asciiTheme="majorHAnsi" w:hAnsiTheme="majorHAnsi"/>
        </w:rPr>
        <w:t xml:space="preserve">zabiegi lekarskie oraz nie mogą </w:t>
      </w:r>
      <w:r w:rsidRPr="00490C85">
        <w:rPr>
          <w:rFonts w:asciiTheme="majorHAnsi" w:hAnsiTheme="majorHAnsi"/>
        </w:rPr>
        <w:t>podawane być farmaceutyki, poza nagłymi przypadkam</w:t>
      </w:r>
      <w:r>
        <w:rPr>
          <w:rFonts w:asciiTheme="majorHAnsi" w:hAnsiTheme="majorHAnsi"/>
        </w:rPr>
        <w:t xml:space="preserve">i bezpośrednio ratującymi życie </w:t>
      </w:r>
      <w:r w:rsidRPr="00490C85">
        <w:rPr>
          <w:rFonts w:asciiTheme="majorHAnsi" w:hAnsiTheme="majorHAnsi"/>
        </w:rPr>
        <w:t>dziecka, za wyjątkiem indywidualnie podjętych decyzji dotyczących dzieci prz</w:t>
      </w:r>
      <w:r w:rsidRPr="00490C85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wlekle </w:t>
      </w:r>
      <w:r w:rsidRPr="00490C85">
        <w:rPr>
          <w:rFonts w:asciiTheme="majorHAnsi" w:hAnsiTheme="majorHAnsi"/>
        </w:rPr>
        <w:t>chorych, co określa procedura „Dziecko</w:t>
      </w:r>
      <w:r>
        <w:rPr>
          <w:rFonts w:asciiTheme="majorHAnsi" w:hAnsiTheme="majorHAnsi"/>
        </w:rPr>
        <w:t xml:space="preserve"> przewlekle chore w przedszkolu”.</w:t>
      </w:r>
    </w:p>
    <w:p w:rsidR="00490C85" w:rsidRPr="00490C85" w:rsidRDefault="00490C85" w:rsidP="00490C8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10. R</w:t>
      </w:r>
      <w:r w:rsidRPr="00490C85">
        <w:rPr>
          <w:rFonts w:asciiTheme="majorHAnsi" w:hAnsiTheme="majorHAnsi"/>
        </w:rPr>
        <w:t>odzice dziecka z chorobą przewlekłą, które w czasie pobytu w przedszkolu wymaga</w:t>
      </w:r>
    </w:p>
    <w:p w:rsidR="00490C85" w:rsidRPr="00490C85" w:rsidRDefault="00490C85" w:rsidP="00490C85">
      <w:pPr>
        <w:spacing w:after="0" w:line="360" w:lineRule="auto"/>
        <w:rPr>
          <w:rFonts w:asciiTheme="majorHAnsi" w:hAnsiTheme="majorHAnsi"/>
        </w:rPr>
      </w:pPr>
      <w:proofErr w:type="gramStart"/>
      <w:r w:rsidRPr="00490C85">
        <w:rPr>
          <w:rFonts w:asciiTheme="majorHAnsi" w:hAnsiTheme="majorHAnsi"/>
        </w:rPr>
        <w:t>podawania</w:t>
      </w:r>
      <w:proofErr w:type="gramEnd"/>
      <w:r w:rsidRPr="00490C85">
        <w:rPr>
          <w:rFonts w:asciiTheme="majorHAnsi" w:hAnsiTheme="majorHAnsi"/>
        </w:rPr>
        <w:t xml:space="preserve"> leków lub innych czynności z zakresu opieki medycznej, zobowiązani są do</w:t>
      </w:r>
    </w:p>
    <w:p w:rsidR="00490C85" w:rsidRPr="00490C85" w:rsidRDefault="00490C85" w:rsidP="00490C85">
      <w:pPr>
        <w:spacing w:after="0" w:line="360" w:lineRule="auto"/>
        <w:rPr>
          <w:rFonts w:asciiTheme="majorHAnsi" w:hAnsiTheme="majorHAnsi"/>
        </w:rPr>
      </w:pPr>
      <w:proofErr w:type="gramStart"/>
      <w:r w:rsidRPr="00490C85">
        <w:rPr>
          <w:rFonts w:asciiTheme="majorHAnsi" w:hAnsiTheme="majorHAnsi"/>
        </w:rPr>
        <w:t>wpisania</w:t>
      </w:r>
      <w:proofErr w:type="gramEnd"/>
      <w:r w:rsidRPr="00490C85">
        <w:rPr>
          <w:rFonts w:asciiTheme="majorHAnsi" w:hAnsiTheme="majorHAnsi"/>
        </w:rPr>
        <w:t xml:space="preserve"> tej informacji we wniosku rekrutacyjnym, do rozmowy z dyrektorem prze</w:t>
      </w:r>
      <w:r w:rsidRPr="00490C85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szkola oraz </w:t>
      </w:r>
      <w:r w:rsidRPr="00490C85">
        <w:rPr>
          <w:rFonts w:asciiTheme="majorHAnsi" w:hAnsiTheme="majorHAnsi"/>
        </w:rPr>
        <w:t>przedstawienia zaświadczenia lek</w:t>
      </w:r>
      <w:r>
        <w:rPr>
          <w:rFonts w:asciiTheme="majorHAnsi" w:hAnsiTheme="majorHAnsi"/>
        </w:rPr>
        <w:t>arskiego o przyjmowanych lekach.</w:t>
      </w:r>
    </w:p>
    <w:p w:rsidR="00490C85" w:rsidRPr="00490C85" w:rsidRDefault="00490C85" w:rsidP="00490C85">
      <w:pPr>
        <w:pStyle w:val="Akapitzlist"/>
        <w:numPr>
          <w:ilvl w:val="0"/>
          <w:numId w:val="47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Do</w:t>
      </w:r>
      <w:r w:rsidRPr="00490C85">
        <w:rPr>
          <w:rFonts w:asciiTheme="majorHAnsi" w:hAnsiTheme="majorHAnsi"/>
        </w:rPr>
        <w:t xml:space="preserve"> przedszkola mogą uczęszczać dzieci z chorobą przewlekłą, która nie stanowi z</w:t>
      </w:r>
      <w:r w:rsidRPr="00490C85">
        <w:rPr>
          <w:rFonts w:asciiTheme="majorHAnsi" w:hAnsiTheme="majorHAnsi"/>
        </w:rPr>
        <w:t>a</w:t>
      </w:r>
      <w:r w:rsidRPr="00490C85">
        <w:rPr>
          <w:rFonts w:asciiTheme="majorHAnsi" w:hAnsiTheme="majorHAnsi"/>
        </w:rPr>
        <w:t>grożenia</w:t>
      </w:r>
      <w:r>
        <w:rPr>
          <w:rFonts w:asciiTheme="majorHAnsi" w:hAnsiTheme="majorHAnsi"/>
        </w:rPr>
        <w:t xml:space="preserve"> dla innych dzieci.</w:t>
      </w:r>
    </w:p>
    <w:p w:rsidR="00490C85" w:rsidRPr="00490C85" w:rsidRDefault="00490C85" w:rsidP="00490C85">
      <w:pPr>
        <w:pStyle w:val="Akapitzlist"/>
        <w:numPr>
          <w:ilvl w:val="0"/>
          <w:numId w:val="47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490C85">
        <w:rPr>
          <w:rFonts w:asciiTheme="majorHAnsi" w:hAnsiTheme="majorHAnsi"/>
        </w:rPr>
        <w:t>o przedszkola mogą uczęszczać dzieci z chorobą przewlekłą, którym dyrektor może</w:t>
      </w:r>
    </w:p>
    <w:p w:rsidR="00490C85" w:rsidRPr="00490C85" w:rsidRDefault="00490C85" w:rsidP="00490C85">
      <w:pPr>
        <w:spacing w:after="0" w:line="360" w:lineRule="auto"/>
        <w:rPr>
          <w:rFonts w:asciiTheme="majorHAnsi" w:hAnsiTheme="majorHAnsi"/>
        </w:rPr>
      </w:pPr>
      <w:proofErr w:type="gramStart"/>
      <w:r w:rsidRPr="00490C85">
        <w:rPr>
          <w:rFonts w:asciiTheme="majorHAnsi" w:hAnsiTheme="majorHAnsi"/>
        </w:rPr>
        <w:t>zapewnić</w:t>
      </w:r>
      <w:proofErr w:type="gramEnd"/>
      <w:r w:rsidRPr="00490C85">
        <w:rPr>
          <w:rFonts w:asciiTheme="majorHAnsi" w:hAnsiTheme="majorHAnsi"/>
        </w:rPr>
        <w:t xml:space="preserve"> bezpiec</w:t>
      </w:r>
      <w:r>
        <w:rPr>
          <w:rFonts w:asciiTheme="majorHAnsi" w:hAnsiTheme="majorHAnsi"/>
        </w:rPr>
        <w:t>zne warunki pobytu.</w:t>
      </w:r>
    </w:p>
    <w:p w:rsidR="00490C85" w:rsidRPr="00490C85" w:rsidRDefault="00490C85" w:rsidP="00490C85">
      <w:pPr>
        <w:pStyle w:val="Akapitzlist"/>
        <w:numPr>
          <w:ilvl w:val="0"/>
          <w:numId w:val="47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Pr="00490C85">
        <w:rPr>
          <w:rFonts w:asciiTheme="majorHAnsi" w:hAnsiTheme="majorHAnsi"/>
        </w:rPr>
        <w:t>odzice mogą upoważnić nauczycieli do podawania leków oraz wykonywania i</w:t>
      </w:r>
      <w:r w:rsidRPr="00490C85">
        <w:rPr>
          <w:rFonts w:asciiTheme="majorHAnsi" w:hAnsiTheme="majorHAnsi"/>
        </w:rPr>
        <w:t>n</w:t>
      </w:r>
      <w:r w:rsidRPr="00490C85">
        <w:rPr>
          <w:rFonts w:asciiTheme="majorHAnsi" w:hAnsiTheme="majorHAnsi"/>
        </w:rPr>
        <w:t>nych</w:t>
      </w:r>
      <w:r>
        <w:rPr>
          <w:rFonts w:asciiTheme="majorHAnsi" w:hAnsiTheme="majorHAnsi"/>
        </w:rPr>
        <w:t xml:space="preserve"> </w:t>
      </w:r>
      <w:r w:rsidRPr="00490C85">
        <w:rPr>
          <w:rFonts w:asciiTheme="majorHAnsi" w:hAnsiTheme="majorHAnsi"/>
        </w:rPr>
        <w:t>czynności, na przykład kontrolowania poziomu cukru, dziecku z chorobą przewl</w:t>
      </w:r>
      <w:r w:rsidRPr="00490C85">
        <w:rPr>
          <w:rFonts w:asciiTheme="majorHAnsi" w:hAnsiTheme="majorHAnsi"/>
        </w:rPr>
        <w:t>e</w:t>
      </w:r>
      <w:r>
        <w:rPr>
          <w:rFonts w:asciiTheme="majorHAnsi" w:hAnsiTheme="majorHAnsi"/>
        </w:rPr>
        <w:t>kłą.</w:t>
      </w:r>
    </w:p>
    <w:p w:rsidR="00490C85" w:rsidRPr="00490C85" w:rsidRDefault="00490C85" w:rsidP="00490C8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14. N</w:t>
      </w:r>
      <w:r w:rsidRPr="00490C85">
        <w:rPr>
          <w:rFonts w:asciiTheme="majorHAnsi" w:hAnsiTheme="majorHAnsi"/>
        </w:rPr>
        <w:t>auczyciele mogą wyrazić zgodę na podawanie leków oraz wykonywanie innych czyn</w:t>
      </w:r>
      <w:r>
        <w:rPr>
          <w:rFonts w:asciiTheme="majorHAnsi" w:hAnsiTheme="majorHAnsi"/>
        </w:rPr>
        <w:t xml:space="preserve">ności, </w:t>
      </w:r>
      <w:r w:rsidRPr="00490C85">
        <w:rPr>
          <w:rFonts w:asciiTheme="majorHAnsi" w:hAnsiTheme="majorHAnsi"/>
        </w:rPr>
        <w:t>na przykład kontrolowanie poziomu cukr</w:t>
      </w:r>
      <w:r>
        <w:rPr>
          <w:rFonts w:asciiTheme="majorHAnsi" w:hAnsiTheme="majorHAnsi"/>
        </w:rPr>
        <w:t>u, po odpowiednim przeszkoleniu.</w:t>
      </w:r>
    </w:p>
    <w:p w:rsidR="00490C85" w:rsidRPr="00490C85" w:rsidRDefault="00490C85" w:rsidP="00490C8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15. R</w:t>
      </w:r>
      <w:r w:rsidRPr="00490C85">
        <w:rPr>
          <w:rFonts w:asciiTheme="majorHAnsi" w:hAnsiTheme="majorHAnsi"/>
        </w:rPr>
        <w:t xml:space="preserve">odzice zobowiązani </w:t>
      </w:r>
      <w:r>
        <w:rPr>
          <w:rFonts w:asciiTheme="majorHAnsi" w:hAnsiTheme="majorHAnsi"/>
        </w:rPr>
        <w:t>są do współpracy z przedszkolem.</w:t>
      </w:r>
    </w:p>
    <w:p w:rsidR="00490C85" w:rsidRPr="00490C85" w:rsidRDefault="00490C85" w:rsidP="00490C8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16. U</w:t>
      </w:r>
      <w:r w:rsidRPr="00490C85">
        <w:rPr>
          <w:rFonts w:asciiTheme="majorHAnsi" w:hAnsiTheme="majorHAnsi"/>
        </w:rPr>
        <w:t>poważnienie do podawania oraz wykonywania innych czynności, na przykład</w:t>
      </w:r>
    </w:p>
    <w:p w:rsidR="00490C85" w:rsidRPr="00490C85" w:rsidRDefault="00490C85" w:rsidP="00490C85">
      <w:pPr>
        <w:spacing w:after="0" w:line="360" w:lineRule="auto"/>
        <w:rPr>
          <w:rFonts w:asciiTheme="majorHAnsi" w:hAnsiTheme="majorHAnsi"/>
        </w:rPr>
      </w:pPr>
      <w:proofErr w:type="gramStart"/>
      <w:r w:rsidRPr="00490C85">
        <w:rPr>
          <w:rFonts w:asciiTheme="majorHAnsi" w:hAnsiTheme="majorHAnsi"/>
        </w:rPr>
        <w:t>kontrolowania</w:t>
      </w:r>
      <w:proofErr w:type="gramEnd"/>
      <w:r w:rsidRPr="00490C85">
        <w:rPr>
          <w:rFonts w:asciiTheme="majorHAnsi" w:hAnsiTheme="majorHAnsi"/>
        </w:rPr>
        <w:t xml:space="preserve"> poziomu cukru dziecku z chorobą przewlekłą, musi mieć formę pisemnej</w:t>
      </w:r>
    </w:p>
    <w:p w:rsidR="00490C85" w:rsidRPr="00490C85" w:rsidRDefault="00490C85" w:rsidP="00490C85">
      <w:pPr>
        <w:spacing w:after="0" w:line="360" w:lineRule="auto"/>
        <w:rPr>
          <w:rFonts w:asciiTheme="majorHAnsi" w:hAnsiTheme="majorHAnsi"/>
        </w:rPr>
      </w:pPr>
      <w:proofErr w:type="gramStart"/>
      <w:r w:rsidRPr="00490C85">
        <w:rPr>
          <w:rFonts w:asciiTheme="majorHAnsi" w:hAnsiTheme="majorHAnsi"/>
        </w:rPr>
        <w:t>umowy</w:t>
      </w:r>
      <w:proofErr w:type="gramEnd"/>
      <w:r w:rsidRPr="00490C85">
        <w:rPr>
          <w:rFonts w:asciiTheme="majorHAnsi" w:hAnsiTheme="majorHAnsi"/>
        </w:rPr>
        <w:t xml:space="preserve"> między rodzicami</w:t>
      </w:r>
      <w:r>
        <w:rPr>
          <w:rFonts w:asciiTheme="majorHAnsi" w:hAnsiTheme="majorHAnsi"/>
        </w:rPr>
        <w:t>,</w:t>
      </w:r>
      <w:r w:rsidRPr="00490C85">
        <w:rPr>
          <w:rFonts w:asciiTheme="majorHAnsi" w:hAnsiTheme="majorHAnsi"/>
        </w:rPr>
        <w:t xml:space="preserve"> a nauczycielem.</w:t>
      </w:r>
    </w:p>
    <w:p w:rsidR="00490C85" w:rsidRPr="000436BD" w:rsidRDefault="00490C85" w:rsidP="00490C85">
      <w:pPr>
        <w:spacing w:after="0" w:line="360" w:lineRule="auto"/>
        <w:rPr>
          <w:rFonts w:asciiTheme="majorHAnsi" w:hAnsiTheme="majorHAnsi"/>
        </w:rPr>
      </w:pPr>
    </w:p>
    <w:p w:rsidR="00E41625" w:rsidRDefault="00E41625" w:rsidP="00154045">
      <w:pPr>
        <w:spacing w:after="0"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lastRenderedPageBreak/>
        <w:t>17</w:t>
      </w:r>
      <w:r w:rsidR="00490C85">
        <w:rPr>
          <w:rFonts w:asciiTheme="majorHAnsi" w:hAnsiTheme="majorHAnsi"/>
        </w:rPr>
        <w:t xml:space="preserve"> </w:t>
      </w:r>
      <w:r w:rsidR="000436BD">
        <w:rPr>
          <w:rFonts w:asciiTheme="majorHAnsi" w:hAnsiTheme="majorHAnsi"/>
        </w:rPr>
        <w:t>.</w:t>
      </w:r>
      <w:proofErr w:type="gramEnd"/>
      <w:r w:rsidR="000436BD" w:rsidRPr="000436BD">
        <w:rPr>
          <w:rFonts w:asciiTheme="majorHAnsi" w:hAnsiTheme="majorHAnsi"/>
        </w:rPr>
        <w:t xml:space="preserve">Podawanie dzieciom przewlekle chorym leków lub wykonywanie innych czynności przedmedycznych przez nauczycieli może być prowadzone tylko na zasadzie </w:t>
      </w:r>
      <w:proofErr w:type="spellStart"/>
      <w:r w:rsidR="000436BD" w:rsidRPr="000436BD">
        <w:rPr>
          <w:rFonts w:asciiTheme="majorHAnsi" w:hAnsiTheme="majorHAnsi"/>
        </w:rPr>
        <w:t>dobrowol-nego</w:t>
      </w:r>
      <w:proofErr w:type="spellEnd"/>
      <w:r w:rsidR="000436BD" w:rsidRPr="000436BD">
        <w:rPr>
          <w:rFonts w:asciiTheme="majorHAnsi" w:hAnsiTheme="majorHAnsi"/>
        </w:rPr>
        <w:t xml:space="preserve"> zobowiązania nauczyciela wobec rodziców </w:t>
      </w:r>
      <w:proofErr w:type="gramStart"/>
      <w:r w:rsidR="000436BD" w:rsidRPr="000436BD">
        <w:rPr>
          <w:rFonts w:asciiTheme="majorHAnsi" w:hAnsiTheme="majorHAnsi"/>
        </w:rPr>
        <w:t>dziecka  do</w:t>
      </w:r>
      <w:proofErr w:type="gramEnd"/>
      <w:r w:rsidR="000436BD" w:rsidRPr="000436BD">
        <w:rPr>
          <w:rFonts w:asciiTheme="majorHAnsi" w:hAnsiTheme="majorHAnsi"/>
        </w:rPr>
        <w:t xml:space="preserve"> wykonywania powyższych zabiegów lub czynności przedmedycznych ustalonych dla dziecka i wynikających z za-</w:t>
      </w:r>
      <w:proofErr w:type="spellStart"/>
      <w:r w:rsidR="000436BD" w:rsidRPr="000436BD">
        <w:rPr>
          <w:rFonts w:asciiTheme="majorHAnsi" w:hAnsiTheme="majorHAnsi"/>
        </w:rPr>
        <w:t>leceń</w:t>
      </w:r>
      <w:proofErr w:type="spellEnd"/>
      <w:r w:rsidR="000436BD" w:rsidRPr="000436BD">
        <w:rPr>
          <w:rFonts w:asciiTheme="majorHAnsi" w:hAnsiTheme="majorHAnsi"/>
        </w:rPr>
        <w:t xml:space="preserve"> lekarskich. </w:t>
      </w:r>
    </w:p>
    <w:p w:rsidR="00E41625" w:rsidRDefault="00E41625" w:rsidP="0015404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18. </w:t>
      </w:r>
      <w:r w:rsidRPr="00490C85">
        <w:rPr>
          <w:rFonts w:asciiTheme="majorHAnsi" w:hAnsiTheme="majorHAnsi"/>
        </w:rPr>
        <w:t>W sytuacjach nagłych wzywane jest pogotowie, z równoczesnym poinformowaniem rodziców.</w:t>
      </w:r>
    </w:p>
    <w:p w:rsidR="000436BD" w:rsidRPr="000436BD" w:rsidRDefault="00490C85" w:rsidP="0015404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19</w:t>
      </w:r>
      <w:r w:rsidR="000436B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0436BD" w:rsidRPr="000436BD">
        <w:rPr>
          <w:rFonts w:asciiTheme="majorHAnsi" w:hAnsiTheme="majorHAnsi"/>
        </w:rPr>
        <w:t>W razie zaistnienia wypadku dziecka w przedszkolu nauczyciel p</w:t>
      </w:r>
      <w:r w:rsidR="000436BD" w:rsidRPr="000436BD">
        <w:rPr>
          <w:rFonts w:asciiTheme="majorHAnsi" w:hAnsiTheme="majorHAnsi"/>
        </w:rPr>
        <w:t>o</w:t>
      </w:r>
      <w:r w:rsidR="000436BD" w:rsidRPr="000436BD">
        <w:rPr>
          <w:rFonts w:asciiTheme="majorHAnsi" w:hAnsiTheme="majorHAnsi"/>
        </w:rPr>
        <w:t>stępuje zgod</w:t>
      </w:r>
      <w:r w:rsidR="000436BD">
        <w:rPr>
          <w:rFonts w:asciiTheme="majorHAnsi" w:hAnsiTheme="majorHAnsi"/>
        </w:rPr>
        <w:t>nie</w:t>
      </w:r>
      <w:r w:rsidR="000436BD" w:rsidRPr="000436BD">
        <w:rPr>
          <w:rFonts w:asciiTheme="majorHAnsi" w:hAnsiTheme="majorHAnsi"/>
        </w:rPr>
        <w:t xml:space="preserve"> z obowiązującymi w tym zakresie przepisami prawa.</w:t>
      </w:r>
    </w:p>
    <w:p w:rsidR="000436BD" w:rsidRPr="000436BD" w:rsidRDefault="000436BD" w:rsidP="0015404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11.</w:t>
      </w:r>
      <w:r w:rsidRPr="000436BD">
        <w:rPr>
          <w:rFonts w:asciiTheme="majorHAnsi" w:hAnsiTheme="majorHAnsi"/>
        </w:rPr>
        <w:t>Nauczyciel ma prawo żądać okazania dokumentu tożsamości od osób upoważnionych przez rodziców do obioru dziecka z przedszkola.</w:t>
      </w:r>
    </w:p>
    <w:p w:rsidR="000436BD" w:rsidRPr="000436BD" w:rsidRDefault="000436BD" w:rsidP="0015404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12.</w:t>
      </w:r>
      <w:r w:rsidRPr="000436BD">
        <w:rPr>
          <w:rFonts w:asciiTheme="majorHAnsi" w:hAnsiTheme="majorHAnsi"/>
        </w:rPr>
        <w:t>Nauczyciel współdziała z rodzicami w celu ujednolicenia oddziaływań wychowa</w:t>
      </w:r>
      <w:r w:rsidRPr="000436BD">
        <w:rPr>
          <w:rFonts w:asciiTheme="majorHAnsi" w:hAnsiTheme="majorHAnsi"/>
        </w:rPr>
        <w:t>w</w:t>
      </w:r>
      <w:r w:rsidRPr="000436BD">
        <w:rPr>
          <w:rFonts w:asciiTheme="majorHAnsi" w:hAnsiTheme="majorHAnsi"/>
        </w:rPr>
        <w:t xml:space="preserve">czych przedszkola i domu w zakresie wdrażania u dzieci „ bezpiecznych </w:t>
      </w:r>
      <w:proofErr w:type="spellStart"/>
      <w:r w:rsidRPr="000436BD">
        <w:rPr>
          <w:rFonts w:asciiTheme="majorHAnsi" w:hAnsiTheme="majorHAnsi"/>
        </w:rPr>
        <w:t>zachowań</w:t>
      </w:r>
      <w:proofErr w:type="spellEnd"/>
      <w:r w:rsidRPr="000436BD">
        <w:rPr>
          <w:rFonts w:asciiTheme="majorHAnsi" w:hAnsiTheme="majorHAnsi"/>
        </w:rPr>
        <w:t>”. R</w:t>
      </w:r>
      <w:r w:rsidRPr="000436BD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dzice </w:t>
      </w:r>
      <w:r w:rsidRPr="000436BD">
        <w:rPr>
          <w:rFonts w:asciiTheme="majorHAnsi" w:hAnsiTheme="majorHAnsi"/>
        </w:rPr>
        <w:t xml:space="preserve">są zobowiązani informować nauczyciela o aktualnym </w:t>
      </w:r>
      <w:r w:rsidR="009D4FCF">
        <w:rPr>
          <w:rFonts w:asciiTheme="majorHAnsi" w:hAnsiTheme="majorHAnsi"/>
        </w:rPr>
        <w:t>stanie zdrowia dziecka, a szcze</w:t>
      </w:r>
      <w:r w:rsidRPr="000436BD">
        <w:rPr>
          <w:rFonts w:asciiTheme="majorHAnsi" w:hAnsiTheme="majorHAnsi"/>
        </w:rPr>
        <w:t>gólnie o chorobach, niedyspozycjach zagrażających zdrowiu i życiu dziecka.</w:t>
      </w:r>
    </w:p>
    <w:p w:rsidR="00490C85" w:rsidRPr="00490C85" w:rsidRDefault="000436BD" w:rsidP="00490C8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13.</w:t>
      </w:r>
      <w:r w:rsidRPr="000436BD">
        <w:rPr>
          <w:rFonts w:asciiTheme="majorHAnsi" w:hAnsiTheme="majorHAnsi"/>
        </w:rPr>
        <w:t>W przedszkolu nie stosuje się wobec dzieci przemocy psychicznej a</w:t>
      </w:r>
      <w:r w:rsidR="00154045">
        <w:rPr>
          <w:rFonts w:asciiTheme="majorHAnsi" w:hAnsiTheme="majorHAnsi"/>
        </w:rPr>
        <w:t>ni fizycznej.</w:t>
      </w:r>
    </w:p>
    <w:p w:rsidR="00490C85" w:rsidRDefault="00490C85" w:rsidP="008C08D1">
      <w:pPr>
        <w:pStyle w:val="Default"/>
        <w:spacing w:after="80" w:line="23" w:lineRule="atLeast"/>
        <w:jc w:val="center"/>
        <w:rPr>
          <w:rFonts w:asciiTheme="majorHAnsi" w:hAnsiTheme="majorHAnsi"/>
          <w:b/>
          <w:color w:val="auto"/>
        </w:rPr>
      </w:pPr>
    </w:p>
    <w:p w:rsidR="00021404" w:rsidRPr="00F5679F" w:rsidRDefault="00AF5E2D" w:rsidP="008C08D1">
      <w:pPr>
        <w:pStyle w:val="Default"/>
        <w:spacing w:after="80" w:line="23" w:lineRule="atLeast"/>
        <w:jc w:val="center"/>
        <w:rPr>
          <w:rFonts w:asciiTheme="majorHAnsi" w:hAnsiTheme="majorHAnsi"/>
          <w:b/>
          <w:color w:val="auto"/>
        </w:rPr>
      </w:pPr>
      <w:r w:rsidRPr="00F5679F">
        <w:rPr>
          <w:rFonts w:asciiTheme="majorHAnsi" w:hAnsiTheme="majorHAnsi"/>
          <w:b/>
          <w:color w:val="auto"/>
        </w:rPr>
        <w:t xml:space="preserve">§ </w:t>
      </w:r>
      <w:r w:rsidR="00154045">
        <w:rPr>
          <w:rFonts w:asciiTheme="majorHAnsi" w:hAnsiTheme="majorHAnsi"/>
          <w:b/>
          <w:color w:val="auto"/>
        </w:rPr>
        <w:t>20</w:t>
      </w:r>
    </w:p>
    <w:p w:rsidR="00F5679F" w:rsidRPr="00F5679F" w:rsidRDefault="00021404" w:rsidP="00154045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F5679F">
        <w:rPr>
          <w:rFonts w:asciiTheme="majorHAnsi" w:hAnsiTheme="majorHAnsi"/>
          <w:b/>
        </w:rPr>
        <w:t>Zasady odpłatności za pobyt dzieci w przedszkolu i korzystanie z wyżywienia u</w:t>
      </w:r>
      <w:r w:rsidR="00154045">
        <w:rPr>
          <w:rFonts w:asciiTheme="majorHAnsi" w:hAnsiTheme="majorHAnsi"/>
          <w:b/>
        </w:rPr>
        <w:t>stalone przez organ prowadzący.</w:t>
      </w:r>
    </w:p>
    <w:p w:rsidR="00DC399B" w:rsidRDefault="00DC399B" w:rsidP="00154045">
      <w:pPr>
        <w:pStyle w:val="Akapitzlist"/>
        <w:numPr>
          <w:ilvl w:val="0"/>
          <w:numId w:val="74"/>
        </w:numPr>
        <w:tabs>
          <w:tab w:val="left" w:pos="1440"/>
        </w:tabs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>
        <w:rPr>
          <w:rFonts w:asciiTheme="majorHAnsi" w:hAnsiTheme="majorHAnsi" w:cs="Arial"/>
          <w:lang w:eastAsia="ar-SA"/>
        </w:rPr>
        <w:t>W Przedszkolach prowadzonych przez Gminę Budzów zapewnia się bezpłatne nauczanie, wychowanie i</w:t>
      </w:r>
      <w:r w:rsidR="006A0562">
        <w:rPr>
          <w:rFonts w:asciiTheme="majorHAnsi" w:hAnsiTheme="majorHAnsi" w:cs="Arial"/>
          <w:lang w:eastAsia="ar-SA"/>
        </w:rPr>
        <w:t xml:space="preserve"> opiekę przez 5 godzin dziennie (8.00.-13.00- </w:t>
      </w:r>
      <w:proofErr w:type="gramStart"/>
      <w:r w:rsidR="006A0562">
        <w:rPr>
          <w:rFonts w:asciiTheme="majorHAnsi" w:hAnsiTheme="majorHAnsi" w:cs="Arial"/>
          <w:lang w:eastAsia="ar-SA"/>
        </w:rPr>
        <w:t>czas</w:t>
      </w:r>
      <w:proofErr w:type="gramEnd"/>
      <w:r w:rsidR="006A0562">
        <w:rPr>
          <w:rFonts w:asciiTheme="majorHAnsi" w:hAnsiTheme="majorHAnsi" w:cs="Arial"/>
          <w:lang w:eastAsia="ar-SA"/>
        </w:rPr>
        <w:t xml:space="preserve"> realizacji podstawy programowej wychowania przedszkolnego))</w:t>
      </w:r>
    </w:p>
    <w:p w:rsidR="00DC399B" w:rsidRPr="00BD0D3F" w:rsidRDefault="00DC399B" w:rsidP="00154045">
      <w:pPr>
        <w:pStyle w:val="Akapitzlist"/>
        <w:numPr>
          <w:ilvl w:val="0"/>
          <w:numId w:val="74"/>
        </w:numPr>
        <w:tabs>
          <w:tab w:val="left" w:pos="1440"/>
        </w:tabs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>
        <w:rPr>
          <w:rFonts w:asciiTheme="majorHAnsi" w:hAnsiTheme="majorHAnsi" w:cs="Arial"/>
          <w:lang w:eastAsia="ar-SA"/>
        </w:rPr>
        <w:t xml:space="preserve">Poza czasem wymienionym w ust.1 świadczenia i usługi realizowane </w:t>
      </w:r>
      <w:r w:rsidR="00BD0D3F">
        <w:rPr>
          <w:rFonts w:asciiTheme="majorHAnsi" w:hAnsiTheme="majorHAnsi" w:cs="Arial"/>
          <w:lang w:eastAsia="ar-SA"/>
        </w:rPr>
        <w:t xml:space="preserve">są odpłatnie dla dzieci 3-4-5-letnich. </w:t>
      </w:r>
      <w:r w:rsidR="00BD0D3F" w:rsidRPr="00BD0D3F">
        <w:rPr>
          <w:rFonts w:asciiTheme="majorHAnsi" w:hAnsiTheme="majorHAnsi" w:cs="Arial"/>
          <w:lang w:eastAsia="ar-SA"/>
        </w:rPr>
        <w:t xml:space="preserve">Dzieci 6 letnie są objęte bezpłatnym </w:t>
      </w:r>
      <w:proofErr w:type="gramStart"/>
      <w:r w:rsidR="00BD0D3F" w:rsidRPr="00BD0D3F">
        <w:rPr>
          <w:rFonts w:asciiTheme="majorHAnsi" w:hAnsiTheme="majorHAnsi" w:cs="Arial"/>
          <w:lang w:eastAsia="ar-SA"/>
        </w:rPr>
        <w:t>nauczaniem  w</w:t>
      </w:r>
      <w:proofErr w:type="gramEnd"/>
      <w:r w:rsidR="00BD0D3F" w:rsidRPr="00BD0D3F">
        <w:rPr>
          <w:rFonts w:asciiTheme="majorHAnsi" w:hAnsiTheme="majorHAnsi" w:cs="Arial"/>
          <w:lang w:eastAsia="ar-SA"/>
        </w:rPr>
        <w:t xml:space="preserve"> ramach obowiązku roczne</w:t>
      </w:r>
      <w:r w:rsidR="00BD0D3F">
        <w:rPr>
          <w:rFonts w:asciiTheme="majorHAnsi" w:hAnsiTheme="majorHAnsi" w:cs="Arial"/>
          <w:lang w:eastAsia="ar-SA"/>
        </w:rPr>
        <w:t>go przygotowania przedszkolnego.</w:t>
      </w:r>
    </w:p>
    <w:p w:rsidR="0043330C" w:rsidRDefault="0043330C" w:rsidP="00154045">
      <w:pPr>
        <w:pStyle w:val="Akapitzlist"/>
        <w:numPr>
          <w:ilvl w:val="0"/>
          <w:numId w:val="74"/>
        </w:numPr>
        <w:tabs>
          <w:tab w:val="left" w:pos="1440"/>
        </w:tabs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>
        <w:rPr>
          <w:rFonts w:asciiTheme="majorHAnsi" w:hAnsiTheme="majorHAnsi" w:cs="Arial"/>
          <w:lang w:eastAsia="ar-SA"/>
        </w:rPr>
        <w:t>Wysoko</w:t>
      </w:r>
      <w:r w:rsidR="006A0562">
        <w:rPr>
          <w:rFonts w:asciiTheme="majorHAnsi" w:hAnsiTheme="majorHAnsi" w:cs="Arial"/>
          <w:lang w:eastAsia="ar-SA"/>
        </w:rPr>
        <w:t>ść opłaty, o której mowa w ust.</w:t>
      </w:r>
      <w:r w:rsidR="00845BB0">
        <w:rPr>
          <w:rFonts w:asciiTheme="majorHAnsi" w:hAnsiTheme="majorHAnsi" w:cs="Arial"/>
          <w:lang w:eastAsia="ar-SA"/>
        </w:rPr>
        <w:t xml:space="preserve"> </w:t>
      </w:r>
      <w:r w:rsidR="006A0562">
        <w:rPr>
          <w:rFonts w:asciiTheme="majorHAnsi" w:hAnsiTheme="majorHAnsi" w:cs="Arial"/>
          <w:lang w:eastAsia="ar-SA"/>
        </w:rPr>
        <w:t>2</w:t>
      </w:r>
      <w:r>
        <w:rPr>
          <w:rFonts w:asciiTheme="majorHAnsi" w:hAnsiTheme="majorHAnsi" w:cs="Arial"/>
          <w:lang w:eastAsia="ar-SA"/>
        </w:rPr>
        <w:t>, wynosi 1 złoty za każdą rozpoczętą godzinę zajęć pobytu dziecka w przedszkolu.</w:t>
      </w:r>
    </w:p>
    <w:p w:rsidR="0043330C" w:rsidRDefault="0043330C" w:rsidP="00154045">
      <w:pPr>
        <w:pStyle w:val="Akapitzlist"/>
        <w:numPr>
          <w:ilvl w:val="0"/>
          <w:numId w:val="74"/>
        </w:numPr>
        <w:tabs>
          <w:tab w:val="left" w:pos="1440"/>
        </w:tabs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>
        <w:rPr>
          <w:rFonts w:asciiTheme="majorHAnsi" w:hAnsiTheme="majorHAnsi" w:cs="Arial"/>
          <w:lang w:eastAsia="ar-SA"/>
        </w:rPr>
        <w:t xml:space="preserve">Miesięczna wysokość opłaty za czas realizacji odpłatnych świadczeń ustalana jest jako </w:t>
      </w:r>
      <w:proofErr w:type="gramStart"/>
      <w:r>
        <w:rPr>
          <w:rFonts w:asciiTheme="majorHAnsi" w:hAnsiTheme="majorHAnsi" w:cs="Arial"/>
          <w:lang w:eastAsia="ar-SA"/>
        </w:rPr>
        <w:t>iloczyn:  stawki</w:t>
      </w:r>
      <w:proofErr w:type="gramEnd"/>
      <w:r>
        <w:rPr>
          <w:rFonts w:asciiTheme="majorHAnsi" w:hAnsiTheme="majorHAnsi" w:cs="Arial"/>
          <w:lang w:eastAsia="ar-SA"/>
        </w:rPr>
        <w:t xml:space="preserve"> godzinowej, o której mowa w ust.3, </w:t>
      </w:r>
      <w:r w:rsidR="00845BB0">
        <w:rPr>
          <w:rFonts w:asciiTheme="majorHAnsi" w:hAnsiTheme="majorHAnsi" w:cs="Arial"/>
          <w:lang w:eastAsia="ar-SA"/>
        </w:rPr>
        <w:t>liczby godzin pobytu dziecka w P</w:t>
      </w:r>
      <w:r>
        <w:rPr>
          <w:rFonts w:asciiTheme="majorHAnsi" w:hAnsiTheme="majorHAnsi" w:cs="Arial"/>
          <w:lang w:eastAsia="ar-SA"/>
        </w:rPr>
        <w:t xml:space="preserve">rzedszkolu ponad </w:t>
      </w:r>
      <w:r w:rsidR="006A0562">
        <w:rPr>
          <w:rFonts w:asciiTheme="majorHAnsi" w:hAnsiTheme="majorHAnsi" w:cs="Arial"/>
          <w:lang w:eastAsia="ar-SA"/>
        </w:rPr>
        <w:t>czas określony w ust.1 wskazany</w:t>
      </w:r>
      <w:r>
        <w:rPr>
          <w:rFonts w:asciiTheme="majorHAnsi" w:hAnsiTheme="majorHAnsi" w:cs="Arial"/>
          <w:lang w:eastAsia="ar-SA"/>
        </w:rPr>
        <w:t xml:space="preserve"> przez rodziców </w:t>
      </w:r>
      <w:r w:rsidR="006A0562">
        <w:rPr>
          <w:rFonts w:asciiTheme="majorHAnsi" w:hAnsiTheme="majorHAnsi" w:cs="Arial"/>
          <w:lang w:eastAsia="ar-SA"/>
        </w:rPr>
        <w:t>oraz liczby dni pobytu dziecka w przedszkolu.</w:t>
      </w:r>
    </w:p>
    <w:p w:rsidR="00546959" w:rsidRPr="00546959" w:rsidRDefault="00546959" w:rsidP="00154045">
      <w:pPr>
        <w:pStyle w:val="Akapitzlist"/>
        <w:numPr>
          <w:ilvl w:val="0"/>
          <w:numId w:val="74"/>
        </w:numPr>
        <w:spacing w:after="0" w:line="360" w:lineRule="auto"/>
        <w:rPr>
          <w:rFonts w:asciiTheme="majorHAnsi" w:hAnsiTheme="majorHAnsi" w:cs="Arial"/>
          <w:lang w:eastAsia="ar-SA"/>
        </w:rPr>
      </w:pPr>
      <w:r w:rsidRPr="00546959">
        <w:rPr>
          <w:rFonts w:asciiTheme="majorHAnsi" w:hAnsiTheme="majorHAnsi" w:cs="Arial"/>
          <w:lang w:eastAsia="ar-SA"/>
        </w:rPr>
        <w:t>W przypadku przekraczania liczby zadeklarowanych godzin dziennego pobytu dzie</w:t>
      </w:r>
      <w:r w:rsidRPr="00546959">
        <w:rPr>
          <w:rFonts w:asciiTheme="majorHAnsi" w:hAnsiTheme="majorHAnsi" w:cs="Arial"/>
          <w:lang w:eastAsia="ar-SA"/>
        </w:rPr>
        <w:t>c</w:t>
      </w:r>
      <w:r w:rsidRPr="00546959">
        <w:rPr>
          <w:rFonts w:asciiTheme="majorHAnsi" w:hAnsiTheme="majorHAnsi" w:cs="Arial"/>
          <w:lang w:eastAsia="ar-SA"/>
        </w:rPr>
        <w:t xml:space="preserve">ka do lat 5 w przedszkolu rodzic jest zobowiązany do uiszczania dodatkowej opłaty za </w:t>
      </w:r>
      <w:r w:rsidRPr="00546959">
        <w:rPr>
          <w:rFonts w:asciiTheme="majorHAnsi" w:hAnsiTheme="majorHAnsi" w:cs="Arial"/>
          <w:lang w:eastAsia="ar-SA"/>
        </w:rPr>
        <w:lastRenderedPageBreak/>
        <w:t>każdą godzinę pobytu w następnym miesiącu a w przypadku 3- krotnego przekroczenia w ciągu miesiąca – wymagane jest ponowne uzgodnienie przez strony umowy czasu p</w:t>
      </w:r>
      <w:r w:rsidRPr="00546959">
        <w:rPr>
          <w:rFonts w:asciiTheme="majorHAnsi" w:hAnsiTheme="majorHAnsi" w:cs="Arial"/>
          <w:lang w:eastAsia="ar-SA"/>
        </w:rPr>
        <w:t>o</w:t>
      </w:r>
      <w:r w:rsidRPr="00546959">
        <w:rPr>
          <w:rFonts w:asciiTheme="majorHAnsi" w:hAnsiTheme="majorHAnsi" w:cs="Arial"/>
          <w:lang w:eastAsia="ar-SA"/>
        </w:rPr>
        <w:t>bytu dziecka w formie aneksu.</w:t>
      </w:r>
    </w:p>
    <w:p w:rsidR="006A0562" w:rsidRDefault="006A0562" w:rsidP="00154045">
      <w:pPr>
        <w:pStyle w:val="Akapitzlist"/>
        <w:numPr>
          <w:ilvl w:val="0"/>
          <w:numId w:val="74"/>
        </w:numPr>
        <w:tabs>
          <w:tab w:val="left" w:pos="1440"/>
        </w:tabs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>
        <w:rPr>
          <w:rFonts w:asciiTheme="majorHAnsi" w:hAnsiTheme="majorHAnsi" w:cs="Arial"/>
          <w:lang w:eastAsia="ar-SA"/>
        </w:rPr>
        <w:t>Rodzice określają czas pobytu dziecka w przedszkolu w zawartych pomiędzy Dyrektorem, a rodzic</w:t>
      </w:r>
      <w:r w:rsidR="00845BB0">
        <w:rPr>
          <w:rFonts w:asciiTheme="majorHAnsi" w:hAnsiTheme="majorHAnsi" w:cs="Arial"/>
          <w:lang w:eastAsia="ar-SA"/>
        </w:rPr>
        <w:t xml:space="preserve">ami </w:t>
      </w:r>
      <w:r w:rsidR="005C133C">
        <w:rPr>
          <w:rFonts w:asciiTheme="majorHAnsi" w:hAnsiTheme="majorHAnsi" w:cs="Arial"/>
          <w:lang w:eastAsia="ar-SA"/>
        </w:rPr>
        <w:t>umowach.</w:t>
      </w:r>
    </w:p>
    <w:p w:rsidR="005C133C" w:rsidRPr="005C133C" w:rsidRDefault="005C133C" w:rsidP="00154045">
      <w:pPr>
        <w:pStyle w:val="Akapitzlist"/>
        <w:numPr>
          <w:ilvl w:val="0"/>
          <w:numId w:val="74"/>
        </w:numPr>
        <w:tabs>
          <w:tab w:val="left" w:pos="1440"/>
        </w:tabs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>
        <w:rPr>
          <w:rFonts w:asciiTheme="majorHAnsi" w:hAnsiTheme="majorHAnsi" w:cs="Arial"/>
          <w:lang w:eastAsia="ar-SA"/>
        </w:rPr>
        <w:t>W miarę zaistniałych potrzeb umowy można zmieniać aneksem przed rozpoczęciem kolejnego miesiąca rozliczeniowego.</w:t>
      </w:r>
    </w:p>
    <w:p w:rsidR="00F5679F" w:rsidRDefault="00F5679F" w:rsidP="00154045">
      <w:pPr>
        <w:pStyle w:val="Akapitzlist"/>
        <w:numPr>
          <w:ilvl w:val="0"/>
          <w:numId w:val="74"/>
        </w:numPr>
        <w:tabs>
          <w:tab w:val="left" w:pos="1440"/>
        </w:tabs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 w:rsidRPr="003C6E30">
        <w:rPr>
          <w:rFonts w:asciiTheme="majorHAnsi" w:hAnsiTheme="majorHAnsi" w:cs="Arial"/>
          <w:lang w:eastAsia="ar-SA"/>
        </w:rPr>
        <w:t>W uzasadnionych przypadkach decyzję o całkowitym zwolnieniu z opłat podejmuje organ prowadzący na wniosek dyrektora przedszkola.</w:t>
      </w:r>
    </w:p>
    <w:p w:rsidR="00280E1C" w:rsidRPr="003C6E30" w:rsidRDefault="00280E1C" w:rsidP="00154045">
      <w:pPr>
        <w:pStyle w:val="Akapitzlist"/>
        <w:numPr>
          <w:ilvl w:val="0"/>
          <w:numId w:val="74"/>
        </w:numPr>
        <w:tabs>
          <w:tab w:val="left" w:pos="1440"/>
        </w:tabs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 w:rsidRPr="003C6E30">
        <w:rPr>
          <w:rFonts w:asciiTheme="majorHAnsi" w:hAnsiTheme="majorHAnsi" w:cs="Arial"/>
          <w:lang w:eastAsia="ar-SA"/>
        </w:rPr>
        <w:t>Wysokość dziennej stawki żywieniowej, w tym poszczególnych posiłków ustala dyrektor w porozum</w:t>
      </w:r>
      <w:r w:rsidR="0005012E">
        <w:rPr>
          <w:rFonts w:asciiTheme="majorHAnsi" w:hAnsiTheme="majorHAnsi" w:cs="Arial"/>
          <w:lang w:eastAsia="ar-SA"/>
        </w:rPr>
        <w:t>ieniu z intendentem i rodzicami na zebraniu.</w:t>
      </w:r>
    </w:p>
    <w:p w:rsidR="00BA05E8" w:rsidRDefault="004B0A51" w:rsidP="00154045">
      <w:pPr>
        <w:pStyle w:val="Akapitzlist"/>
        <w:numPr>
          <w:ilvl w:val="0"/>
          <w:numId w:val="74"/>
        </w:numPr>
        <w:tabs>
          <w:tab w:val="left" w:pos="1440"/>
        </w:tabs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 w:rsidRPr="004B0A51">
        <w:rPr>
          <w:rFonts w:asciiTheme="majorHAnsi" w:hAnsiTheme="majorHAnsi" w:cs="Arial"/>
          <w:lang w:eastAsia="ar-SA"/>
        </w:rPr>
        <w:t>Rodzice uiszczają opłaty za świadczone usługi przez przedszkole do 10 każdego miesiąca:</w:t>
      </w:r>
    </w:p>
    <w:p w:rsidR="004B0A51" w:rsidRPr="00BA05E8" w:rsidRDefault="004B0A51" w:rsidP="00154045">
      <w:pPr>
        <w:pStyle w:val="Akapitzlist"/>
        <w:tabs>
          <w:tab w:val="left" w:pos="1440"/>
        </w:tabs>
        <w:suppressAutoHyphens/>
        <w:spacing w:after="0" w:line="360" w:lineRule="auto"/>
        <w:ind w:left="0"/>
        <w:rPr>
          <w:rFonts w:asciiTheme="majorHAnsi" w:hAnsiTheme="majorHAnsi" w:cs="Arial"/>
          <w:lang w:eastAsia="ar-SA"/>
        </w:rPr>
      </w:pPr>
      <w:r w:rsidRPr="00BA05E8">
        <w:rPr>
          <w:rFonts w:asciiTheme="majorHAnsi" w:hAnsiTheme="majorHAnsi" w:cs="Arial"/>
          <w:lang w:eastAsia="ar-SA"/>
        </w:rPr>
        <w:t xml:space="preserve">1) opłat dokonuje się gotówką u intendenta na podstawie </w:t>
      </w:r>
      <w:proofErr w:type="gramStart"/>
      <w:r w:rsidRPr="00BA05E8">
        <w:rPr>
          <w:rFonts w:asciiTheme="majorHAnsi" w:hAnsiTheme="majorHAnsi" w:cs="Arial"/>
          <w:lang w:eastAsia="ar-SA"/>
        </w:rPr>
        <w:t>udokumentowanych     wyliczeń</w:t>
      </w:r>
      <w:proofErr w:type="gramEnd"/>
      <w:r w:rsidRPr="00BA05E8">
        <w:rPr>
          <w:rFonts w:asciiTheme="majorHAnsi" w:hAnsiTheme="majorHAnsi" w:cs="Arial"/>
          <w:lang w:eastAsia="ar-SA"/>
        </w:rPr>
        <w:t>;</w:t>
      </w:r>
    </w:p>
    <w:p w:rsidR="004B0A51" w:rsidRPr="004B0A51" w:rsidRDefault="004B0A51" w:rsidP="00154045">
      <w:pPr>
        <w:tabs>
          <w:tab w:val="left" w:pos="1440"/>
        </w:tabs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>
        <w:rPr>
          <w:rFonts w:asciiTheme="majorHAnsi" w:hAnsiTheme="majorHAnsi" w:cs="Arial"/>
          <w:lang w:eastAsia="ar-SA"/>
        </w:rPr>
        <w:t xml:space="preserve">2) </w:t>
      </w:r>
      <w:r w:rsidRPr="004B0A51">
        <w:rPr>
          <w:rFonts w:asciiTheme="majorHAnsi" w:hAnsiTheme="majorHAnsi" w:cs="Arial"/>
          <w:lang w:eastAsia="ar-SA"/>
        </w:rPr>
        <w:t xml:space="preserve">zaleganie z odpłatnością za przedszkole powyżej jednego miesiąca </w:t>
      </w:r>
      <w:proofErr w:type="gramStart"/>
      <w:r w:rsidRPr="004B0A51">
        <w:rPr>
          <w:rFonts w:asciiTheme="majorHAnsi" w:hAnsiTheme="majorHAnsi" w:cs="Arial"/>
          <w:lang w:eastAsia="ar-SA"/>
        </w:rPr>
        <w:t xml:space="preserve">spowoduje </w:t>
      </w:r>
      <w:r>
        <w:rPr>
          <w:rFonts w:asciiTheme="majorHAnsi" w:hAnsiTheme="majorHAnsi" w:cs="Arial"/>
          <w:lang w:eastAsia="ar-SA"/>
        </w:rPr>
        <w:t xml:space="preserve"> </w:t>
      </w:r>
      <w:r w:rsidRPr="004B0A51">
        <w:rPr>
          <w:rFonts w:asciiTheme="majorHAnsi" w:hAnsiTheme="majorHAnsi" w:cs="Arial"/>
          <w:lang w:eastAsia="ar-SA"/>
        </w:rPr>
        <w:t>rozwiązanie</w:t>
      </w:r>
      <w:proofErr w:type="gramEnd"/>
      <w:r w:rsidRPr="004B0A51">
        <w:rPr>
          <w:rFonts w:asciiTheme="majorHAnsi" w:hAnsiTheme="majorHAnsi" w:cs="Arial"/>
          <w:lang w:eastAsia="ar-SA"/>
        </w:rPr>
        <w:t xml:space="preserve"> umowy na pobyt dziecka w przedszkolu.</w:t>
      </w:r>
    </w:p>
    <w:p w:rsidR="0005012E" w:rsidRPr="003C6E30" w:rsidRDefault="0005012E" w:rsidP="00154045">
      <w:pPr>
        <w:pStyle w:val="Akapitzlist"/>
        <w:numPr>
          <w:ilvl w:val="0"/>
          <w:numId w:val="74"/>
        </w:numPr>
        <w:tabs>
          <w:tab w:val="left" w:pos="1440"/>
        </w:tabs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>
        <w:rPr>
          <w:rFonts w:asciiTheme="majorHAnsi" w:hAnsiTheme="majorHAnsi" w:cs="Arial"/>
          <w:lang w:eastAsia="ar-SA"/>
        </w:rPr>
        <w:t>Rodzice otrzymują pisemne potwierdzenie dokonanej wpłaty.</w:t>
      </w:r>
    </w:p>
    <w:p w:rsidR="00280E1C" w:rsidRPr="00E71068" w:rsidRDefault="00280E1C" w:rsidP="00154045">
      <w:pPr>
        <w:pStyle w:val="Akapitzlist"/>
        <w:numPr>
          <w:ilvl w:val="0"/>
          <w:numId w:val="74"/>
        </w:numPr>
        <w:tabs>
          <w:tab w:val="left" w:pos="1440"/>
        </w:tabs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 w:rsidRPr="003C6E30">
        <w:rPr>
          <w:rFonts w:asciiTheme="majorHAnsi" w:hAnsiTheme="majorHAnsi" w:cs="Arial"/>
          <w:lang w:eastAsia="ar-SA"/>
        </w:rPr>
        <w:t>Za każdy dzień nieobecności dziecka w przedszkolu zgło</w:t>
      </w:r>
      <w:r w:rsidR="00845BB0">
        <w:rPr>
          <w:rFonts w:asciiTheme="majorHAnsi" w:hAnsiTheme="majorHAnsi" w:cs="Arial"/>
          <w:lang w:eastAsia="ar-SA"/>
        </w:rPr>
        <w:t xml:space="preserve">szonej przez rodzica </w:t>
      </w:r>
      <w:r w:rsidRPr="003C6E30">
        <w:rPr>
          <w:rFonts w:asciiTheme="majorHAnsi" w:hAnsiTheme="majorHAnsi" w:cs="Arial"/>
          <w:lang w:eastAsia="ar-SA"/>
        </w:rPr>
        <w:t xml:space="preserve">należy się zwrot kosztów żywienia, które są potrącane z odpłatności w bieżącym miesiącu. </w:t>
      </w:r>
    </w:p>
    <w:p w:rsidR="0055095C" w:rsidRDefault="00F5679F" w:rsidP="00154045">
      <w:pPr>
        <w:pStyle w:val="Akapitzlist"/>
        <w:numPr>
          <w:ilvl w:val="0"/>
          <w:numId w:val="74"/>
        </w:numPr>
        <w:tabs>
          <w:tab w:val="left" w:pos="1440"/>
        </w:tabs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 w:rsidRPr="003C6E30">
        <w:rPr>
          <w:rFonts w:asciiTheme="majorHAnsi" w:hAnsiTheme="majorHAnsi" w:cs="Arial"/>
          <w:lang w:eastAsia="ar-SA"/>
        </w:rPr>
        <w:t>Dzieci pr</w:t>
      </w:r>
      <w:r w:rsidR="009A6A60" w:rsidRPr="003C6E30">
        <w:rPr>
          <w:rFonts w:asciiTheme="majorHAnsi" w:hAnsiTheme="majorHAnsi" w:cs="Arial"/>
          <w:lang w:eastAsia="ar-SA"/>
        </w:rPr>
        <w:t xml:space="preserve">zebywające w </w:t>
      </w:r>
      <w:proofErr w:type="gramStart"/>
      <w:r w:rsidR="009A6A60" w:rsidRPr="003C6E30">
        <w:rPr>
          <w:rFonts w:asciiTheme="majorHAnsi" w:hAnsiTheme="majorHAnsi" w:cs="Arial"/>
          <w:lang w:eastAsia="ar-SA"/>
        </w:rPr>
        <w:t>przedszkolu  korzystają</w:t>
      </w:r>
      <w:proofErr w:type="gramEnd"/>
      <w:r w:rsidR="009A6A60" w:rsidRPr="003C6E30">
        <w:rPr>
          <w:rFonts w:asciiTheme="majorHAnsi" w:hAnsiTheme="majorHAnsi" w:cs="Arial"/>
          <w:lang w:eastAsia="ar-SA"/>
        </w:rPr>
        <w:t xml:space="preserve">  z dwóch </w:t>
      </w:r>
      <w:r w:rsidRPr="003C6E30">
        <w:rPr>
          <w:rFonts w:asciiTheme="majorHAnsi" w:hAnsiTheme="majorHAnsi" w:cs="Arial"/>
          <w:lang w:eastAsia="ar-SA"/>
        </w:rPr>
        <w:t>posiłków</w:t>
      </w:r>
      <w:r w:rsidR="008D371B">
        <w:rPr>
          <w:rFonts w:asciiTheme="majorHAnsi" w:hAnsiTheme="majorHAnsi" w:cs="Arial"/>
          <w:lang w:eastAsia="ar-SA"/>
        </w:rPr>
        <w:t xml:space="preserve"> w odstępach około 3 godzinnych:</w:t>
      </w:r>
    </w:p>
    <w:p w:rsidR="008D371B" w:rsidRPr="00BA05E8" w:rsidRDefault="008D371B" w:rsidP="00154045">
      <w:pPr>
        <w:tabs>
          <w:tab w:val="left" w:pos="1440"/>
        </w:tabs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 w:rsidRPr="00BA05E8">
        <w:rPr>
          <w:rFonts w:asciiTheme="majorHAnsi" w:hAnsiTheme="majorHAnsi" w:cs="Arial"/>
          <w:lang w:eastAsia="ar-SA"/>
        </w:rPr>
        <w:t>1) drugiego śniadania;</w:t>
      </w:r>
    </w:p>
    <w:p w:rsidR="008D371B" w:rsidRPr="00BA05E8" w:rsidRDefault="008D371B" w:rsidP="00154045">
      <w:pPr>
        <w:tabs>
          <w:tab w:val="left" w:pos="1440"/>
        </w:tabs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 w:rsidRPr="00BA05E8">
        <w:rPr>
          <w:rFonts w:asciiTheme="majorHAnsi" w:hAnsiTheme="majorHAnsi" w:cs="Arial"/>
          <w:lang w:eastAsia="ar-SA"/>
        </w:rPr>
        <w:t>2) dwudaniowego obiadu.</w:t>
      </w:r>
    </w:p>
    <w:p w:rsidR="0055095C" w:rsidRPr="0055095C" w:rsidRDefault="0055095C" w:rsidP="00154045">
      <w:pPr>
        <w:pStyle w:val="Akapitzlist"/>
        <w:numPr>
          <w:ilvl w:val="0"/>
          <w:numId w:val="74"/>
        </w:numPr>
        <w:tabs>
          <w:tab w:val="left" w:pos="1440"/>
        </w:tabs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 w:rsidRPr="0055095C">
        <w:rPr>
          <w:rFonts w:asciiTheme="majorHAnsi" w:hAnsiTheme="majorHAnsi" w:cs="Arial"/>
        </w:rPr>
        <w:t>W szczególnych przypadkach (np. przeciw</w:t>
      </w:r>
      <w:r>
        <w:rPr>
          <w:rFonts w:asciiTheme="majorHAnsi" w:hAnsiTheme="majorHAnsi" w:cs="Arial"/>
        </w:rPr>
        <w:t>wskazania żywieniowe dziecka, alergia pokarmowa,</w:t>
      </w:r>
      <w:r w:rsidRPr="0055095C">
        <w:rPr>
          <w:rFonts w:asciiTheme="majorHAnsi" w:hAnsiTheme="majorHAnsi" w:cs="Arial"/>
        </w:rPr>
        <w:t xml:space="preserve"> przewlekłe choroby</w:t>
      </w:r>
      <w:r>
        <w:rPr>
          <w:rFonts w:asciiTheme="majorHAnsi" w:hAnsiTheme="majorHAnsi" w:cs="Arial"/>
        </w:rPr>
        <w:t>,</w:t>
      </w:r>
      <w:r w:rsidRPr="0055095C">
        <w:rPr>
          <w:rFonts w:asciiTheme="majorHAnsi" w:hAnsiTheme="majorHAnsi" w:cs="Arial"/>
        </w:rPr>
        <w:t xml:space="preserve">) sposób </w:t>
      </w:r>
      <w:proofErr w:type="gramStart"/>
      <w:r w:rsidRPr="0055095C">
        <w:rPr>
          <w:rFonts w:asciiTheme="majorHAnsi" w:hAnsiTheme="majorHAnsi" w:cs="Arial"/>
        </w:rPr>
        <w:t>dożywiania  i</w:t>
      </w:r>
      <w:proofErr w:type="gramEnd"/>
      <w:r w:rsidRPr="0055095C">
        <w:rPr>
          <w:rFonts w:asciiTheme="majorHAnsi" w:hAnsiTheme="majorHAnsi" w:cs="Arial"/>
        </w:rPr>
        <w:t xml:space="preserve"> wnoszenia opłat  za pr</w:t>
      </w:r>
      <w:r>
        <w:rPr>
          <w:rFonts w:asciiTheme="majorHAnsi" w:hAnsiTheme="majorHAnsi" w:cs="Arial"/>
        </w:rPr>
        <w:t>zedszkole u tych dzieci ustala D</w:t>
      </w:r>
      <w:r w:rsidRPr="0055095C">
        <w:rPr>
          <w:rFonts w:asciiTheme="majorHAnsi" w:hAnsiTheme="majorHAnsi" w:cs="Arial"/>
        </w:rPr>
        <w:t xml:space="preserve">yrektor w porozumieniu z rodzicami. </w:t>
      </w:r>
    </w:p>
    <w:p w:rsidR="00F5679F" w:rsidRPr="0005012E" w:rsidRDefault="00F5679F" w:rsidP="00154045">
      <w:pPr>
        <w:pStyle w:val="Akapitzlist"/>
        <w:numPr>
          <w:ilvl w:val="0"/>
          <w:numId w:val="74"/>
        </w:numPr>
        <w:tabs>
          <w:tab w:val="left" w:pos="1440"/>
        </w:tabs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 w:rsidRPr="0005012E">
        <w:rPr>
          <w:rFonts w:asciiTheme="majorHAnsi" w:hAnsiTheme="majorHAnsi" w:cs="Arial"/>
          <w:lang w:eastAsia="ar-SA"/>
        </w:rPr>
        <w:t xml:space="preserve">Rodzice, będący w trudnej sytuacji materialnej, losowej mogą ubiegać się w GOPS w </w:t>
      </w:r>
      <w:proofErr w:type="gramStart"/>
      <w:r w:rsidRPr="0005012E">
        <w:rPr>
          <w:rFonts w:asciiTheme="majorHAnsi" w:hAnsiTheme="majorHAnsi" w:cs="Arial"/>
          <w:lang w:eastAsia="ar-SA"/>
        </w:rPr>
        <w:t>Budzowie  o</w:t>
      </w:r>
      <w:proofErr w:type="gramEnd"/>
      <w:r w:rsidRPr="0005012E">
        <w:rPr>
          <w:rFonts w:asciiTheme="majorHAnsi" w:hAnsiTheme="majorHAnsi" w:cs="Arial"/>
          <w:lang w:eastAsia="ar-SA"/>
        </w:rPr>
        <w:t xml:space="preserve"> pokrycie kosztów żywienia dziecka </w:t>
      </w:r>
      <w:r w:rsidR="009A6A60" w:rsidRPr="0005012E">
        <w:rPr>
          <w:rFonts w:asciiTheme="majorHAnsi" w:hAnsiTheme="majorHAnsi" w:cs="Arial"/>
          <w:lang w:eastAsia="ar-SA"/>
        </w:rPr>
        <w:t xml:space="preserve"> w P</w:t>
      </w:r>
      <w:r w:rsidRPr="0005012E">
        <w:rPr>
          <w:rFonts w:asciiTheme="majorHAnsi" w:hAnsiTheme="majorHAnsi" w:cs="Arial"/>
          <w:lang w:eastAsia="ar-SA"/>
        </w:rPr>
        <w:t>rzedszkolu.</w:t>
      </w:r>
    </w:p>
    <w:p w:rsidR="00F5679F" w:rsidRPr="0055095C" w:rsidRDefault="009A6A60" w:rsidP="00154045">
      <w:pPr>
        <w:pStyle w:val="Akapitzlist"/>
        <w:numPr>
          <w:ilvl w:val="0"/>
          <w:numId w:val="74"/>
        </w:numPr>
        <w:tabs>
          <w:tab w:val="left" w:pos="1440"/>
        </w:tabs>
        <w:suppressAutoHyphens/>
        <w:spacing w:after="0" w:line="360" w:lineRule="auto"/>
        <w:rPr>
          <w:rFonts w:asciiTheme="majorHAnsi" w:hAnsiTheme="majorHAnsi" w:cs="Arial"/>
          <w:b/>
          <w:bCs/>
          <w:lang w:eastAsia="ar-SA"/>
        </w:rPr>
      </w:pPr>
      <w:proofErr w:type="gramStart"/>
      <w:r w:rsidRPr="003C6E30">
        <w:rPr>
          <w:rFonts w:asciiTheme="majorHAnsi" w:hAnsiTheme="majorHAnsi" w:cs="Arial"/>
          <w:lang w:eastAsia="ar-SA"/>
        </w:rPr>
        <w:t xml:space="preserve">Dyrektor </w:t>
      </w:r>
      <w:r w:rsidR="00F5679F" w:rsidRPr="003C6E30">
        <w:rPr>
          <w:rFonts w:asciiTheme="majorHAnsi" w:hAnsiTheme="majorHAnsi" w:cs="Arial"/>
          <w:lang w:eastAsia="ar-SA"/>
        </w:rPr>
        <w:t xml:space="preserve"> w</w:t>
      </w:r>
      <w:proofErr w:type="gramEnd"/>
      <w:r w:rsidR="00F5679F" w:rsidRPr="003C6E30">
        <w:rPr>
          <w:rFonts w:asciiTheme="majorHAnsi" w:hAnsiTheme="majorHAnsi" w:cs="Arial"/>
          <w:lang w:eastAsia="ar-SA"/>
        </w:rPr>
        <w:t xml:space="preserve"> porozumieniu z Radą Pedagogiczną może wystąpić do organu prowadzącego lub GOPS o przyznanie pomocy stałej lub doraźnej dzieciom z rodzin będących w trudnej sytuacji materialnej, rodzinnej lub losowej.</w:t>
      </w:r>
    </w:p>
    <w:p w:rsidR="00856F56" w:rsidRPr="00F5679F" w:rsidRDefault="00856F56" w:rsidP="003C6E30">
      <w:pPr>
        <w:pStyle w:val="Default"/>
        <w:spacing w:after="80" w:line="23" w:lineRule="atLeast"/>
        <w:rPr>
          <w:rFonts w:asciiTheme="majorHAnsi" w:hAnsiTheme="majorHAnsi"/>
          <w:b/>
          <w:color w:val="auto"/>
        </w:rPr>
      </w:pPr>
    </w:p>
    <w:p w:rsidR="00021404" w:rsidRPr="00F5679F" w:rsidRDefault="00AF5E2D" w:rsidP="008C08D1">
      <w:pPr>
        <w:pStyle w:val="Default"/>
        <w:spacing w:after="80" w:line="23" w:lineRule="atLeast"/>
        <w:jc w:val="center"/>
        <w:rPr>
          <w:rFonts w:asciiTheme="majorHAnsi" w:hAnsiTheme="majorHAnsi"/>
          <w:b/>
          <w:color w:val="auto"/>
        </w:rPr>
      </w:pPr>
      <w:r w:rsidRPr="00F5679F">
        <w:rPr>
          <w:rFonts w:asciiTheme="majorHAnsi" w:hAnsiTheme="majorHAnsi"/>
          <w:b/>
          <w:color w:val="auto"/>
        </w:rPr>
        <w:lastRenderedPageBreak/>
        <w:t xml:space="preserve">§ </w:t>
      </w:r>
      <w:r w:rsidR="00154045">
        <w:rPr>
          <w:rFonts w:asciiTheme="majorHAnsi" w:hAnsiTheme="majorHAnsi"/>
          <w:b/>
          <w:color w:val="auto"/>
        </w:rPr>
        <w:t>21</w:t>
      </w:r>
    </w:p>
    <w:p w:rsidR="005A06D7" w:rsidRPr="008045CF" w:rsidRDefault="008045CF" w:rsidP="00154045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 w:rsidR="005A06D7" w:rsidRPr="008045CF">
        <w:rPr>
          <w:rFonts w:asciiTheme="majorHAnsi" w:hAnsiTheme="majorHAnsi"/>
        </w:rPr>
        <w:t>Przedszkole funkcjonuje przez cały rok szkolny, z wyjątkiem przerw ustalonych przez organ prowadzący na wspólny wniosek Dyrektora i Rady Rodziców.</w:t>
      </w:r>
    </w:p>
    <w:p w:rsidR="00C051D9" w:rsidRPr="00C051D9" w:rsidRDefault="008045CF" w:rsidP="00154045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 w:rsidR="00C051D9">
        <w:rPr>
          <w:rFonts w:asciiTheme="majorHAnsi" w:hAnsiTheme="majorHAnsi"/>
        </w:rPr>
        <w:t xml:space="preserve">Przedszkole jest czynne od 7.30 </w:t>
      </w:r>
      <w:proofErr w:type="gramStart"/>
      <w:r w:rsidR="00C051D9">
        <w:rPr>
          <w:rFonts w:asciiTheme="majorHAnsi" w:hAnsiTheme="majorHAnsi"/>
        </w:rPr>
        <w:t>do</w:t>
      </w:r>
      <w:proofErr w:type="gramEnd"/>
      <w:r w:rsidR="00C051D9">
        <w:rPr>
          <w:rFonts w:asciiTheme="majorHAnsi" w:hAnsiTheme="majorHAnsi"/>
        </w:rPr>
        <w:t xml:space="preserve"> 15.</w:t>
      </w:r>
      <w:r w:rsidR="00C051D9" w:rsidRPr="00C051D9">
        <w:rPr>
          <w:rFonts w:asciiTheme="majorHAnsi" w:hAnsiTheme="majorHAnsi"/>
        </w:rPr>
        <w:t xml:space="preserve">00.  Podstawa programowa wychowania </w:t>
      </w:r>
    </w:p>
    <w:p w:rsidR="00C051D9" w:rsidRPr="00C051D9" w:rsidRDefault="00C051D9" w:rsidP="00154045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proofErr w:type="gramStart"/>
      <w:r w:rsidRPr="00C051D9">
        <w:rPr>
          <w:rFonts w:asciiTheme="majorHAnsi" w:hAnsiTheme="majorHAnsi"/>
        </w:rPr>
        <w:t>przedszkolnego</w:t>
      </w:r>
      <w:proofErr w:type="gramEnd"/>
      <w:r w:rsidRPr="00C051D9">
        <w:rPr>
          <w:rFonts w:asciiTheme="majorHAnsi" w:hAnsiTheme="majorHAnsi"/>
        </w:rPr>
        <w:t xml:space="preserve"> jest realizowana od 8</w:t>
      </w:r>
      <w:r>
        <w:rPr>
          <w:rFonts w:asciiTheme="majorHAnsi" w:hAnsiTheme="majorHAnsi"/>
        </w:rPr>
        <w:t>.</w:t>
      </w:r>
      <w:r w:rsidRPr="00C051D9">
        <w:rPr>
          <w:rFonts w:asciiTheme="majorHAnsi" w:hAnsiTheme="majorHAnsi"/>
        </w:rPr>
        <w:t xml:space="preserve">00 </w:t>
      </w:r>
      <w:proofErr w:type="gramStart"/>
      <w:r w:rsidRPr="00C051D9">
        <w:rPr>
          <w:rFonts w:asciiTheme="majorHAnsi" w:hAnsiTheme="majorHAnsi"/>
        </w:rPr>
        <w:t>do</w:t>
      </w:r>
      <w:proofErr w:type="gramEnd"/>
      <w:r w:rsidRPr="00C051D9">
        <w:rPr>
          <w:rFonts w:asciiTheme="majorHAnsi" w:hAnsiTheme="majorHAnsi"/>
        </w:rPr>
        <w:t xml:space="preserve"> 13</w:t>
      </w:r>
      <w:r>
        <w:rPr>
          <w:rFonts w:asciiTheme="majorHAnsi" w:hAnsiTheme="majorHAnsi"/>
        </w:rPr>
        <w:t>.</w:t>
      </w:r>
      <w:r w:rsidRPr="00C051D9">
        <w:rPr>
          <w:rFonts w:asciiTheme="majorHAnsi" w:hAnsiTheme="majorHAnsi"/>
        </w:rPr>
        <w:t>00.</w:t>
      </w:r>
    </w:p>
    <w:p w:rsidR="00C051D9" w:rsidRPr="00C051D9" w:rsidRDefault="008045CF" w:rsidP="00154045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  <w:r w:rsidR="00C051D9" w:rsidRPr="00C051D9">
        <w:rPr>
          <w:rFonts w:asciiTheme="majorHAnsi" w:hAnsiTheme="majorHAnsi"/>
        </w:rPr>
        <w:t xml:space="preserve">W przedszkolu </w:t>
      </w:r>
      <w:r w:rsidR="00C051D9">
        <w:rPr>
          <w:rFonts w:asciiTheme="majorHAnsi" w:hAnsiTheme="majorHAnsi"/>
        </w:rPr>
        <w:t xml:space="preserve">działa jeden oddział </w:t>
      </w:r>
      <w:proofErr w:type="gramStart"/>
      <w:r w:rsidR="00C051D9">
        <w:rPr>
          <w:rFonts w:asciiTheme="majorHAnsi" w:hAnsiTheme="majorHAnsi"/>
        </w:rPr>
        <w:t xml:space="preserve">przedszkolny </w:t>
      </w:r>
      <w:r w:rsidR="00C051D9" w:rsidRPr="00C051D9">
        <w:rPr>
          <w:rFonts w:asciiTheme="majorHAnsi" w:hAnsiTheme="majorHAnsi"/>
        </w:rPr>
        <w:t xml:space="preserve"> </w:t>
      </w:r>
      <w:r w:rsidR="00C051D9">
        <w:rPr>
          <w:rFonts w:asciiTheme="majorHAnsi" w:hAnsiTheme="majorHAnsi"/>
        </w:rPr>
        <w:t>z</w:t>
      </w:r>
      <w:proofErr w:type="gramEnd"/>
      <w:r w:rsidR="00C051D9">
        <w:rPr>
          <w:rFonts w:asciiTheme="majorHAnsi" w:hAnsiTheme="majorHAnsi"/>
        </w:rPr>
        <w:t xml:space="preserve"> dziećmi 3-4-5-6-letnimi.</w:t>
      </w:r>
    </w:p>
    <w:p w:rsidR="00C051D9" w:rsidRPr="00C051D9" w:rsidRDefault="008045CF" w:rsidP="00154045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4.</w:t>
      </w:r>
      <w:r w:rsidR="00BA05E8">
        <w:rPr>
          <w:rFonts w:asciiTheme="majorHAnsi" w:hAnsiTheme="majorHAnsi"/>
        </w:rPr>
        <w:t xml:space="preserve"> </w:t>
      </w:r>
      <w:r w:rsidR="00C051D9" w:rsidRPr="00C051D9">
        <w:rPr>
          <w:rFonts w:asciiTheme="majorHAnsi" w:hAnsiTheme="majorHAnsi"/>
        </w:rPr>
        <w:t>Organizację pracy przedszkola określa ramowy rozkład dnia ustalony przez Dyrektora na wniosek Rady Pedagogicznej. Ramowy rozkład dnia uwzględnia:</w:t>
      </w:r>
    </w:p>
    <w:p w:rsidR="00C051D9" w:rsidRPr="00C051D9" w:rsidRDefault="008045CF" w:rsidP="00154045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1)</w:t>
      </w:r>
      <w:r w:rsidR="00BA05E8">
        <w:rPr>
          <w:rFonts w:asciiTheme="majorHAnsi" w:hAnsiTheme="majorHAnsi"/>
        </w:rPr>
        <w:t xml:space="preserve"> </w:t>
      </w:r>
      <w:r w:rsidR="00C051D9" w:rsidRPr="00C051D9">
        <w:rPr>
          <w:rFonts w:asciiTheme="majorHAnsi" w:hAnsiTheme="majorHAnsi"/>
        </w:rPr>
        <w:t>zasady ochrony zdrowia i higieny nauczania, wychowania i opieki;</w:t>
      </w:r>
    </w:p>
    <w:p w:rsidR="00C051D9" w:rsidRPr="00C051D9" w:rsidRDefault="008045CF" w:rsidP="00154045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2)</w:t>
      </w:r>
      <w:r w:rsidR="00BA05E8">
        <w:rPr>
          <w:rFonts w:asciiTheme="majorHAnsi" w:hAnsiTheme="majorHAnsi"/>
        </w:rPr>
        <w:t xml:space="preserve"> </w:t>
      </w:r>
      <w:r w:rsidR="00C051D9" w:rsidRPr="00C051D9">
        <w:rPr>
          <w:rFonts w:asciiTheme="majorHAnsi" w:hAnsiTheme="majorHAnsi"/>
        </w:rPr>
        <w:t>potrzeby, zainteresowania i uzdolnienia dzieci;</w:t>
      </w:r>
    </w:p>
    <w:p w:rsidR="00C051D9" w:rsidRPr="00C051D9" w:rsidRDefault="008045CF" w:rsidP="00154045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3)</w:t>
      </w:r>
      <w:r w:rsidR="00BA05E8">
        <w:rPr>
          <w:rFonts w:asciiTheme="majorHAnsi" w:hAnsiTheme="majorHAnsi"/>
        </w:rPr>
        <w:t xml:space="preserve"> </w:t>
      </w:r>
      <w:r w:rsidR="00C051D9" w:rsidRPr="00C051D9">
        <w:rPr>
          <w:rFonts w:asciiTheme="majorHAnsi" w:hAnsiTheme="majorHAnsi"/>
        </w:rPr>
        <w:t>rodzaj niepełnosprawności dzieci;</w:t>
      </w:r>
    </w:p>
    <w:p w:rsidR="00C051D9" w:rsidRPr="00C051D9" w:rsidRDefault="008045CF" w:rsidP="00154045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4)</w:t>
      </w:r>
      <w:r w:rsidR="00BA05E8">
        <w:rPr>
          <w:rFonts w:asciiTheme="majorHAnsi" w:hAnsiTheme="majorHAnsi"/>
        </w:rPr>
        <w:t xml:space="preserve"> </w:t>
      </w:r>
      <w:r w:rsidR="00C051D9" w:rsidRPr="00C051D9">
        <w:rPr>
          <w:rFonts w:asciiTheme="majorHAnsi" w:hAnsiTheme="majorHAnsi"/>
        </w:rPr>
        <w:t>oczekiwania rodziców.</w:t>
      </w:r>
    </w:p>
    <w:p w:rsidR="00C051D9" w:rsidRPr="00C051D9" w:rsidRDefault="00C051D9" w:rsidP="00154045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5.</w:t>
      </w:r>
      <w:r w:rsidR="00BA05E8">
        <w:rPr>
          <w:rFonts w:asciiTheme="majorHAnsi" w:hAnsiTheme="majorHAnsi"/>
        </w:rPr>
        <w:t xml:space="preserve"> </w:t>
      </w:r>
      <w:r w:rsidRPr="00C051D9">
        <w:rPr>
          <w:rFonts w:asciiTheme="majorHAnsi" w:hAnsiTheme="majorHAnsi"/>
        </w:rPr>
        <w:t>Na podstawie ramowego rozkładu dnia nauczyciele, pełniący funkcje wychowaw</w:t>
      </w:r>
      <w:r>
        <w:rPr>
          <w:rFonts w:asciiTheme="majorHAnsi" w:hAnsiTheme="majorHAnsi"/>
        </w:rPr>
        <w:t xml:space="preserve">cy, </w:t>
      </w:r>
      <w:r w:rsidRPr="00C051D9">
        <w:rPr>
          <w:rFonts w:asciiTheme="majorHAnsi" w:hAnsiTheme="majorHAnsi"/>
        </w:rPr>
        <w:t>ustalają dla tego oddziału szczegółowy rozkład dnia, z uwzględnieniem potrzeb i zaint</w:t>
      </w:r>
      <w:r w:rsidRPr="00C051D9">
        <w:rPr>
          <w:rFonts w:asciiTheme="majorHAnsi" w:hAnsiTheme="majorHAnsi"/>
        </w:rPr>
        <w:t>e</w:t>
      </w:r>
      <w:r>
        <w:rPr>
          <w:rFonts w:asciiTheme="majorHAnsi" w:hAnsiTheme="majorHAnsi"/>
        </w:rPr>
        <w:t>re</w:t>
      </w:r>
      <w:r w:rsidRPr="00C051D9">
        <w:rPr>
          <w:rFonts w:asciiTheme="majorHAnsi" w:hAnsiTheme="majorHAnsi"/>
        </w:rPr>
        <w:t>sowań dzieci.</w:t>
      </w:r>
    </w:p>
    <w:p w:rsidR="00C051D9" w:rsidRPr="00C051D9" w:rsidRDefault="00C051D9" w:rsidP="00154045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6.</w:t>
      </w:r>
      <w:r w:rsidR="00BA05E8">
        <w:rPr>
          <w:rFonts w:asciiTheme="majorHAnsi" w:hAnsiTheme="majorHAnsi"/>
        </w:rPr>
        <w:t xml:space="preserve"> </w:t>
      </w:r>
      <w:r w:rsidRPr="00C051D9">
        <w:rPr>
          <w:rFonts w:asciiTheme="majorHAnsi" w:hAnsiTheme="majorHAnsi"/>
        </w:rPr>
        <w:t xml:space="preserve">Organ prowadzący przedszkole może zawiesić zajęcia na czas oznaczony, w </w:t>
      </w:r>
      <w:proofErr w:type="gramStart"/>
      <w:r w:rsidRPr="00C051D9">
        <w:rPr>
          <w:rFonts w:asciiTheme="majorHAnsi" w:hAnsiTheme="majorHAnsi"/>
        </w:rPr>
        <w:t>przypa</w:t>
      </w:r>
      <w:r w:rsidRPr="00C051D9">
        <w:rPr>
          <w:rFonts w:asciiTheme="majorHAnsi" w:hAnsiTheme="majorHAnsi"/>
        </w:rPr>
        <w:t>d</w:t>
      </w:r>
      <w:r w:rsidRPr="00C051D9">
        <w:rPr>
          <w:rFonts w:asciiTheme="majorHAnsi" w:hAnsiTheme="majorHAnsi"/>
        </w:rPr>
        <w:t>ku gdy</w:t>
      </w:r>
      <w:proofErr w:type="gramEnd"/>
      <w:r w:rsidRPr="00C051D9">
        <w:rPr>
          <w:rFonts w:asciiTheme="majorHAnsi" w:hAnsiTheme="majorHAnsi"/>
        </w:rPr>
        <w:t xml:space="preserve"> na danym terenie może wystąpić zagrożenie bezpieczeństwa dzieci związane </w:t>
      </w:r>
    </w:p>
    <w:p w:rsidR="00C051D9" w:rsidRPr="00C051D9" w:rsidRDefault="00C051D9" w:rsidP="00154045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proofErr w:type="gramStart"/>
      <w:r w:rsidRPr="00C051D9">
        <w:rPr>
          <w:rFonts w:asciiTheme="majorHAnsi" w:hAnsiTheme="majorHAnsi"/>
        </w:rPr>
        <w:t>z</w:t>
      </w:r>
      <w:proofErr w:type="gramEnd"/>
      <w:r w:rsidRPr="00C051D9">
        <w:rPr>
          <w:rFonts w:asciiTheme="majorHAnsi" w:hAnsiTheme="majorHAnsi"/>
        </w:rPr>
        <w:t xml:space="preserve"> utrudnieniami w:</w:t>
      </w:r>
    </w:p>
    <w:p w:rsidR="00C051D9" w:rsidRPr="00C051D9" w:rsidRDefault="00C051D9" w:rsidP="00154045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1)</w:t>
      </w:r>
      <w:r w:rsidR="00BA05E8">
        <w:rPr>
          <w:rFonts w:asciiTheme="majorHAnsi" w:hAnsiTheme="majorHAnsi"/>
        </w:rPr>
        <w:t xml:space="preserve"> </w:t>
      </w:r>
      <w:r w:rsidRPr="00C051D9">
        <w:rPr>
          <w:rFonts w:asciiTheme="majorHAnsi" w:hAnsiTheme="majorHAnsi"/>
        </w:rPr>
        <w:t>dotarciu dzieci do przedszkola lub powrotu;</w:t>
      </w:r>
    </w:p>
    <w:p w:rsidR="00C051D9" w:rsidRPr="00C051D9" w:rsidRDefault="00C051D9" w:rsidP="00154045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2)</w:t>
      </w:r>
      <w:r w:rsidR="00BA05E8">
        <w:rPr>
          <w:rFonts w:asciiTheme="majorHAnsi" w:hAnsiTheme="majorHAnsi"/>
        </w:rPr>
        <w:t xml:space="preserve"> </w:t>
      </w:r>
      <w:r w:rsidRPr="00C051D9">
        <w:rPr>
          <w:rFonts w:asciiTheme="majorHAnsi" w:hAnsiTheme="majorHAnsi"/>
        </w:rPr>
        <w:t xml:space="preserve">organizacji zajęć w związku z organizacją i przebiegiem imprez ogólnopolskich </w:t>
      </w:r>
    </w:p>
    <w:p w:rsidR="00C051D9" w:rsidRPr="00C051D9" w:rsidRDefault="00C051D9" w:rsidP="00154045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proofErr w:type="gramStart"/>
      <w:r w:rsidRPr="00C051D9">
        <w:rPr>
          <w:rFonts w:asciiTheme="majorHAnsi" w:hAnsiTheme="majorHAnsi"/>
        </w:rPr>
        <w:t>i</w:t>
      </w:r>
      <w:proofErr w:type="gramEnd"/>
      <w:r w:rsidRPr="00C051D9">
        <w:rPr>
          <w:rFonts w:asciiTheme="majorHAnsi" w:hAnsiTheme="majorHAnsi"/>
        </w:rPr>
        <w:t xml:space="preserve"> międzynarodowych.</w:t>
      </w:r>
    </w:p>
    <w:p w:rsidR="00C051D9" w:rsidRPr="00C051D9" w:rsidRDefault="00C051D9" w:rsidP="00154045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7.</w:t>
      </w:r>
      <w:r w:rsidR="00BA05E8">
        <w:rPr>
          <w:rFonts w:asciiTheme="majorHAnsi" w:hAnsiTheme="majorHAnsi"/>
        </w:rPr>
        <w:t xml:space="preserve"> </w:t>
      </w:r>
      <w:r w:rsidRPr="00C051D9">
        <w:rPr>
          <w:rFonts w:asciiTheme="majorHAnsi" w:hAnsiTheme="majorHAnsi"/>
        </w:rPr>
        <w:t>Dyrektor, za zgodą organu prowadzącego, może zawiesić zajęcia na czas ozna</w:t>
      </w:r>
      <w:r w:rsidR="003213CB">
        <w:rPr>
          <w:rFonts w:asciiTheme="majorHAnsi" w:hAnsiTheme="majorHAnsi"/>
        </w:rPr>
        <w:t>czony, jeże</w:t>
      </w:r>
      <w:r w:rsidRPr="00C051D9">
        <w:rPr>
          <w:rFonts w:asciiTheme="majorHAnsi" w:hAnsiTheme="majorHAnsi"/>
        </w:rPr>
        <w:t>li:</w:t>
      </w:r>
    </w:p>
    <w:p w:rsidR="00C051D9" w:rsidRPr="00C051D9" w:rsidRDefault="00C051D9" w:rsidP="00154045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1)</w:t>
      </w:r>
      <w:r w:rsidR="00BA05E8">
        <w:rPr>
          <w:rFonts w:asciiTheme="majorHAnsi" w:hAnsiTheme="majorHAnsi"/>
        </w:rPr>
        <w:t xml:space="preserve"> </w:t>
      </w:r>
      <w:r w:rsidRPr="00C051D9">
        <w:rPr>
          <w:rFonts w:asciiTheme="majorHAnsi" w:hAnsiTheme="majorHAnsi"/>
        </w:rPr>
        <w:t>temperatura zewnętrzna mierzona o godzinie 21</w:t>
      </w:r>
      <w:r w:rsidR="009D4FCF">
        <w:rPr>
          <w:rFonts w:asciiTheme="majorHAnsi" w:hAnsiTheme="majorHAnsi"/>
        </w:rPr>
        <w:t>.</w:t>
      </w:r>
      <w:r w:rsidRPr="00C051D9">
        <w:rPr>
          <w:rFonts w:asciiTheme="majorHAnsi" w:hAnsiTheme="majorHAnsi"/>
        </w:rPr>
        <w:t>00 w dwóch kolejnych dniach p</w:t>
      </w:r>
      <w:r w:rsidRPr="00C051D9">
        <w:rPr>
          <w:rFonts w:asciiTheme="majorHAnsi" w:hAnsiTheme="majorHAnsi"/>
        </w:rPr>
        <w:t>o</w:t>
      </w:r>
      <w:r>
        <w:rPr>
          <w:rFonts w:asciiTheme="majorHAnsi" w:hAnsiTheme="majorHAnsi"/>
        </w:rPr>
        <w:t>prze</w:t>
      </w:r>
      <w:r w:rsidRPr="00C051D9">
        <w:rPr>
          <w:rFonts w:asciiTheme="majorHAnsi" w:hAnsiTheme="majorHAnsi"/>
        </w:rPr>
        <w:t>dzających</w:t>
      </w:r>
      <w:r>
        <w:rPr>
          <w:rFonts w:asciiTheme="majorHAnsi" w:hAnsiTheme="majorHAnsi"/>
        </w:rPr>
        <w:t xml:space="preserve"> zawieszenie zajęć wynosi – </w:t>
      </w:r>
      <w:r w:rsidRPr="009D4FCF">
        <w:rPr>
          <w:rFonts w:asciiTheme="majorHAnsi" w:hAnsiTheme="majorHAnsi"/>
        </w:rPr>
        <w:t xml:space="preserve">15 </w:t>
      </w:r>
      <w:r w:rsidR="009D4FCF" w:rsidRPr="009D4FCF">
        <w:rPr>
          <w:rFonts w:ascii="Calibri" w:hAnsi="Calibri"/>
        </w:rPr>
        <w:t>⁰</w:t>
      </w:r>
      <w:proofErr w:type="gramStart"/>
      <w:r w:rsidR="009D4FCF" w:rsidRPr="009D4FCF">
        <w:rPr>
          <w:rFonts w:ascii="Calibri" w:hAnsi="Calibri"/>
        </w:rPr>
        <w:t>C</w:t>
      </w:r>
      <w:r w:rsidRPr="008045CF">
        <w:rPr>
          <w:rFonts w:asciiTheme="majorHAnsi" w:hAnsiTheme="majorHAnsi"/>
          <w:color w:val="FF0000"/>
        </w:rPr>
        <w:t xml:space="preserve"> </w:t>
      </w:r>
      <w:r w:rsidR="009D4FCF">
        <w:rPr>
          <w:rFonts w:asciiTheme="majorHAnsi" w:hAnsiTheme="majorHAnsi"/>
          <w:color w:val="FF0000"/>
        </w:rPr>
        <w:t xml:space="preserve"> </w:t>
      </w:r>
      <w:r w:rsidRPr="00C051D9">
        <w:rPr>
          <w:rFonts w:asciiTheme="majorHAnsi" w:hAnsiTheme="majorHAnsi"/>
        </w:rPr>
        <w:t>lub</w:t>
      </w:r>
      <w:proofErr w:type="gramEnd"/>
      <w:r w:rsidRPr="00C051D9">
        <w:rPr>
          <w:rFonts w:asciiTheme="majorHAnsi" w:hAnsiTheme="majorHAnsi"/>
        </w:rPr>
        <w:t xml:space="preserve"> niższa;</w:t>
      </w:r>
    </w:p>
    <w:p w:rsidR="00C051D9" w:rsidRPr="00C051D9" w:rsidRDefault="008045CF" w:rsidP="00154045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2)</w:t>
      </w:r>
      <w:r w:rsidR="00BA05E8">
        <w:rPr>
          <w:rFonts w:asciiTheme="majorHAnsi" w:hAnsiTheme="majorHAnsi"/>
        </w:rPr>
        <w:t xml:space="preserve"> </w:t>
      </w:r>
      <w:r w:rsidR="00C051D9" w:rsidRPr="00C051D9">
        <w:rPr>
          <w:rFonts w:asciiTheme="majorHAnsi" w:hAnsiTheme="majorHAnsi"/>
        </w:rPr>
        <w:t xml:space="preserve">wystąpiły na danym terenie zdarzenia, które mogą zagrozić </w:t>
      </w:r>
      <w:proofErr w:type="gramStart"/>
      <w:r w:rsidR="00C051D9" w:rsidRPr="00C051D9">
        <w:rPr>
          <w:rFonts w:asciiTheme="majorHAnsi" w:hAnsiTheme="majorHAnsi"/>
        </w:rPr>
        <w:t>zdrowiu  dzieci</w:t>
      </w:r>
      <w:proofErr w:type="gramEnd"/>
      <w:r w:rsidR="00C051D9" w:rsidRPr="00C051D9">
        <w:rPr>
          <w:rFonts w:asciiTheme="majorHAnsi" w:hAnsiTheme="majorHAnsi"/>
        </w:rPr>
        <w:t>.</w:t>
      </w:r>
    </w:p>
    <w:p w:rsidR="00DE6E55" w:rsidRPr="008045CF" w:rsidRDefault="008045CF" w:rsidP="00154045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8.</w:t>
      </w:r>
      <w:r w:rsidR="00BA05E8">
        <w:rPr>
          <w:rFonts w:asciiTheme="majorHAnsi" w:hAnsiTheme="majorHAnsi"/>
        </w:rPr>
        <w:t xml:space="preserve"> </w:t>
      </w:r>
      <w:r w:rsidR="00DE6E55" w:rsidRPr="008045CF">
        <w:rPr>
          <w:rFonts w:asciiTheme="majorHAnsi" w:hAnsiTheme="majorHAnsi"/>
        </w:rPr>
        <w:t xml:space="preserve">Na podstawie </w:t>
      </w:r>
      <w:r w:rsidR="0033049C" w:rsidRPr="008045CF">
        <w:rPr>
          <w:rFonts w:asciiTheme="majorHAnsi" w:hAnsiTheme="majorHAnsi"/>
        </w:rPr>
        <w:t>ramowego rozkładu dnia nauczyciele, pełniący funkcje wychowawcy, ustalają dla tego oddziału szczegółowy rozkład dnia</w:t>
      </w:r>
      <w:r w:rsidR="00FE52C3" w:rsidRPr="008045CF">
        <w:rPr>
          <w:rFonts w:asciiTheme="majorHAnsi" w:hAnsiTheme="majorHAnsi"/>
        </w:rPr>
        <w:t>, z uwzględnieniem potrzeb i zaint</w:t>
      </w:r>
      <w:r w:rsidR="00FE52C3" w:rsidRPr="008045CF">
        <w:rPr>
          <w:rFonts w:asciiTheme="majorHAnsi" w:hAnsiTheme="majorHAnsi"/>
        </w:rPr>
        <w:t>e</w:t>
      </w:r>
      <w:r w:rsidR="00FE52C3" w:rsidRPr="008045CF">
        <w:rPr>
          <w:rFonts w:asciiTheme="majorHAnsi" w:hAnsiTheme="majorHAnsi"/>
        </w:rPr>
        <w:t>resowań dzieci.</w:t>
      </w:r>
    </w:p>
    <w:p w:rsidR="00A83D36" w:rsidRPr="00211961" w:rsidRDefault="00A83D36" w:rsidP="008C08D1">
      <w:pPr>
        <w:pStyle w:val="Default"/>
        <w:spacing w:after="80" w:line="23" w:lineRule="atLeast"/>
        <w:rPr>
          <w:rFonts w:asciiTheme="majorHAnsi" w:hAnsiTheme="majorHAnsi"/>
          <w:b/>
          <w:color w:val="auto"/>
        </w:rPr>
      </w:pPr>
    </w:p>
    <w:p w:rsidR="007C3C76" w:rsidRDefault="007C3C76" w:rsidP="008C08D1">
      <w:pPr>
        <w:pStyle w:val="Default"/>
        <w:spacing w:after="80" w:line="23" w:lineRule="atLeast"/>
        <w:jc w:val="center"/>
        <w:rPr>
          <w:rFonts w:asciiTheme="majorHAnsi" w:hAnsiTheme="majorHAnsi"/>
          <w:b/>
          <w:color w:val="auto"/>
        </w:rPr>
      </w:pPr>
    </w:p>
    <w:p w:rsidR="007C3C76" w:rsidRDefault="007C3C76" w:rsidP="008C08D1">
      <w:pPr>
        <w:pStyle w:val="Default"/>
        <w:spacing w:after="80" w:line="23" w:lineRule="atLeast"/>
        <w:jc w:val="center"/>
        <w:rPr>
          <w:rFonts w:asciiTheme="majorHAnsi" w:hAnsiTheme="majorHAnsi"/>
          <w:b/>
          <w:color w:val="auto"/>
        </w:rPr>
      </w:pPr>
    </w:p>
    <w:p w:rsidR="007C3C76" w:rsidRDefault="007C3C76" w:rsidP="008C08D1">
      <w:pPr>
        <w:pStyle w:val="Default"/>
        <w:spacing w:after="80" w:line="23" w:lineRule="atLeast"/>
        <w:jc w:val="center"/>
        <w:rPr>
          <w:rFonts w:asciiTheme="majorHAnsi" w:hAnsiTheme="majorHAnsi"/>
          <w:b/>
          <w:color w:val="auto"/>
        </w:rPr>
      </w:pPr>
    </w:p>
    <w:p w:rsidR="007C3C76" w:rsidRDefault="007C3C76" w:rsidP="008C08D1">
      <w:pPr>
        <w:pStyle w:val="Default"/>
        <w:spacing w:after="80" w:line="23" w:lineRule="atLeast"/>
        <w:jc w:val="center"/>
        <w:rPr>
          <w:rFonts w:asciiTheme="majorHAnsi" w:hAnsiTheme="majorHAnsi"/>
          <w:b/>
          <w:color w:val="auto"/>
        </w:rPr>
      </w:pPr>
    </w:p>
    <w:p w:rsidR="00EA64C4" w:rsidRPr="00F5679F" w:rsidRDefault="00A83D36" w:rsidP="008C08D1">
      <w:pPr>
        <w:pStyle w:val="Default"/>
        <w:spacing w:after="80" w:line="23" w:lineRule="atLeast"/>
        <w:jc w:val="center"/>
        <w:rPr>
          <w:rFonts w:asciiTheme="majorHAnsi" w:hAnsiTheme="majorHAnsi"/>
          <w:color w:val="auto"/>
        </w:rPr>
      </w:pPr>
      <w:r w:rsidRPr="00F5679F">
        <w:rPr>
          <w:rFonts w:asciiTheme="majorHAnsi" w:hAnsiTheme="majorHAnsi"/>
          <w:b/>
          <w:color w:val="auto"/>
        </w:rPr>
        <w:lastRenderedPageBreak/>
        <w:t xml:space="preserve">§ </w:t>
      </w:r>
      <w:r w:rsidR="00AF5E2D" w:rsidRPr="00F5679F">
        <w:rPr>
          <w:rFonts w:asciiTheme="majorHAnsi" w:hAnsiTheme="majorHAnsi"/>
          <w:b/>
          <w:color w:val="auto"/>
        </w:rPr>
        <w:t>2</w:t>
      </w:r>
      <w:r w:rsidR="00154045">
        <w:rPr>
          <w:rFonts w:asciiTheme="majorHAnsi" w:hAnsiTheme="majorHAnsi"/>
          <w:b/>
          <w:color w:val="auto"/>
        </w:rPr>
        <w:t>2</w:t>
      </w:r>
    </w:p>
    <w:p w:rsidR="00EA64C4" w:rsidRDefault="00EA64C4" w:rsidP="008C08D1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211961">
        <w:rPr>
          <w:rFonts w:asciiTheme="majorHAnsi" w:hAnsiTheme="majorHAnsi"/>
          <w:b/>
        </w:rPr>
        <w:t>Formy współdziałania z rodzicami oraz częstotliwość organizowania kontaktów z rodzicami.</w:t>
      </w:r>
    </w:p>
    <w:p w:rsidR="00AE2539" w:rsidRPr="00AE2539" w:rsidRDefault="00AE2539" w:rsidP="00154045">
      <w:pPr>
        <w:numPr>
          <w:ilvl w:val="0"/>
          <w:numId w:val="76"/>
        </w:numPr>
        <w:tabs>
          <w:tab w:val="left" w:pos="720"/>
        </w:tabs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 w:rsidRPr="00AE2539">
        <w:rPr>
          <w:rFonts w:asciiTheme="majorHAnsi" w:hAnsiTheme="majorHAnsi" w:cs="Arial"/>
          <w:lang w:eastAsia="ar-SA"/>
        </w:rPr>
        <w:t>W trosce o jednolite oddziaływanie wychowawcze, nauczyciele:</w:t>
      </w:r>
    </w:p>
    <w:p w:rsidR="00AE2539" w:rsidRPr="00AE2539" w:rsidRDefault="00AE2539" w:rsidP="00154045">
      <w:pPr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 w:rsidRPr="00AE2539">
        <w:rPr>
          <w:rFonts w:asciiTheme="majorHAnsi" w:hAnsiTheme="majorHAnsi" w:cs="Arial"/>
          <w:lang w:eastAsia="ar-SA"/>
        </w:rPr>
        <w:t>1)</w:t>
      </w:r>
      <w:r w:rsidR="00BA05E8">
        <w:rPr>
          <w:rFonts w:asciiTheme="majorHAnsi" w:hAnsiTheme="majorHAnsi" w:cs="Arial"/>
          <w:lang w:eastAsia="ar-SA"/>
        </w:rPr>
        <w:t xml:space="preserve"> </w:t>
      </w:r>
      <w:r w:rsidRPr="00AE2539">
        <w:rPr>
          <w:rFonts w:asciiTheme="majorHAnsi" w:hAnsiTheme="majorHAnsi" w:cs="Arial"/>
          <w:lang w:eastAsia="ar-SA"/>
        </w:rPr>
        <w:t>systematycznie informują rodziców o zadaniach wychowawczych i kształcących realizowanych w przedszkol</w:t>
      </w:r>
      <w:r w:rsidR="0028101A">
        <w:rPr>
          <w:rFonts w:asciiTheme="majorHAnsi" w:hAnsiTheme="majorHAnsi" w:cs="Arial"/>
          <w:lang w:eastAsia="ar-SA"/>
        </w:rPr>
        <w:t>u; zapoznają rodziców z podstawą</w:t>
      </w:r>
      <w:r w:rsidRPr="00AE2539">
        <w:rPr>
          <w:rFonts w:asciiTheme="majorHAnsi" w:hAnsiTheme="majorHAnsi" w:cs="Arial"/>
          <w:lang w:eastAsia="ar-SA"/>
        </w:rPr>
        <w:t xml:space="preserve"> programową wychowania przedszkolnego i włączają ich do kształtowania u dziecka określonych tam wiadomości i umiejętności;</w:t>
      </w:r>
    </w:p>
    <w:p w:rsidR="00AE2539" w:rsidRPr="00AE2539" w:rsidRDefault="00AE2539" w:rsidP="00154045">
      <w:pPr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 w:rsidRPr="00AE2539">
        <w:rPr>
          <w:rFonts w:asciiTheme="majorHAnsi" w:hAnsiTheme="majorHAnsi" w:cs="Arial"/>
          <w:lang w:eastAsia="ar-SA"/>
        </w:rPr>
        <w:t>2)</w:t>
      </w:r>
      <w:r w:rsidR="00BA05E8">
        <w:rPr>
          <w:rFonts w:asciiTheme="majorHAnsi" w:hAnsiTheme="majorHAnsi" w:cs="Arial"/>
          <w:lang w:eastAsia="ar-SA"/>
        </w:rPr>
        <w:t xml:space="preserve"> </w:t>
      </w:r>
      <w:r w:rsidRPr="00AE2539">
        <w:rPr>
          <w:rFonts w:asciiTheme="majorHAnsi" w:hAnsiTheme="majorHAnsi" w:cs="Arial"/>
          <w:lang w:eastAsia="ar-SA"/>
        </w:rPr>
        <w:t xml:space="preserve">informują rodziców o sukcesach i kłopotach ich dzieci, a także włączają ich do wspierania osiągnięć rozwojowych dzieci i łagodzenia </w:t>
      </w:r>
      <w:proofErr w:type="gramStart"/>
      <w:r w:rsidRPr="00AE2539">
        <w:rPr>
          <w:rFonts w:asciiTheme="majorHAnsi" w:hAnsiTheme="majorHAnsi" w:cs="Arial"/>
          <w:lang w:eastAsia="ar-SA"/>
        </w:rPr>
        <w:t>trudności na jakie</w:t>
      </w:r>
      <w:proofErr w:type="gramEnd"/>
      <w:r w:rsidRPr="00AE2539">
        <w:rPr>
          <w:rFonts w:asciiTheme="majorHAnsi" w:hAnsiTheme="majorHAnsi" w:cs="Arial"/>
          <w:lang w:eastAsia="ar-SA"/>
        </w:rPr>
        <w:t xml:space="preserve"> natrafiają;</w:t>
      </w:r>
    </w:p>
    <w:p w:rsidR="00AE2539" w:rsidRPr="00AE2539" w:rsidRDefault="00AE2539" w:rsidP="00154045">
      <w:pPr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 w:rsidRPr="00AE2539">
        <w:rPr>
          <w:rFonts w:asciiTheme="majorHAnsi" w:hAnsiTheme="majorHAnsi" w:cs="Arial"/>
          <w:lang w:eastAsia="ar-SA"/>
        </w:rPr>
        <w:t>3)</w:t>
      </w:r>
      <w:r w:rsidR="00BA05E8">
        <w:rPr>
          <w:rFonts w:asciiTheme="majorHAnsi" w:hAnsiTheme="majorHAnsi" w:cs="Arial"/>
          <w:lang w:eastAsia="ar-SA"/>
        </w:rPr>
        <w:t xml:space="preserve"> </w:t>
      </w:r>
      <w:r w:rsidRPr="00AE2539">
        <w:rPr>
          <w:rFonts w:asciiTheme="majorHAnsi" w:hAnsiTheme="majorHAnsi" w:cs="Arial"/>
          <w:lang w:eastAsia="ar-SA"/>
        </w:rPr>
        <w:t>zachęcają rodziców do współdecydowania w sprawach przedszkola, np. wspólnie organizują wydarzenia, w których biorą udział dzieci.</w:t>
      </w:r>
    </w:p>
    <w:p w:rsidR="00AE2539" w:rsidRPr="00AE2539" w:rsidRDefault="00AE2539" w:rsidP="00154045">
      <w:pPr>
        <w:numPr>
          <w:ilvl w:val="0"/>
          <w:numId w:val="76"/>
        </w:numPr>
        <w:tabs>
          <w:tab w:val="left" w:pos="720"/>
        </w:tabs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 w:rsidRPr="00AE2539">
        <w:rPr>
          <w:rFonts w:asciiTheme="majorHAnsi" w:hAnsiTheme="majorHAnsi" w:cs="Arial"/>
          <w:lang w:eastAsia="ar-SA"/>
        </w:rPr>
        <w:t>Nauczyciel utrzymuje stałe kontakty z rodzicami poprzez:</w:t>
      </w:r>
    </w:p>
    <w:p w:rsidR="00AE2539" w:rsidRPr="00AE2539" w:rsidRDefault="0028101A" w:rsidP="00154045">
      <w:pPr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>
        <w:rPr>
          <w:rFonts w:asciiTheme="majorHAnsi" w:hAnsiTheme="majorHAnsi" w:cs="Arial"/>
          <w:lang w:eastAsia="ar-SA"/>
        </w:rPr>
        <w:t>1) kontakty indywidualne;</w:t>
      </w:r>
    </w:p>
    <w:p w:rsidR="00AE2539" w:rsidRPr="00AE2539" w:rsidRDefault="0028101A" w:rsidP="00154045">
      <w:pPr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>
        <w:rPr>
          <w:rFonts w:asciiTheme="majorHAnsi" w:hAnsiTheme="majorHAnsi" w:cs="Arial"/>
          <w:lang w:eastAsia="ar-SA"/>
        </w:rPr>
        <w:t>2) zajęcia otwarte, pokazowe;</w:t>
      </w:r>
    </w:p>
    <w:p w:rsidR="00AE2539" w:rsidRPr="00AE2539" w:rsidRDefault="0028101A" w:rsidP="00154045">
      <w:pPr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>
        <w:rPr>
          <w:rFonts w:asciiTheme="majorHAnsi" w:hAnsiTheme="majorHAnsi" w:cs="Arial"/>
          <w:lang w:eastAsia="ar-SA"/>
        </w:rPr>
        <w:t>3) konsultacje dla rodziców;</w:t>
      </w:r>
    </w:p>
    <w:p w:rsidR="00AE2539" w:rsidRPr="00AE2539" w:rsidRDefault="0028101A" w:rsidP="00154045">
      <w:pPr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>
        <w:rPr>
          <w:rFonts w:asciiTheme="majorHAnsi" w:hAnsiTheme="majorHAnsi" w:cs="Arial"/>
          <w:lang w:eastAsia="ar-SA"/>
        </w:rPr>
        <w:t>4) konsultacje ze specjalistami;</w:t>
      </w:r>
    </w:p>
    <w:p w:rsidR="00AE2539" w:rsidRPr="00AE2539" w:rsidRDefault="0028101A" w:rsidP="00154045">
      <w:pPr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>
        <w:rPr>
          <w:rFonts w:asciiTheme="majorHAnsi" w:hAnsiTheme="majorHAnsi" w:cs="Arial"/>
          <w:lang w:eastAsia="ar-SA"/>
        </w:rPr>
        <w:t>5) zebrania ogólne;</w:t>
      </w:r>
    </w:p>
    <w:p w:rsidR="00AE2539" w:rsidRPr="00AE2539" w:rsidRDefault="0028101A" w:rsidP="00154045">
      <w:pPr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>
        <w:rPr>
          <w:rFonts w:asciiTheme="majorHAnsi" w:hAnsiTheme="majorHAnsi" w:cs="Arial"/>
          <w:lang w:eastAsia="ar-SA"/>
        </w:rPr>
        <w:t>6) warsztaty;</w:t>
      </w:r>
    </w:p>
    <w:p w:rsidR="00AE2539" w:rsidRPr="00AE2539" w:rsidRDefault="0028101A" w:rsidP="00154045">
      <w:pPr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>
        <w:rPr>
          <w:rFonts w:asciiTheme="majorHAnsi" w:hAnsiTheme="majorHAnsi" w:cs="Arial"/>
          <w:lang w:eastAsia="ar-SA"/>
        </w:rPr>
        <w:t>7) prelekcje;</w:t>
      </w:r>
    </w:p>
    <w:p w:rsidR="00AE2539" w:rsidRDefault="00AE2539" w:rsidP="00154045">
      <w:pPr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 w:rsidRPr="00AE2539">
        <w:rPr>
          <w:rFonts w:asciiTheme="majorHAnsi" w:hAnsiTheme="majorHAnsi" w:cs="Arial"/>
          <w:lang w:eastAsia="ar-SA"/>
        </w:rPr>
        <w:t xml:space="preserve">8) okazjonalne uroczystości z udziałem dzieci, rodziców </w:t>
      </w:r>
      <w:r w:rsidR="00B15A07">
        <w:rPr>
          <w:rFonts w:asciiTheme="majorHAnsi" w:hAnsiTheme="majorHAnsi" w:cs="Arial"/>
          <w:lang w:eastAsia="ar-SA"/>
        </w:rPr>
        <w:t>i najbliższych członków rodziny;</w:t>
      </w:r>
    </w:p>
    <w:p w:rsidR="00B15A07" w:rsidRPr="00AE2539" w:rsidRDefault="00B15A07" w:rsidP="00154045">
      <w:pPr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>
        <w:rPr>
          <w:rFonts w:asciiTheme="majorHAnsi" w:hAnsiTheme="majorHAnsi" w:cs="Arial"/>
          <w:lang w:eastAsia="ar-SA"/>
        </w:rPr>
        <w:t>9)</w:t>
      </w:r>
      <w:r w:rsidRPr="00B15A07">
        <w:t xml:space="preserve"> </w:t>
      </w:r>
      <w:r w:rsidRPr="00B15A07">
        <w:rPr>
          <w:rFonts w:asciiTheme="majorHAnsi" w:hAnsiTheme="majorHAnsi" w:cs="Arial"/>
          <w:lang w:eastAsia="ar-SA"/>
        </w:rPr>
        <w:t xml:space="preserve">stronę internetową i gazetkę „ </w:t>
      </w:r>
      <w:r>
        <w:rPr>
          <w:rFonts w:asciiTheme="majorHAnsi" w:hAnsiTheme="majorHAnsi" w:cs="Arial"/>
          <w:lang w:eastAsia="ar-SA"/>
        </w:rPr>
        <w:t>Przedsz</w:t>
      </w:r>
      <w:r w:rsidR="00387714">
        <w:rPr>
          <w:rFonts w:asciiTheme="majorHAnsi" w:hAnsiTheme="majorHAnsi" w:cs="Arial"/>
          <w:lang w:eastAsia="ar-SA"/>
        </w:rPr>
        <w:t>k</w:t>
      </w:r>
      <w:r>
        <w:rPr>
          <w:rFonts w:asciiTheme="majorHAnsi" w:hAnsiTheme="majorHAnsi" w:cs="Arial"/>
          <w:lang w:eastAsia="ar-SA"/>
        </w:rPr>
        <w:t>olak</w:t>
      </w:r>
      <w:r w:rsidRPr="00B15A07">
        <w:rPr>
          <w:rFonts w:asciiTheme="majorHAnsi" w:hAnsiTheme="majorHAnsi" w:cs="Arial"/>
          <w:lang w:eastAsia="ar-SA"/>
        </w:rPr>
        <w:t>”.</w:t>
      </w:r>
    </w:p>
    <w:p w:rsidR="00AE2539" w:rsidRPr="00AE2539" w:rsidRDefault="00AE2539" w:rsidP="00154045">
      <w:pPr>
        <w:numPr>
          <w:ilvl w:val="0"/>
          <w:numId w:val="76"/>
        </w:numPr>
        <w:tabs>
          <w:tab w:val="left" w:pos="720"/>
        </w:tabs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 w:rsidRPr="00AE2539">
        <w:rPr>
          <w:rFonts w:asciiTheme="majorHAnsi" w:hAnsiTheme="majorHAnsi" w:cs="Arial"/>
          <w:lang w:eastAsia="ar-SA"/>
        </w:rPr>
        <w:t>Zebrania ze wszystkimi rodzicami organizowane są w miarę bieżący</w:t>
      </w:r>
      <w:r w:rsidR="00522761">
        <w:rPr>
          <w:rFonts w:asciiTheme="majorHAnsi" w:hAnsiTheme="majorHAnsi" w:cs="Arial"/>
          <w:lang w:eastAsia="ar-SA"/>
        </w:rPr>
        <w:t>c</w:t>
      </w:r>
      <w:r w:rsidR="00B15A07">
        <w:rPr>
          <w:rFonts w:asciiTheme="majorHAnsi" w:hAnsiTheme="majorHAnsi" w:cs="Arial"/>
          <w:lang w:eastAsia="ar-SA"/>
        </w:rPr>
        <w:t>h potrzeb, nie rzadziej niż dwa</w:t>
      </w:r>
      <w:r w:rsidRPr="00AE2539">
        <w:rPr>
          <w:rFonts w:asciiTheme="majorHAnsi" w:hAnsiTheme="majorHAnsi" w:cs="Arial"/>
          <w:lang w:eastAsia="ar-SA"/>
        </w:rPr>
        <w:t xml:space="preserve"> razy w roku szkolnym. </w:t>
      </w:r>
    </w:p>
    <w:p w:rsidR="00AE2539" w:rsidRPr="0028101A" w:rsidRDefault="00AE2539" w:rsidP="00154045">
      <w:pPr>
        <w:numPr>
          <w:ilvl w:val="0"/>
          <w:numId w:val="76"/>
        </w:numPr>
        <w:tabs>
          <w:tab w:val="left" w:pos="720"/>
        </w:tabs>
        <w:suppressAutoHyphens/>
        <w:spacing w:after="0" w:line="360" w:lineRule="auto"/>
        <w:rPr>
          <w:rFonts w:asciiTheme="majorHAnsi" w:hAnsiTheme="majorHAnsi" w:cs="Arial"/>
          <w:lang w:eastAsia="ar-SA"/>
        </w:rPr>
      </w:pPr>
      <w:r w:rsidRPr="00AE2539">
        <w:rPr>
          <w:rFonts w:asciiTheme="majorHAnsi" w:hAnsiTheme="majorHAnsi" w:cs="Arial"/>
          <w:lang w:eastAsia="ar-SA"/>
        </w:rPr>
        <w:t>W kąciku dla rodziców i na tablicy informacyjnej nauczyciele umieszczają informacje dotyczące zadań, realizowanej tematyki i artykuły specjalistów</w:t>
      </w:r>
      <w:r w:rsidRPr="0028101A">
        <w:rPr>
          <w:rFonts w:asciiTheme="majorHAnsi" w:hAnsiTheme="majorHAnsi" w:cs="Arial"/>
          <w:lang w:eastAsia="ar-SA"/>
        </w:rPr>
        <w:t xml:space="preserve"> z dziedziny wychowania przedszkolnego. </w:t>
      </w:r>
    </w:p>
    <w:p w:rsidR="00AE2539" w:rsidRPr="00AE2539" w:rsidRDefault="00AE2539" w:rsidP="00154045">
      <w:pPr>
        <w:numPr>
          <w:ilvl w:val="0"/>
          <w:numId w:val="76"/>
        </w:numPr>
        <w:tabs>
          <w:tab w:val="left" w:pos="720"/>
        </w:tabs>
        <w:suppressAutoHyphens/>
        <w:spacing w:after="0" w:line="360" w:lineRule="auto"/>
        <w:rPr>
          <w:rFonts w:asciiTheme="majorHAnsi" w:hAnsiTheme="majorHAnsi" w:cs="Arial"/>
          <w:b/>
          <w:bCs/>
          <w:lang w:eastAsia="ar-SA"/>
        </w:rPr>
      </w:pPr>
      <w:r w:rsidRPr="00AE2539">
        <w:rPr>
          <w:rFonts w:asciiTheme="majorHAnsi" w:hAnsiTheme="majorHAnsi" w:cs="Arial"/>
          <w:lang w:eastAsia="ar-SA"/>
        </w:rPr>
        <w:t>Na zajęcia otwarte nauczyciel</w:t>
      </w:r>
      <w:r w:rsidR="00522761">
        <w:rPr>
          <w:rFonts w:asciiTheme="majorHAnsi" w:hAnsiTheme="majorHAnsi" w:cs="Arial"/>
          <w:lang w:eastAsia="ar-SA"/>
        </w:rPr>
        <w:t xml:space="preserve"> zaprasza jednorazowo </w:t>
      </w:r>
      <w:proofErr w:type="gramStart"/>
      <w:r w:rsidR="00522761">
        <w:rPr>
          <w:rFonts w:asciiTheme="majorHAnsi" w:hAnsiTheme="majorHAnsi" w:cs="Arial"/>
          <w:lang w:eastAsia="ar-SA"/>
        </w:rPr>
        <w:t>od 3  do</w:t>
      </w:r>
      <w:proofErr w:type="gramEnd"/>
      <w:r w:rsidR="00522761">
        <w:rPr>
          <w:rFonts w:asciiTheme="majorHAnsi" w:hAnsiTheme="majorHAnsi" w:cs="Arial"/>
          <w:lang w:eastAsia="ar-SA"/>
        </w:rPr>
        <w:t xml:space="preserve"> 5</w:t>
      </w:r>
      <w:r w:rsidRPr="00AE2539">
        <w:rPr>
          <w:rFonts w:asciiTheme="majorHAnsi" w:hAnsiTheme="majorHAnsi" w:cs="Arial"/>
          <w:lang w:eastAsia="ar-SA"/>
        </w:rPr>
        <w:t xml:space="preserve"> rodziców.</w:t>
      </w:r>
    </w:p>
    <w:p w:rsidR="00AE2539" w:rsidRPr="00AE2539" w:rsidRDefault="00AE2539" w:rsidP="008C08D1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5977E1" w:rsidRPr="00AE2539" w:rsidRDefault="005977E1" w:rsidP="008C08D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7C3C76" w:rsidRDefault="007C3C76" w:rsidP="008C08D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inorHAnsi"/>
          <w:b w:val="0"/>
          <w:bCs w:val="0"/>
          <w:szCs w:val="24"/>
        </w:rPr>
      </w:pPr>
    </w:p>
    <w:p w:rsidR="007C3C76" w:rsidRDefault="007C3C76" w:rsidP="008C08D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inorHAnsi"/>
          <w:b w:val="0"/>
          <w:bCs w:val="0"/>
          <w:szCs w:val="24"/>
        </w:rPr>
      </w:pPr>
    </w:p>
    <w:p w:rsidR="007C3C76" w:rsidRDefault="007C3C76" w:rsidP="008C08D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inorHAnsi"/>
          <w:b w:val="0"/>
          <w:bCs w:val="0"/>
          <w:szCs w:val="24"/>
        </w:rPr>
      </w:pPr>
    </w:p>
    <w:p w:rsidR="00053941" w:rsidRPr="00F5679F" w:rsidRDefault="00053941" w:rsidP="008C08D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inorHAnsi"/>
          <w:b w:val="0"/>
          <w:bCs w:val="0"/>
          <w:szCs w:val="24"/>
        </w:rPr>
      </w:pPr>
      <w:r w:rsidRPr="00F5679F">
        <w:rPr>
          <w:rFonts w:asciiTheme="majorHAnsi" w:hAnsiTheme="majorHAnsi" w:cstheme="minorHAnsi"/>
          <w:b w:val="0"/>
          <w:bCs w:val="0"/>
          <w:szCs w:val="24"/>
        </w:rPr>
        <w:lastRenderedPageBreak/>
        <w:t xml:space="preserve">Rozdział </w:t>
      </w:r>
      <w:r w:rsidR="009479EF" w:rsidRPr="00F5679F">
        <w:rPr>
          <w:rFonts w:asciiTheme="majorHAnsi" w:hAnsiTheme="majorHAnsi" w:cstheme="minorHAnsi"/>
          <w:b w:val="0"/>
          <w:bCs w:val="0"/>
          <w:szCs w:val="24"/>
        </w:rPr>
        <w:t>5</w:t>
      </w:r>
    </w:p>
    <w:p w:rsidR="00053941" w:rsidRPr="00F5679F" w:rsidRDefault="00053941" w:rsidP="008C08D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inorHAnsi"/>
          <w:bCs w:val="0"/>
          <w:szCs w:val="24"/>
        </w:rPr>
      </w:pPr>
      <w:r w:rsidRPr="00F5679F">
        <w:rPr>
          <w:rFonts w:asciiTheme="majorHAnsi" w:hAnsiTheme="majorHAnsi" w:cstheme="minorHAnsi"/>
          <w:bCs w:val="0"/>
          <w:szCs w:val="24"/>
        </w:rPr>
        <w:t xml:space="preserve">Nauczyciele i inni pracownicy </w:t>
      </w:r>
      <w:r w:rsidR="005A0BD5" w:rsidRPr="00F5679F">
        <w:rPr>
          <w:rFonts w:asciiTheme="majorHAnsi" w:hAnsiTheme="majorHAnsi" w:cstheme="minorHAnsi"/>
          <w:bCs w:val="0"/>
          <w:szCs w:val="24"/>
        </w:rPr>
        <w:t>P</w:t>
      </w:r>
      <w:r w:rsidR="004606FF" w:rsidRPr="00F5679F">
        <w:rPr>
          <w:rFonts w:asciiTheme="majorHAnsi" w:hAnsiTheme="majorHAnsi" w:cstheme="minorHAnsi"/>
          <w:bCs w:val="0"/>
          <w:szCs w:val="24"/>
        </w:rPr>
        <w:t>rzedszkola</w:t>
      </w:r>
    </w:p>
    <w:p w:rsidR="00A83D36" w:rsidRPr="00F5679F" w:rsidRDefault="00A83D36" w:rsidP="008C08D1">
      <w:pPr>
        <w:pStyle w:val="Tekstpodstawowy"/>
        <w:rPr>
          <w:rFonts w:asciiTheme="majorHAnsi" w:hAnsiTheme="majorHAnsi" w:cstheme="minorHAnsi"/>
          <w:bCs w:val="0"/>
          <w:szCs w:val="24"/>
        </w:rPr>
      </w:pPr>
    </w:p>
    <w:p w:rsidR="009B577D" w:rsidRPr="00F5679F" w:rsidRDefault="009B577D" w:rsidP="008C08D1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  <w:r w:rsidRPr="00F5679F">
        <w:rPr>
          <w:rFonts w:asciiTheme="majorHAnsi" w:hAnsiTheme="majorHAnsi" w:cstheme="minorHAnsi"/>
          <w:bCs w:val="0"/>
          <w:szCs w:val="24"/>
        </w:rPr>
        <w:t>§ 2</w:t>
      </w:r>
      <w:r w:rsidR="00154045">
        <w:rPr>
          <w:rFonts w:asciiTheme="majorHAnsi" w:hAnsiTheme="majorHAnsi" w:cstheme="minorHAnsi"/>
          <w:bCs w:val="0"/>
          <w:szCs w:val="24"/>
        </w:rPr>
        <w:t>3</w:t>
      </w:r>
    </w:p>
    <w:p w:rsidR="009B577D" w:rsidRPr="00F5679F" w:rsidRDefault="009B577D" w:rsidP="00154045">
      <w:pPr>
        <w:pStyle w:val="Tekstpodstawowy"/>
        <w:numPr>
          <w:ilvl w:val="0"/>
          <w:numId w:val="14"/>
        </w:numPr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r w:rsidRPr="00F5679F">
        <w:rPr>
          <w:rFonts w:asciiTheme="majorHAnsi" w:hAnsiTheme="majorHAnsi" w:cstheme="minorHAnsi"/>
          <w:b w:val="0"/>
          <w:bCs w:val="0"/>
          <w:szCs w:val="24"/>
        </w:rPr>
        <w:t>W Przedszkolu zatrudnieni są nauczyciele i inni pracownicy Przedszkola.</w:t>
      </w:r>
    </w:p>
    <w:p w:rsidR="009B577D" w:rsidRPr="00F5679F" w:rsidRDefault="009B577D" w:rsidP="00154045">
      <w:pPr>
        <w:pStyle w:val="Tekstpodstawowy"/>
        <w:numPr>
          <w:ilvl w:val="0"/>
          <w:numId w:val="14"/>
        </w:numPr>
        <w:spacing w:after="0" w:line="360" w:lineRule="auto"/>
        <w:ind w:left="0" w:firstLine="0"/>
        <w:rPr>
          <w:rFonts w:asciiTheme="majorHAnsi" w:hAnsiTheme="majorHAnsi" w:cstheme="minorHAnsi"/>
          <w:b w:val="0"/>
          <w:bCs w:val="0"/>
          <w:szCs w:val="24"/>
        </w:rPr>
      </w:pPr>
      <w:r w:rsidRPr="00F5679F">
        <w:rPr>
          <w:rFonts w:asciiTheme="majorHAnsi" w:hAnsiTheme="majorHAnsi" w:cstheme="minorHAnsi"/>
          <w:b w:val="0"/>
          <w:bCs w:val="0"/>
          <w:szCs w:val="24"/>
        </w:rPr>
        <w:t>Zasady zatrudniania i zwalniania nauczycieli regulują przepisy Karty Nauczyciela i Kodeksu pracy.</w:t>
      </w:r>
    </w:p>
    <w:p w:rsidR="009B577D" w:rsidRPr="00F5679F" w:rsidRDefault="009B577D" w:rsidP="00154045">
      <w:pPr>
        <w:pStyle w:val="Tekstpodstawowy"/>
        <w:numPr>
          <w:ilvl w:val="0"/>
          <w:numId w:val="14"/>
        </w:numPr>
        <w:spacing w:after="0" w:line="360" w:lineRule="auto"/>
        <w:ind w:left="0" w:firstLine="0"/>
        <w:rPr>
          <w:rFonts w:asciiTheme="majorHAnsi" w:hAnsiTheme="majorHAnsi" w:cstheme="minorHAnsi"/>
          <w:b w:val="0"/>
          <w:bCs w:val="0"/>
          <w:szCs w:val="24"/>
        </w:rPr>
      </w:pPr>
      <w:r w:rsidRPr="00F5679F">
        <w:rPr>
          <w:rFonts w:asciiTheme="majorHAnsi" w:hAnsiTheme="majorHAnsi" w:cstheme="minorHAnsi"/>
          <w:b w:val="0"/>
          <w:bCs w:val="0"/>
          <w:szCs w:val="24"/>
        </w:rPr>
        <w:t>Zasady zatrudniania i zwalniania innych pracowników Przedszkola regulują przepisy Kodeksu pracy.</w:t>
      </w:r>
    </w:p>
    <w:p w:rsidR="009B577D" w:rsidRPr="00F5679F" w:rsidRDefault="009B577D" w:rsidP="00154045">
      <w:pPr>
        <w:pStyle w:val="Tekstpodstawowy"/>
        <w:numPr>
          <w:ilvl w:val="0"/>
          <w:numId w:val="14"/>
        </w:numPr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r w:rsidRPr="00F5679F">
        <w:rPr>
          <w:rFonts w:asciiTheme="majorHAnsi" w:hAnsiTheme="majorHAnsi" w:cstheme="minorHAnsi"/>
          <w:b w:val="0"/>
          <w:bCs w:val="0"/>
          <w:szCs w:val="24"/>
        </w:rPr>
        <w:t>W Przedszkolu obowiązuje Regulamin pracy.</w:t>
      </w:r>
    </w:p>
    <w:p w:rsidR="009B577D" w:rsidRPr="00F5679F" w:rsidRDefault="009B577D" w:rsidP="008C08D1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</w:p>
    <w:p w:rsidR="00154045" w:rsidRDefault="00154045" w:rsidP="008C08D1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</w:p>
    <w:p w:rsidR="00154045" w:rsidRDefault="00154045" w:rsidP="008C08D1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</w:p>
    <w:p w:rsidR="009B577D" w:rsidRPr="00F5679F" w:rsidRDefault="009B577D" w:rsidP="008C08D1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  <w:r w:rsidRPr="00F5679F">
        <w:rPr>
          <w:rFonts w:asciiTheme="majorHAnsi" w:hAnsiTheme="majorHAnsi" w:cstheme="minorHAnsi"/>
          <w:bCs w:val="0"/>
          <w:szCs w:val="24"/>
        </w:rPr>
        <w:t>§ 2</w:t>
      </w:r>
      <w:r w:rsidR="00154045">
        <w:rPr>
          <w:rFonts w:asciiTheme="majorHAnsi" w:hAnsiTheme="majorHAnsi" w:cstheme="minorHAnsi"/>
          <w:bCs w:val="0"/>
          <w:szCs w:val="24"/>
        </w:rPr>
        <w:t>4</w:t>
      </w:r>
    </w:p>
    <w:p w:rsidR="009B577D" w:rsidRPr="00F5679F" w:rsidRDefault="009B577D" w:rsidP="00154045">
      <w:pPr>
        <w:pStyle w:val="Tekstpodstawowy"/>
        <w:numPr>
          <w:ilvl w:val="0"/>
          <w:numId w:val="16"/>
        </w:numPr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r w:rsidRPr="00F5679F">
        <w:rPr>
          <w:rFonts w:asciiTheme="majorHAnsi" w:hAnsiTheme="majorHAnsi" w:cstheme="minorHAnsi"/>
          <w:b w:val="0"/>
          <w:bCs w:val="0"/>
          <w:szCs w:val="24"/>
        </w:rPr>
        <w:t>Do zakresu zadań nauczyciela związanych z zapewnieniem bezpieczeństwa dzieciom w czasie zajęć organizowanych przez Przedszkole należy:</w:t>
      </w:r>
    </w:p>
    <w:p w:rsidR="00363949" w:rsidRPr="00F5679F" w:rsidRDefault="00363949" w:rsidP="00154045">
      <w:pPr>
        <w:pStyle w:val="Tekstpodstawowy"/>
        <w:numPr>
          <w:ilvl w:val="0"/>
          <w:numId w:val="15"/>
        </w:numPr>
        <w:tabs>
          <w:tab w:val="left" w:pos="340"/>
        </w:tabs>
        <w:spacing w:after="0" w:line="360" w:lineRule="auto"/>
        <w:rPr>
          <w:rFonts w:asciiTheme="majorHAnsi" w:hAnsiTheme="majorHAnsi"/>
          <w:b w:val="0"/>
          <w:color w:val="000000" w:themeColor="text1"/>
          <w:szCs w:val="24"/>
        </w:rPr>
      </w:pPr>
      <w:proofErr w:type="gramStart"/>
      <w:r w:rsidRPr="00F5679F">
        <w:rPr>
          <w:rFonts w:asciiTheme="majorHAnsi" w:hAnsiTheme="majorHAnsi"/>
          <w:b w:val="0"/>
          <w:color w:val="000000" w:themeColor="text1"/>
          <w:szCs w:val="24"/>
        </w:rPr>
        <w:t>zapewnienie</w:t>
      </w:r>
      <w:proofErr w:type="gramEnd"/>
      <w:r w:rsidRPr="00F5679F">
        <w:rPr>
          <w:rFonts w:asciiTheme="majorHAnsi" w:hAnsiTheme="majorHAnsi"/>
          <w:b w:val="0"/>
          <w:color w:val="000000" w:themeColor="text1"/>
          <w:szCs w:val="24"/>
        </w:rPr>
        <w:t xml:space="preserve"> dzieciom stałej opieki gwarantującej dzieciom bezpieczeństwo</w:t>
      </w:r>
      <w:r w:rsidR="00AA4D59" w:rsidRPr="00F5679F">
        <w:rPr>
          <w:rFonts w:asciiTheme="majorHAnsi" w:hAnsiTheme="majorHAnsi"/>
          <w:b w:val="0"/>
          <w:color w:val="000000" w:themeColor="text1"/>
          <w:szCs w:val="24"/>
        </w:rPr>
        <w:t xml:space="preserve"> podczas prowadzonych zajęć</w:t>
      </w:r>
      <w:r w:rsidRPr="00F5679F">
        <w:rPr>
          <w:rFonts w:asciiTheme="majorHAnsi" w:hAnsiTheme="majorHAnsi"/>
          <w:b w:val="0"/>
          <w:color w:val="000000" w:themeColor="text1"/>
          <w:szCs w:val="24"/>
        </w:rPr>
        <w:t>;</w:t>
      </w:r>
    </w:p>
    <w:p w:rsidR="00363949" w:rsidRPr="00F5679F" w:rsidRDefault="00363949" w:rsidP="00154045">
      <w:pPr>
        <w:pStyle w:val="Tekstpodstawowy"/>
        <w:numPr>
          <w:ilvl w:val="0"/>
          <w:numId w:val="15"/>
        </w:numPr>
        <w:tabs>
          <w:tab w:val="left" w:pos="340"/>
        </w:tabs>
        <w:spacing w:after="0" w:line="360" w:lineRule="auto"/>
        <w:rPr>
          <w:rFonts w:asciiTheme="majorHAnsi" w:hAnsiTheme="majorHAnsi"/>
          <w:b w:val="0"/>
          <w:color w:val="000000" w:themeColor="text1"/>
          <w:szCs w:val="24"/>
        </w:rPr>
      </w:pPr>
      <w:proofErr w:type="gramStart"/>
      <w:r w:rsidRPr="00F5679F">
        <w:rPr>
          <w:rFonts w:asciiTheme="majorHAnsi" w:hAnsiTheme="majorHAnsi"/>
          <w:b w:val="0"/>
          <w:color w:val="000000" w:themeColor="text1"/>
          <w:szCs w:val="24"/>
        </w:rPr>
        <w:t>przestrzeganie</w:t>
      </w:r>
      <w:proofErr w:type="gramEnd"/>
      <w:r w:rsidRPr="00F5679F">
        <w:rPr>
          <w:rFonts w:asciiTheme="majorHAnsi" w:hAnsiTheme="majorHAnsi"/>
          <w:b w:val="0"/>
          <w:color w:val="000000" w:themeColor="text1"/>
          <w:szCs w:val="24"/>
        </w:rPr>
        <w:t xml:space="preserve"> </w:t>
      </w:r>
      <w:r w:rsidR="00AA4D59" w:rsidRPr="00F5679F">
        <w:rPr>
          <w:rFonts w:asciiTheme="majorHAnsi" w:hAnsiTheme="majorHAnsi"/>
          <w:b w:val="0"/>
          <w:color w:val="000000" w:themeColor="text1"/>
          <w:szCs w:val="24"/>
        </w:rPr>
        <w:t>ustaleń porządkowych dotyczących przemieszczania się dzieci po Przedszkolu;</w:t>
      </w:r>
    </w:p>
    <w:p w:rsidR="000E7764" w:rsidRDefault="00363949" w:rsidP="00154045">
      <w:pPr>
        <w:pStyle w:val="Tekstpodstawowy"/>
        <w:numPr>
          <w:ilvl w:val="0"/>
          <w:numId w:val="15"/>
        </w:numPr>
        <w:tabs>
          <w:tab w:val="left" w:pos="340"/>
        </w:tabs>
        <w:spacing w:after="0" w:line="360" w:lineRule="auto"/>
        <w:rPr>
          <w:rFonts w:asciiTheme="majorHAnsi" w:hAnsiTheme="majorHAnsi"/>
          <w:b w:val="0"/>
          <w:color w:val="000000" w:themeColor="text1"/>
          <w:szCs w:val="24"/>
        </w:rPr>
      </w:pPr>
      <w:proofErr w:type="gramStart"/>
      <w:r w:rsidRPr="00F5679F">
        <w:rPr>
          <w:rFonts w:asciiTheme="majorHAnsi" w:hAnsiTheme="majorHAnsi"/>
          <w:b w:val="0"/>
          <w:color w:val="000000" w:themeColor="text1"/>
          <w:szCs w:val="24"/>
        </w:rPr>
        <w:t>zwracanie</w:t>
      </w:r>
      <w:proofErr w:type="gramEnd"/>
      <w:r w:rsidRPr="00F5679F">
        <w:rPr>
          <w:rFonts w:asciiTheme="majorHAnsi" w:hAnsiTheme="majorHAnsi"/>
          <w:b w:val="0"/>
          <w:color w:val="000000" w:themeColor="text1"/>
          <w:szCs w:val="24"/>
        </w:rPr>
        <w:t xml:space="preserve"> uwagi na okoliczności nasuwające możliwość nieszczęśliwego wypadku</w:t>
      </w:r>
      <w:r w:rsidR="00AA4D59" w:rsidRPr="00F5679F">
        <w:rPr>
          <w:rFonts w:asciiTheme="majorHAnsi" w:hAnsiTheme="majorHAnsi"/>
          <w:b w:val="0"/>
          <w:color w:val="000000" w:themeColor="text1"/>
          <w:szCs w:val="24"/>
        </w:rPr>
        <w:t>, w tym podczas przebywania dzieci na zewnątrz budynku;</w:t>
      </w:r>
    </w:p>
    <w:p w:rsidR="000E7764" w:rsidRPr="000E7764" w:rsidRDefault="000E7764" w:rsidP="00154045">
      <w:pPr>
        <w:pStyle w:val="Tekstpodstawowy"/>
        <w:numPr>
          <w:ilvl w:val="0"/>
          <w:numId w:val="15"/>
        </w:numPr>
        <w:tabs>
          <w:tab w:val="left" w:pos="340"/>
        </w:tabs>
        <w:spacing w:after="0" w:line="360" w:lineRule="auto"/>
        <w:rPr>
          <w:rFonts w:asciiTheme="majorHAnsi" w:hAnsiTheme="majorHAnsi"/>
          <w:b w:val="0"/>
          <w:color w:val="000000" w:themeColor="text1"/>
          <w:szCs w:val="24"/>
        </w:rPr>
      </w:pPr>
      <w:r>
        <w:rPr>
          <w:rFonts w:asciiTheme="majorHAnsi" w:hAnsiTheme="majorHAnsi" w:cs="Arial"/>
          <w:b w:val="0"/>
          <w:bCs w:val="0"/>
        </w:rPr>
        <w:t>p</w:t>
      </w:r>
      <w:r w:rsidRPr="000E7764">
        <w:rPr>
          <w:rFonts w:asciiTheme="majorHAnsi" w:hAnsiTheme="majorHAnsi" w:cs="Arial"/>
          <w:b w:val="0"/>
          <w:bCs w:val="0"/>
        </w:rPr>
        <w:t xml:space="preserve">odczas pobytu dzieci w ogrodzie, </w:t>
      </w:r>
      <w:r w:rsidR="00760764">
        <w:rPr>
          <w:rFonts w:asciiTheme="majorHAnsi" w:hAnsiTheme="majorHAnsi" w:cs="Arial"/>
          <w:b w:val="0"/>
          <w:bCs w:val="0"/>
        </w:rPr>
        <w:t xml:space="preserve">organizowanie zajęć i </w:t>
      </w:r>
      <w:proofErr w:type="gramStart"/>
      <w:r w:rsidR="00760764">
        <w:rPr>
          <w:rFonts w:asciiTheme="majorHAnsi" w:hAnsiTheme="majorHAnsi" w:cs="Arial"/>
          <w:b w:val="0"/>
          <w:bCs w:val="0"/>
        </w:rPr>
        <w:t xml:space="preserve">zabaw </w:t>
      </w:r>
      <w:r w:rsidRPr="000E7764">
        <w:rPr>
          <w:rFonts w:asciiTheme="majorHAnsi" w:hAnsiTheme="majorHAnsi" w:cs="Arial"/>
          <w:b w:val="0"/>
          <w:bCs w:val="0"/>
        </w:rPr>
        <w:t xml:space="preserve"> na</w:t>
      </w:r>
      <w:proofErr w:type="gramEnd"/>
      <w:r w:rsidRPr="000E7764">
        <w:rPr>
          <w:rFonts w:asciiTheme="majorHAnsi" w:hAnsiTheme="majorHAnsi" w:cs="Arial"/>
          <w:b w:val="0"/>
          <w:bCs w:val="0"/>
        </w:rPr>
        <w:t xml:space="preserve"> wyznaczonych terenach ze sprzętem dostosowanym do potrzeb i możliwości dzieci, zgodnie z regul</w:t>
      </w:r>
      <w:r w:rsidRPr="000E7764">
        <w:rPr>
          <w:rFonts w:asciiTheme="majorHAnsi" w:hAnsiTheme="majorHAnsi" w:cs="Arial"/>
          <w:b w:val="0"/>
          <w:bCs w:val="0"/>
        </w:rPr>
        <w:t>a</w:t>
      </w:r>
      <w:r w:rsidRPr="000E7764">
        <w:rPr>
          <w:rFonts w:asciiTheme="majorHAnsi" w:hAnsiTheme="majorHAnsi" w:cs="Arial"/>
          <w:b w:val="0"/>
          <w:bCs w:val="0"/>
        </w:rPr>
        <w:t>minem p</w:t>
      </w:r>
      <w:r>
        <w:rPr>
          <w:rFonts w:asciiTheme="majorHAnsi" w:hAnsiTheme="majorHAnsi" w:cs="Arial"/>
          <w:b w:val="0"/>
          <w:bCs w:val="0"/>
        </w:rPr>
        <w:t>rzebywania na świeżym powietrzu;</w:t>
      </w:r>
    </w:p>
    <w:p w:rsidR="000E7764" w:rsidRDefault="00760764" w:rsidP="00154045">
      <w:pPr>
        <w:pStyle w:val="Tekstpodstawowy"/>
        <w:numPr>
          <w:ilvl w:val="0"/>
          <w:numId w:val="15"/>
        </w:numPr>
        <w:spacing w:after="0" w:line="360" w:lineRule="auto"/>
        <w:rPr>
          <w:rFonts w:asciiTheme="majorHAnsi" w:hAnsiTheme="majorHAnsi" w:cs="Arial"/>
          <w:b w:val="0"/>
          <w:bCs w:val="0"/>
        </w:rPr>
      </w:pPr>
      <w:r>
        <w:rPr>
          <w:rFonts w:asciiTheme="majorHAnsi" w:hAnsiTheme="majorHAnsi" w:cs="Arial"/>
          <w:b w:val="0"/>
          <w:bCs w:val="0"/>
        </w:rPr>
        <w:t>zapoznanie</w:t>
      </w:r>
      <w:r w:rsidR="000E7764" w:rsidRPr="000E7764">
        <w:rPr>
          <w:rFonts w:asciiTheme="majorHAnsi" w:hAnsiTheme="majorHAnsi" w:cs="Arial"/>
          <w:b w:val="0"/>
          <w:bCs w:val="0"/>
        </w:rPr>
        <w:t xml:space="preserve"> </w:t>
      </w:r>
      <w:proofErr w:type="gramStart"/>
      <w:r>
        <w:rPr>
          <w:rFonts w:asciiTheme="majorHAnsi" w:hAnsiTheme="majorHAnsi" w:cs="Arial"/>
          <w:b w:val="0"/>
          <w:bCs w:val="0"/>
        </w:rPr>
        <w:t xml:space="preserve">dzieci </w:t>
      </w:r>
      <w:r w:rsidR="000E7764" w:rsidRPr="000E7764">
        <w:rPr>
          <w:rFonts w:asciiTheme="majorHAnsi" w:hAnsiTheme="majorHAnsi" w:cs="Arial"/>
          <w:b w:val="0"/>
          <w:bCs w:val="0"/>
        </w:rPr>
        <w:t xml:space="preserve"> z</w:t>
      </w:r>
      <w:proofErr w:type="gramEnd"/>
      <w:r w:rsidR="000E7764" w:rsidRPr="000E7764">
        <w:rPr>
          <w:rFonts w:asciiTheme="majorHAnsi" w:hAnsiTheme="majorHAnsi" w:cs="Arial"/>
          <w:b w:val="0"/>
          <w:bCs w:val="0"/>
        </w:rPr>
        <w:t xml:space="preserve"> zasadami bezpieczeństwa i higieny, dotyczącej danego typu zajęć i na bieżąco kontro</w:t>
      </w:r>
      <w:r>
        <w:rPr>
          <w:rFonts w:asciiTheme="majorHAnsi" w:hAnsiTheme="majorHAnsi" w:cs="Arial"/>
          <w:b w:val="0"/>
          <w:bCs w:val="0"/>
        </w:rPr>
        <w:t>lowanie</w:t>
      </w:r>
      <w:r w:rsidR="000E7764" w:rsidRPr="000E7764">
        <w:rPr>
          <w:rFonts w:asciiTheme="majorHAnsi" w:hAnsiTheme="majorHAnsi" w:cs="Arial"/>
          <w:b w:val="0"/>
          <w:bCs w:val="0"/>
        </w:rPr>
        <w:t xml:space="preserve"> ich przestrzega</w:t>
      </w:r>
      <w:r w:rsidR="004A560A">
        <w:rPr>
          <w:rFonts w:asciiTheme="majorHAnsi" w:hAnsiTheme="majorHAnsi" w:cs="Arial"/>
          <w:b w:val="0"/>
          <w:bCs w:val="0"/>
        </w:rPr>
        <w:t>nia;</w:t>
      </w:r>
    </w:p>
    <w:p w:rsidR="004A560A" w:rsidRPr="004A560A" w:rsidRDefault="004A560A" w:rsidP="00154045">
      <w:pPr>
        <w:pStyle w:val="Tekstpodstawowy"/>
        <w:numPr>
          <w:ilvl w:val="0"/>
          <w:numId w:val="15"/>
        </w:numPr>
        <w:spacing w:after="0" w:line="360" w:lineRule="auto"/>
        <w:rPr>
          <w:rFonts w:asciiTheme="majorHAnsi" w:hAnsiTheme="majorHAnsi" w:cs="Arial"/>
          <w:b w:val="0"/>
          <w:bCs w:val="0"/>
        </w:rPr>
      </w:pPr>
      <w:proofErr w:type="gramStart"/>
      <w:r w:rsidRPr="004A560A">
        <w:rPr>
          <w:rFonts w:asciiTheme="majorHAnsi" w:hAnsiTheme="majorHAnsi" w:cs="Arial"/>
          <w:b w:val="0"/>
          <w:bCs w:val="0"/>
        </w:rPr>
        <w:t>zgłoszenie</w:t>
      </w:r>
      <w:proofErr w:type="gramEnd"/>
      <w:r w:rsidRPr="004A560A">
        <w:rPr>
          <w:rFonts w:asciiTheme="majorHAnsi" w:hAnsiTheme="majorHAnsi" w:cs="Arial"/>
          <w:b w:val="0"/>
          <w:bCs w:val="0"/>
        </w:rPr>
        <w:t xml:space="preserve"> dyrektorowi zaproszonych przez niego gości (osób z zewnątrz) </w:t>
      </w:r>
    </w:p>
    <w:p w:rsidR="004A560A" w:rsidRPr="004A560A" w:rsidRDefault="004A560A" w:rsidP="00154045">
      <w:pPr>
        <w:pStyle w:val="Tekstpodstawowy"/>
        <w:spacing w:after="0" w:line="360" w:lineRule="auto"/>
        <w:rPr>
          <w:rFonts w:asciiTheme="majorHAnsi" w:hAnsiTheme="majorHAnsi" w:cs="Arial"/>
          <w:b w:val="0"/>
          <w:bCs w:val="0"/>
        </w:rPr>
      </w:pPr>
      <w:proofErr w:type="gramStart"/>
      <w:r w:rsidRPr="004A560A">
        <w:rPr>
          <w:rFonts w:asciiTheme="majorHAnsi" w:hAnsiTheme="majorHAnsi" w:cs="Arial"/>
          <w:b w:val="0"/>
          <w:bCs w:val="0"/>
        </w:rPr>
        <w:t>do</w:t>
      </w:r>
      <w:proofErr w:type="gramEnd"/>
      <w:r w:rsidRPr="004A560A">
        <w:rPr>
          <w:rFonts w:asciiTheme="majorHAnsi" w:hAnsiTheme="majorHAnsi" w:cs="Arial"/>
          <w:b w:val="0"/>
          <w:bCs w:val="0"/>
        </w:rPr>
        <w:t xml:space="preserve"> przedszkola;</w:t>
      </w:r>
    </w:p>
    <w:p w:rsidR="004A560A" w:rsidRPr="004A560A" w:rsidRDefault="004A560A" w:rsidP="00154045">
      <w:pPr>
        <w:pStyle w:val="Tekstpodstawowy"/>
        <w:numPr>
          <w:ilvl w:val="0"/>
          <w:numId w:val="15"/>
        </w:numPr>
        <w:spacing w:after="0" w:line="360" w:lineRule="auto"/>
        <w:rPr>
          <w:rFonts w:asciiTheme="majorHAnsi" w:hAnsiTheme="majorHAnsi" w:cs="Arial"/>
          <w:b w:val="0"/>
          <w:bCs w:val="0"/>
        </w:rPr>
      </w:pPr>
      <w:proofErr w:type="gramStart"/>
      <w:r w:rsidRPr="004A560A">
        <w:rPr>
          <w:rFonts w:asciiTheme="majorHAnsi" w:hAnsiTheme="majorHAnsi" w:cs="Arial"/>
          <w:b w:val="0"/>
          <w:bCs w:val="0"/>
        </w:rPr>
        <w:t>dokonywanie</w:t>
      </w:r>
      <w:proofErr w:type="gramEnd"/>
      <w:r w:rsidRPr="004A560A">
        <w:rPr>
          <w:rFonts w:asciiTheme="majorHAnsi" w:hAnsiTheme="majorHAnsi" w:cs="Arial"/>
          <w:b w:val="0"/>
          <w:bCs w:val="0"/>
        </w:rPr>
        <w:t xml:space="preserve"> na bieżąco przeglądu zabawek, pomocy dydaktycznych i sprzętu </w:t>
      </w:r>
    </w:p>
    <w:p w:rsidR="004A560A" w:rsidRPr="004A560A" w:rsidRDefault="004A560A" w:rsidP="00154045">
      <w:pPr>
        <w:pStyle w:val="Tekstpodstawowy"/>
        <w:spacing w:after="0" w:line="360" w:lineRule="auto"/>
        <w:rPr>
          <w:rFonts w:asciiTheme="majorHAnsi" w:hAnsiTheme="majorHAnsi" w:cs="Arial"/>
          <w:b w:val="0"/>
          <w:bCs w:val="0"/>
        </w:rPr>
      </w:pPr>
      <w:r w:rsidRPr="004A560A">
        <w:rPr>
          <w:rFonts w:asciiTheme="majorHAnsi" w:hAnsiTheme="majorHAnsi" w:cs="Arial"/>
          <w:b w:val="0"/>
          <w:bCs w:val="0"/>
        </w:rPr>
        <w:t xml:space="preserve">w celu wyeliminowania </w:t>
      </w:r>
      <w:proofErr w:type="gramStart"/>
      <w:r w:rsidRPr="004A560A">
        <w:rPr>
          <w:rFonts w:asciiTheme="majorHAnsi" w:hAnsiTheme="majorHAnsi" w:cs="Arial"/>
          <w:b w:val="0"/>
          <w:bCs w:val="0"/>
        </w:rPr>
        <w:t>zagrożeń ;</w:t>
      </w:r>
      <w:proofErr w:type="gramEnd"/>
    </w:p>
    <w:p w:rsidR="004A560A" w:rsidRPr="004A560A" w:rsidRDefault="004A560A" w:rsidP="00154045">
      <w:pPr>
        <w:pStyle w:val="Tekstpodstawowy"/>
        <w:numPr>
          <w:ilvl w:val="0"/>
          <w:numId w:val="15"/>
        </w:numPr>
        <w:spacing w:after="0" w:line="360" w:lineRule="auto"/>
        <w:rPr>
          <w:rFonts w:asciiTheme="majorHAnsi" w:hAnsiTheme="majorHAnsi" w:cs="Arial"/>
          <w:b w:val="0"/>
          <w:bCs w:val="0"/>
        </w:rPr>
      </w:pPr>
      <w:proofErr w:type="gramStart"/>
      <w:r w:rsidRPr="004A560A">
        <w:rPr>
          <w:rFonts w:asciiTheme="majorHAnsi" w:hAnsiTheme="majorHAnsi" w:cs="Arial"/>
          <w:b w:val="0"/>
          <w:bCs w:val="0"/>
        </w:rPr>
        <w:t>stosowanie</w:t>
      </w:r>
      <w:proofErr w:type="gramEnd"/>
      <w:r w:rsidRPr="004A560A">
        <w:rPr>
          <w:rFonts w:asciiTheme="majorHAnsi" w:hAnsiTheme="majorHAnsi" w:cs="Arial"/>
          <w:b w:val="0"/>
          <w:bCs w:val="0"/>
        </w:rPr>
        <w:t xml:space="preserve"> podczas z zajęć z dziećmi pomocy dydaktycznych nie stanowiących</w:t>
      </w:r>
    </w:p>
    <w:p w:rsidR="004A560A" w:rsidRPr="004A560A" w:rsidRDefault="004A560A" w:rsidP="00154045">
      <w:pPr>
        <w:pStyle w:val="Tekstpodstawowy"/>
        <w:spacing w:after="0" w:line="360" w:lineRule="auto"/>
        <w:rPr>
          <w:rFonts w:asciiTheme="majorHAnsi" w:hAnsiTheme="majorHAnsi" w:cs="Arial"/>
          <w:b w:val="0"/>
          <w:bCs w:val="0"/>
        </w:rPr>
      </w:pPr>
      <w:proofErr w:type="gramStart"/>
      <w:r w:rsidRPr="004A560A">
        <w:rPr>
          <w:rFonts w:asciiTheme="majorHAnsi" w:hAnsiTheme="majorHAnsi" w:cs="Arial"/>
          <w:b w:val="0"/>
          <w:bCs w:val="0"/>
        </w:rPr>
        <w:t>zagrożenia</w:t>
      </w:r>
      <w:proofErr w:type="gramEnd"/>
      <w:r w:rsidRPr="004A560A">
        <w:rPr>
          <w:rFonts w:asciiTheme="majorHAnsi" w:hAnsiTheme="majorHAnsi" w:cs="Arial"/>
          <w:b w:val="0"/>
          <w:bCs w:val="0"/>
        </w:rPr>
        <w:t xml:space="preserve"> dla bezpieczeństwa dzieci, dbałość o warsztat pracy, troska o estetykę sali;</w:t>
      </w:r>
    </w:p>
    <w:p w:rsidR="004A560A" w:rsidRPr="004A560A" w:rsidRDefault="004A560A" w:rsidP="00154045">
      <w:pPr>
        <w:pStyle w:val="Tekstpodstawowy"/>
        <w:numPr>
          <w:ilvl w:val="0"/>
          <w:numId w:val="15"/>
        </w:numPr>
        <w:spacing w:after="0" w:line="360" w:lineRule="auto"/>
        <w:rPr>
          <w:rFonts w:asciiTheme="majorHAnsi" w:hAnsiTheme="majorHAnsi" w:cs="Arial"/>
          <w:b w:val="0"/>
          <w:bCs w:val="0"/>
        </w:rPr>
      </w:pPr>
      <w:proofErr w:type="gramStart"/>
      <w:r w:rsidRPr="004A560A">
        <w:rPr>
          <w:rFonts w:asciiTheme="majorHAnsi" w:hAnsiTheme="majorHAnsi" w:cs="Arial"/>
          <w:b w:val="0"/>
          <w:bCs w:val="0"/>
        </w:rPr>
        <w:t>eliminowa</w:t>
      </w:r>
      <w:r w:rsidR="0011795C">
        <w:rPr>
          <w:rFonts w:asciiTheme="majorHAnsi" w:hAnsiTheme="majorHAnsi" w:cs="Arial"/>
          <w:b w:val="0"/>
          <w:bCs w:val="0"/>
        </w:rPr>
        <w:t>nie</w:t>
      </w:r>
      <w:proofErr w:type="gramEnd"/>
      <w:r w:rsidR="0011795C">
        <w:rPr>
          <w:rFonts w:asciiTheme="majorHAnsi" w:hAnsiTheme="majorHAnsi" w:cs="Arial"/>
          <w:b w:val="0"/>
          <w:bCs w:val="0"/>
        </w:rPr>
        <w:t xml:space="preserve"> przyczyn niepowodzeń dzieci.</w:t>
      </w:r>
    </w:p>
    <w:p w:rsidR="00D16D66" w:rsidRPr="00D16D66" w:rsidRDefault="00D16D66" w:rsidP="00154045">
      <w:pPr>
        <w:pStyle w:val="Tekstpodstawowy"/>
        <w:numPr>
          <w:ilvl w:val="0"/>
          <w:numId w:val="16"/>
        </w:numPr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 w:rsidRPr="00F5679F">
        <w:rPr>
          <w:rFonts w:asciiTheme="majorHAnsi" w:hAnsiTheme="majorHAnsi" w:cstheme="minorHAnsi"/>
          <w:b w:val="0"/>
          <w:bCs w:val="0"/>
          <w:szCs w:val="24"/>
        </w:rPr>
        <w:lastRenderedPageBreak/>
        <w:t>Nauczycielowi  nie</w:t>
      </w:r>
      <w:proofErr w:type="gramEnd"/>
      <w:r w:rsidRPr="00F5679F">
        <w:rPr>
          <w:rFonts w:asciiTheme="majorHAnsi" w:hAnsiTheme="majorHAnsi" w:cstheme="minorHAnsi"/>
          <w:b w:val="0"/>
          <w:bCs w:val="0"/>
          <w:szCs w:val="24"/>
        </w:rPr>
        <w:t xml:space="preserve"> wolno pozostawić dzieci bez opieki innego </w:t>
      </w:r>
      <w:r>
        <w:rPr>
          <w:rFonts w:asciiTheme="majorHAnsi" w:hAnsiTheme="majorHAnsi" w:cstheme="minorHAnsi"/>
          <w:b w:val="0"/>
          <w:bCs w:val="0"/>
          <w:szCs w:val="24"/>
        </w:rPr>
        <w:t>nauczyciela lub pr</w:t>
      </w:r>
      <w:r>
        <w:rPr>
          <w:rFonts w:asciiTheme="majorHAnsi" w:hAnsiTheme="majorHAnsi" w:cstheme="minorHAnsi"/>
          <w:b w:val="0"/>
          <w:bCs w:val="0"/>
          <w:szCs w:val="24"/>
        </w:rPr>
        <w:t>a</w:t>
      </w:r>
      <w:r>
        <w:rPr>
          <w:rFonts w:asciiTheme="majorHAnsi" w:hAnsiTheme="majorHAnsi" w:cstheme="minorHAnsi"/>
          <w:b w:val="0"/>
          <w:bCs w:val="0"/>
          <w:szCs w:val="24"/>
        </w:rPr>
        <w:t>cownika Zespołu.</w:t>
      </w:r>
    </w:p>
    <w:p w:rsidR="000E7764" w:rsidRDefault="000E7764" w:rsidP="00154045">
      <w:pPr>
        <w:pStyle w:val="Tekstpodstawowy"/>
        <w:numPr>
          <w:ilvl w:val="0"/>
          <w:numId w:val="16"/>
        </w:numPr>
        <w:spacing w:after="0" w:line="360" w:lineRule="auto"/>
        <w:rPr>
          <w:rFonts w:asciiTheme="majorHAnsi" w:hAnsiTheme="majorHAnsi" w:cs="Arial"/>
          <w:b w:val="0"/>
          <w:bCs w:val="0"/>
        </w:rPr>
      </w:pPr>
      <w:r w:rsidRPr="000E7764">
        <w:rPr>
          <w:rFonts w:asciiTheme="majorHAnsi" w:hAnsiTheme="majorHAnsi" w:cs="Arial"/>
          <w:b w:val="0"/>
          <w:bCs w:val="0"/>
        </w:rPr>
        <w:t>Do dyspo</w:t>
      </w:r>
      <w:r w:rsidR="00D16D66">
        <w:rPr>
          <w:rFonts w:asciiTheme="majorHAnsi" w:hAnsiTheme="majorHAnsi" w:cs="Arial"/>
          <w:b w:val="0"/>
          <w:bCs w:val="0"/>
        </w:rPr>
        <w:t xml:space="preserve">zycji nauczyciela w grupie </w:t>
      </w:r>
      <w:proofErr w:type="gramStart"/>
      <w:r w:rsidR="00D16D66">
        <w:rPr>
          <w:rFonts w:asciiTheme="majorHAnsi" w:hAnsiTheme="majorHAnsi" w:cs="Arial"/>
          <w:b w:val="0"/>
          <w:bCs w:val="0"/>
        </w:rPr>
        <w:t xml:space="preserve">są </w:t>
      </w:r>
      <w:r w:rsidRPr="000E7764">
        <w:rPr>
          <w:rFonts w:asciiTheme="majorHAnsi" w:hAnsiTheme="majorHAnsi" w:cs="Arial"/>
          <w:b w:val="0"/>
          <w:bCs w:val="0"/>
        </w:rPr>
        <w:t xml:space="preserve"> przydzielani</w:t>
      </w:r>
      <w:proofErr w:type="gramEnd"/>
      <w:r w:rsidRPr="000E7764">
        <w:rPr>
          <w:rFonts w:asciiTheme="majorHAnsi" w:hAnsiTheme="majorHAnsi" w:cs="Arial"/>
          <w:b w:val="0"/>
          <w:bCs w:val="0"/>
        </w:rPr>
        <w:t xml:space="preserve"> przez dyrektora do pomocy w sprawowaniu opieki na dziećmi pracownicy </w:t>
      </w:r>
      <w:proofErr w:type="spellStart"/>
      <w:r w:rsidRPr="000E7764">
        <w:rPr>
          <w:rFonts w:asciiTheme="majorHAnsi" w:hAnsiTheme="majorHAnsi" w:cs="Arial"/>
          <w:b w:val="0"/>
          <w:bCs w:val="0"/>
        </w:rPr>
        <w:t>administracyjno</w:t>
      </w:r>
      <w:proofErr w:type="spellEnd"/>
      <w:r w:rsidRPr="000E7764">
        <w:rPr>
          <w:rFonts w:asciiTheme="majorHAnsi" w:hAnsiTheme="majorHAnsi" w:cs="Arial"/>
          <w:b w:val="0"/>
          <w:bCs w:val="0"/>
        </w:rPr>
        <w:t xml:space="preserve"> – obsłu</w:t>
      </w:r>
      <w:r w:rsidR="00D16D66">
        <w:rPr>
          <w:rFonts w:asciiTheme="majorHAnsi" w:hAnsiTheme="majorHAnsi" w:cs="Arial"/>
          <w:b w:val="0"/>
          <w:bCs w:val="0"/>
        </w:rPr>
        <w:t>gowi Zespołu</w:t>
      </w:r>
      <w:r w:rsidRPr="000E7764">
        <w:rPr>
          <w:rFonts w:asciiTheme="majorHAnsi" w:hAnsiTheme="majorHAnsi" w:cs="Arial"/>
          <w:b w:val="0"/>
          <w:bCs w:val="0"/>
        </w:rPr>
        <w:t>.</w:t>
      </w:r>
    </w:p>
    <w:p w:rsidR="00D16D66" w:rsidRDefault="00D16D66" w:rsidP="00154045">
      <w:pPr>
        <w:pStyle w:val="Tekstpodstawowy"/>
        <w:numPr>
          <w:ilvl w:val="0"/>
          <w:numId w:val="16"/>
        </w:numPr>
        <w:spacing w:after="0" w:line="360" w:lineRule="auto"/>
        <w:rPr>
          <w:rFonts w:asciiTheme="majorHAnsi" w:hAnsiTheme="majorHAnsi" w:cs="Arial"/>
          <w:b w:val="0"/>
          <w:bCs w:val="0"/>
        </w:rPr>
      </w:pPr>
      <w:r>
        <w:rPr>
          <w:rFonts w:asciiTheme="majorHAnsi" w:hAnsiTheme="majorHAnsi" w:cs="Arial"/>
          <w:b w:val="0"/>
          <w:bCs w:val="0"/>
        </w:rPr>
        <w:t>Wyjście dzieci do toalety możliwe jest tylko z pracownikiem obsługi.</w:t>
      </w:r>
    </w:p>
    <w:p w:rsidR="00D16D66" w:rsidRPr="000E7764" w:rsidRDefault="00D16D66" w:rsidP="00154045">
      <w:pPr>
        <w:pStyle w:val="Tekstpodstawowy"/>
        <w:numPr>
          <w:ilvl w:val="0"/>
          <w:numId w:val="16"/>
        </w:numPr>
        <w:spacing w:after="0" w:line="360" w:lineRule="auto"/>
        <w:rPr>
          <w:rFonts w:asciiTheme="majorHAnsi" w:hAnsiTheme="majorHAnsi" w:cs="Arial"/>
          <w:b w:val="0"/>
          <w:bCs w:val="0"/>
        </w:rPr>
      </w:pPr>
      <w:r>
        <w:rPr>
          <w:rFonts w:asciiTheme="majorHAnsi" w:hAnsiTheme="majorHAnsi" w:cs="Arial"/>
          <w:b w:val="0"/>
          <w:bCs w:val="0"/>
        </w:rPr>
        <w:t>W miarę możliwości dzieci nie powi</w:t>
      </w:r>
      <w:r w:rsidR="00CB2DB8">
        <w:rPr>
          <w:rFonts w:asciiTheme="majorHAnsi" w:hAnsiTheme="majorHAnsi" w:cs="Arial"/>
          <w:b w:val="0"/>
          <w:bCs w:val="0"/>
        </w:rPr>
        <w:t xml:space="preserve">nny korzystać z toalety oddalonej od </w:t>
      </w:r>
      <w:proofErr w:type="gramStart"/>
      <w:r w:rsidR="00CB2DB8">
        <w:rPr>
          <w:rFonts w:asciiTheme="majorHAnsi" w:hAnsiTheme="majorHAnsi" w:cs="Arial"/>
          <w:b w:val="0"/>
          <w:bCs w:val="0"/>
        </w:rPr>
        <w:t xml:space="preserve">sali </w:t>
      </w:r>
      <w:r>
        <w:rPr>
          <w:rFonts w:asciiTheme="majorHAnsi" w:hAnsiTheme="majorHAnsi" w:cs="Arial"/>
          <w:b w:val="0"/>
          <w:bCs w:val="0"/>
        </w:rPr>
        <w:t xml:space="preserve"> </w:t>
      </w:r>
      <w:r w:rsidR="00CB2DB8">
        <w:rPr>
          <w:rFonts w:asciiTheme="majorHAnsi" w:hAnsiTheme="majorHAnsi" w:cs="Arial"/>
          <w:b w:val="0"/>
          <w:bCs w:val="0"/>
        </w:rPr>
        <w:t>prze</w:t>
      </w:r>
      <w:r w:rsidR="00CB2DB8">
        <w:rPr>
          <w:rFonts w:asciiTheme="majorHAnsi" w:hAnsiTheme="majorHAnsi" w:cs="Arial"/>
          <w:b w:val="0"/>
          <w:bCs w:val="0"/>
        </w:rPr>
        <w:t>d</w:t>
      </w:r>
      <w:r w:rsidR="00CB2DB8">
        <w:rPr>
          <w:rFonts w:asciiTheme="majorHAnsi" w:hAnsiTheme="majorHAnsi" w:cs="Arial"/>
          <w:b w:val="0"/>
          <w:bCs w:val="0"/>
        </w:rPr>
        <w:t>szkolnej</w:t>
      </w:r>
      <w:proofErr w:type="gramEnd"/>
      <w:r w:rsidR="00CB2DB8">
        <w:rPr>
          <w:rFonts w:asciiTheme="majorHAnsi" w:hAnsiTheme="majorHAnsi" w:cs="Arial"/>
          <w:b w:val="0"/>
          <w:bCs w:val="0"/>
        </w:rPr>
        <w:t xml:space="preserve"> </w:t>
      </w:r>
      <w:r>
        <w:rPr>
          <w:rFonts w:asciiTheme="majorHAnsi" w:hAnsiTheme="majorHAnsi" w:cs="Arial"/>
          <w:b w:val="0"/>
          <w:bCs w:val="0"/>
        </w:rPr>
        <w:t>w czasie przerw lekcyj</w:t>
      </w:r>
      <w:r w:rsidR="00CB2DB8">
        <w:rPr>
          <w:rFonts w:asciiTheme="majorHAnsi" w:hAnsiTheme="majorHAnsi" w:cs="Arial"/>
          <w:b w:val="0"/>
          <w:bCs w:val="0"/>
        </w:rPr>
        <w:t xml:space="preserve">nych. Jeśli zaistnieje taka potrzeba wówczas </w:t>
      </w:r>
      <w:proofErr w:type="gramStart"/>
      <w:r w:rsidR="00CB2DB8">
        <w:rPr>
          <w:rFonts w:asciiTheme="majorHAnsi" w:hAnsiTheme="majorHAnsi" w:cs="Arial"/>
          <w:b w:val="0"/>
          <w:bCs w:val="0"/>
        </w:rPr>
        <w:t>korzystają</w:t>
      </w:r>
      <w:r>
        <w:rPr>
          <w:rFonts w:asciiTheme="majorHAnsi" w:hAnsiTheme="majorHAnsi" w:cs="Arial"/>
          <w:b w:val="0"/>
          <w:bCs w:val="0"/>
        </w:rPr>
        <w:t xml:space="preserve"> </w:t>
      </w:r>
      <w:r w:rsidR="00CB2DB8">
        <w:rPr>
          <w:rFonts w:asciiTheme="majorHAnsi" w:hAnsiTheme="majorHAnsi" w:cs="Arial"/>
          <w:b w:val="0"/>
          <w:bCs w:val="0"/>
        </w:rPr>
        <w:t xml:space="preserve"> z</w:t>
      </w:r>
      <w:proofErr w:type="gramEnd"/>
      <w:r w:rsidR="00CB2DB8">
        <w:rPr>
          <w:rFonts w:asciiTheme="majorHAnsi" w:hAnsiTheme="majorHAnsi" w:cs="Arial"/>
          <w:b w:val="0"/>
          <w:bCs w:val="0"/>
        </w:rPr>
        <w:t xml:space="preserve"> toalety w pobliżu s</w:t>
      </w:r>
      <w:r>
        <w:rPr>
          <w:rFonts w:asciiTheme="majorHAnsi" w:hAnsiTheme="majorHAnsi" w:cs="Arial"/>
          <w:b w:val="0"/>
          <w:bCs w:val="0"/>
        </w:rPr>
        <w:t>ali przedszkolnej.</w:t>
      </w:r>
    </w:p>
    <w:p w:rsidR="000E7764" w:rsidRPr="000E7764" w:rsidRDefault="000E7764" w:rsidP="00154045">
      <w:pPr>
        <w:pStyle w:val="Tekstpodstawowy"/>
        <w:numPr>
          <w:ilvl w:val="0"/>
          <w:numId w:val="16"/>
        </w:numPr>
        <w:spacing w:after="0" w:line="360" w:lineRule="auto"/>
        <w:rPr>
          <w:rFonts w:asciiTheme="majorHAnsi" w:hAnsiTheme="majorHAnsi" w:cs="Arial"/>
          <w:b w:val="0"/>
          <w:bCs w:val="0"/>
        </w:rPr>
      </w:pPr>
      <w:r w:rsidRPr="000E7764">
        <w:rPr>
          <w:rFonts w:asciiTheme="majorHAnsi" w:hAnsiTheme="majorHAnsi" w:cs="Arial"/>
          <w:b w:val="0"/>
          <w:bCs w:val="0"/>
        </w:rPr>
        <w:t>Jeżeli nie są spełnione warunki bezpieczeństwa, prowadzący zajęcia ma obowiązek przerwać je i powiadomić przełożonego o zagrożeniu.</w:t>
      </w:r>
    </w:p>
    <w:p w:rsidR="000E7764" w:rsidRPr="000E7764" w:rsidRDefault="000E7764" w:rsidP="00154045">
      <w:pPr>
        <w:pStyle w:val="Tekstpodstawowy"/>
        <w:numPr>
          <w:ilvl w:val="0"/>
          <w:numId w:val="16"/>
        </w:numPr>
        <w:spacing w:after="0" w:line="360" w:lineRule="auto"/>
        <w:rPr>
          <w:rFonts w:asciiTheme="majorHAnsi" w:hAnsiTheme="majorHAnsi" w:cs="Arial"/>
          <w:b w:val="0"/>
          <w:bCs w:val="0"/>
        </w:rPr>
      </w:pPr>
      <w:r w:rsidRPr="000E7764">
        <w:rPr>
          <w:rFonts w:asciiTheme="majorHAnsi" w:hAnsiTheme="majorHAnsi" w:cs="Arial"/>
          <w:b w:val="0"/>
          <w:bCs w:val="0"/>
        </w:rPr>
        <w:t>W trakcie zajęć poza terenem przedszkola (spacery, wycieczki) zapewniona jest f</w:t>
      </w:r>
      <w:r w:rsidRPr="000E7764">
        <w:rPr>
          <w:rFonts w:asciiTheme="majorHAnsi" w:hAnsiTheme="majorHAnsi" w:cs="Arial"/>
          <w:b w:val="0"/>
          <w:bCs w:val="0"/>
        </w:rPr>
        <w:t>a</w:t>
      </w:r>
      <w:r w:rsidRPr="000E7764">
        <w:rPr>
          <w:rFonts w:asciiTheme="majorHAnsi" w:hAnsiTheme="majorHAnsi" w:cs="Arial"/>
          <w:b w:val="0"/>
          <w:bCs w:val="0"/>
        </w:rPr>
        <w:t>chowa opieka nauczycielek zgodnie z regulaminem spacerów i wycieczek.</w:t>
      </w:r>
    </w:p>
    <w:p w:rsidR="000E7764" w:rsidRPr="000E7764" w:rsidRDefault="000E7764" w:rsidP="00154045">
      <w:pPr>
        <w:pStyle w:val="Tekstpodstawowy"/>
        <w:numPr>
          <w:ilvl w:val="0"/>
          <w:numId w:val="16"/>
        </w:numPr>
        <w:spacing w:after="0" w:line="360" w:lineRule="auto"/>
        <w:rPr>
          <w:rFonts w:asciiTheme="majorHAnsi" w:hAnsiTheme="majorHAnsi" w:cs="Arial"/>
        </w:rPr>
      </w:pPr>
      <w:r w:rsidRPr="000E7764">
        <w:rPr>
          <w:rFonts w:asciiTheme="majorHAnsi" w:hAnsiTheme="majorHAnsi" w:cs="Arial"/>
          <w:b w:val="0"/>
          <w:bCs w:val="0"/>
        </w:rPr>
        <w:t xml:space="preserve"> Kwestę odpowiedzialności osób prowadzących zajęcia z dziećmi, za ich bezpiecze</w:t>
      </w:r>
      <w:r w:rsidRPr="000E7764">
        <w:rPr>
          <w:rFonts w:asciiTheme="majorHAnsi" w:hAnsiTheme="majorHAnsi" w:cs="Arial"/>
          <w:b w:val="0"/>
          <w:bCs w:val="0"/>
        </w:rPr>
        <w:t>ń</w:t>
      </w:r>
      <w:r w:rsidRPr="000E7764">
        <w:rPr>
          <w:rFonts w:asciiTheme="majorHAnsi" w:hAnsiTheme="majorHAnsi" w:cs="Arial"/>
          <w:b w:val="0"/>
          <w:bCs w:val="0"/>
        </w:rPr>
        <w:t>stwo oraz postępowanie w razie wypadku regulują odrębne przepisy.</w:t>
      </w:r>
    </w:p>
    <w:p w:rsidR="009B577D" w:rsidRPr="00F5679F" w:rsidRDefault="009B577D" w:rsidP="008C08D1">
      <w:pPr>
        <w:pStyle w:val="Tekstpodstawowy"/>
        <w:rPr>
          <w:rFonts w:asciiTheme="majorHAnsi" w:hAnsiTheme="majorHAnsi" w:cstheme="minorHAnsi"/>
          <w:bCs w:val="0"/>
          <w:szCs w:val="24"/>
        </w:rPr>
      </w:pPr>
    </w:p>
    <w:p w:rsidR="009B577D" w:rsidRPr="00F5679F" w:rsidRDefault="009B577D" w:rsidP="008C08D1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  <w:r w:rsidRPr="00F5679F">
        <w:rPr>
          <w:rFonts w:asciiTheme="majorHAnsi" w:hAnsiTheme="majorHAnsi" w:cstheme="minorHAnsi"/>
          <w:bCs w:val="0"/>
          <w:szCs w:val="24"/>
        </w:rPr>
        <w:t>§ 2</w:t>
      </w:r>
      <w:r w:rsidR="00154045">
        <w:rPr>
          <w:rFonts w:asciiTheme="majorHAnsi" w:hAnsiTheme="majorHAnsi" w:cstheme="minorHAnsi"/>
          <w:bCs w:val="0"/>
          <w:szCs w:val="24"/>
        </w:rPr>
        <w:t>5</w:t>
      </w:r>
    </w:p>
    <w:p w:rsidR="00AA4D59" w:rsidRPr="00F5679F" w:rsidRDefault="00AA4D59" w:rsidP="00154045">
      <w:pPr>
        <w:pStyle w:val="Tekstpodstawowy"/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r w:rsidRPr="00F5679F">
        <w:rPr>
          <w:rFonts w:asciiTheme="majorHAnsi" w:hAnsiTheme="majorHAnsi" w:cstheme="minorHAnsi"/>
          <w:b w:val="0"/>
          <w:bCs w:val="0"/>
          <w:szCs w:val="24"/>
        </w:rPr>
        <w:t>Do zakresu zadań nauczyciela w zakresie współdziałania z rodzicami należy:</w:t>
      </w:r>
    </w:p>
    <w:p w:rsidR="00280F11" w:rsidRPr="00F5679F" w:rsidRDefault="00280F11" w:rsidP="00154045">
      <w:pPr>
        <w:pStyle w:val="Tekstpodstawowy"/>
        <w:numPr>
          <w:ilvl w:val="0"/>
          <w:numId w:val="17"/>
        </w:numPr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 w:rsidRPr="00F5679F">
        <w:rPr>
          <w:rFonts w:asciiTheme="majorHAnsi" w:hAnsiTheme="majorHAnsi"/>
          <w:b w:val="0"/>
          <w:szCs w:val="24"/>
        </w:rPr>
        <w:t>systematyczne</w:t>
      </w:r>
      <w:proofErr w:type="gramEnd"/>
      <w:r w:rsidRPr="00F5679F">
        <w:rPr>
          <w:rFonts w:asciiTheme="majorHAnsi" w:hAnsiTheme="majorHAnsi"/>
          <w:b w:val="0"/>
          <w:szCs w:val="24"/>
        </w:rPr>
        <w:t xml:space="preserve"> informowanie rodziców o zadaniach wychowawczych i kształcą</w:t>
      </w:r>
      <w:r w:rsidR="00A330BE" w:rsidRPr="00F5679F">
        <w:rPr>
          <w:rFonts w:asciiTheme="majorHAnsi" w:hAnsiTheme="majorHAnsi"/>
          <w:b w:val="0"/>
          <w:szCs w:val="24"/>
        </w:rPr>
        <w:t>cych realizowanych w P</w:t>
      </w:r>
      <w:r w:rsidRPr="00F5679F">
        <w:rPr>
          <w:rFonts w:asciiTheme="majorHAnsi" w:hAnsiTheme="majorHAnsi"/>
          <w:b w:val="0"/>
          <w:szCs w:val="24"/>
        </w:rPr>
        <w:t>rzedszkolu</w:t>
      </w:r>
      <w:r w:rsidR="00EA310D">
        <w:rPr>
          <w:rFonts w:asciiTheme="majorHAnsi" w:hAnsiTheme="majorHAnsi"/>
          <w:b w:val="0"/>
          <w:szCs w:val="24"/>
        </w:rPr>
        <w:t>;</w:t>
      </w:r>
    </w:p>
    <w:p w:rsidR="003712E1" w:rsidRPr="00F5679F" w:rsidRDefault="00280F11" w:rsidP="00154045">
      <w:pPr>
        <w:pStyle w:val="Tekstpodstawowy"/>
        <w:numPr>
          <w:ilvl w:val="0"/>
          <w:numId w:val="17"/>
        </w:numPr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r w:rsidRPr="00F5679F">
        <w:rPr>
          <w:rFonts w:asciiTheme="majorHAnsi" w:hAnsiTheme="majorHAnsi"/>
          <w:b w:val="0"/>
          <w:szCs w:val="24"/>
        </w:rPr>
        <w:t xml:space="preserve"> </w:t>
      </w:r>
      <w:proofErr w:type="gramStart"/>
      <w:r w:rsidR="0030725E" w:rsidRPr="00F5679F">
        <w:rPr>
          <w:rFonts w:asciiTheme="majorHAnsi" w:hAnsiTheme="majorHAnsi"/>
          <w:b w:val="0"/>
          <w:szCs w:val="24"/>
        </w:rPr>
        <w:t>zapoznawanie</w:t>
      </w:r>
      <w:proofErr w:type="gramEnd"/>
      <w:r w:rsidR="0030725E" w:rsidRPr="00F5679F">
        <w:rPr>
          <w:rFonts w:asciiTheme="majorHAnsi" w:hAnsiTheme="majorHAnsi"/>
          <w:b w:val="0"/>
          <w:szCs w:val="24"/>
        </w:rPr>
        <w:t xml:space="preserve"> rodziców z podstawą programową wychowania przedszkolnego</w:t>
      </w:r>
      <w:r w:rsidR="002247AD" w:rsidRPr="00F5679F">
        <w:rPr>
          <w:rFonts w:asciiTheme="majorHAnsi" w:hAnsiTheme="majorHAnsi"/>
          <w:b w:val="0"/>
          <w:szCs w:val="24"/>
        </w:rPr>
        <w:t xml:space="preserve"> i włączanie ich do kształtowania u dziecka określonych w tej podstawie wiadomości i umiejętności</w:t>
      </w:r>
      <w:r w:rsidR="003712E1" w:rsidRPr="00F5679F">
        <w:rPr>
          <w:rFonts w:asciiTheme="majorHAnsi" w:hAnsiTheme="majorHAnsi"/>
          <w:b w:val="0"/>
          <w:szCs w:val="24"/>
        </w:rPr>
        <w:t>;</w:t>
      </w:r>
    </w:p>
    <w:p w:rsidR="002247AD" w:rsidRPr="00F5679F" w:rsidRDefault="002247AD" w:rsidP="00154045">
      <w:pPr>
        <w:pStyle w:val="Tekstpodstawowy"/>
        <w:numPr>
          <w:ilvl w:val="0"/>
          <w:numId w:val="17"/>
        </w:numPr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 w:rsidRPr="00F5679F">
        <w:rPr>
          <w:rFonts w:asciiTheme="majorHAnsi" w:hAnsiTheme="majorHAnsi"/>
          <w:b w:val="0"/>
          <w:szCs w:val="24"/>
        </w:rPr>
        <w:t>informowanie</w:t>
      </w:r>
      <w:proofErr w:type="gramEnd"/>
      <w:r w:rsidRPr="00F5679F">
        <w:rPr>
          <w:rFonts w:asciiTheme="majorHAnsi" w:hAnsiTheme="majorHAnsi"/>
          <w:b w:val="0"/>
          <w:szCs w:val="24"/>
        </w:rPr>
        <w:t xml:space="preserve"> rodziców o sukcesach i kłopotach ich dzieci, a także włączanie ich do wspierania osiągnięć rozwojowych dzieci i łagodzenia trudności, na jakie one natrafiają;</w:t>
      </w:r>
    </w:p>
    <w:p w:rsidR="002247AD" w:rsidRPr="00F5679F" w:rsidRDefault="002247AD" w:rsidP="00154045">
      <w:pPr>
        <w:pStyle w:val="Tekstpodstawowy"/>
        <w:numPr>
          <w:ilvl w:val="0"/>
          <w:numId w:val="17"/>
        </w:numPr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 w:rsidRPr="00F5679F">
        <w:rPr>
          <w:rFonts w:asciiTheme="majorHAnsi" w:hAnsiTheme="majorHAnsi"/>
          <w:b w:val="0"/>
          <w:szCs w:val="24"/>
        </w:rPr>
        <w:t>zachęcanie</w:t>
      </w:r>
      <w:proofErr w:type="gramEnd"/>
      <w:r w:rsidRPr="00F5679F">
        <w:rPr>
          <w:rFonts w:asciiTheme="majorHAnsi" w:hAnsiTheme="majorHAnsi"/>
          <w:b w:val="0"/>
          <w:szCs w:val="24"/>
        </w:rPr>
        <w:t xml:space="preserve"> rodziców do współdecydowania w sprawach przedszkola poprzez:</w:t>
      </w:r>
    </w:p>
    <w:p w:rsidR="002247AD" w:rsidRPr="00F5679F" w:rsidRDefault="002247AD" w:rsidP="00154045">
      <w:pPr>
        <w:pStyle w:val="Tekstpodstawowy"/>
        <w:numPr>
          <w:ilvl w:val="6"/>
          <w:numId w:val="36"/>
        </w:numPr>
        <w:spacing w:after="0" w:line="360" w:lineRule="auto"/>
        <w:ind w:left="0" w:firstLine="0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 w:rsidRPr="00F5679F">
        <w:rPr>
          <w:rFonts w:asciiTheme="majorHAnsi" w:hAnsiTheme="majorHAnsi"/>
          <w:b w:val="0"/>
          <w:szCs w:val="24"/>
        </w:rPr>
        <w:t>wspólne</w:t>
      </w:r>
      <w:proofErr w:type="gramEnd"/>
      <w:r w:rsidRPr="00F5679F">
        <w:rPr>
          <w:rFonts w:asciiTheme="majorHAnsi" w:hAnsiTheme="majorHAnsi"/>
          <w:b w:val="0"/>
          <w:szCs w:val="24"/>
        </w:rPr>
        <w:t xml:space="preserve"> organizowanie wydarzeń</w:t>
      </w:r>
      <w:r w:rsidR="007643F4">
        <w:rPr>
          <w:rFonts w:asciiTheme="majorHAnsi" w:hAnsiTheme="majorHAnsi"/>
          <w:b w:val="0"/>
          <w:szCs w:val="24"/>
        </w:rPr>
        <w:t xml:space="preserve">, </w:t>
      </w:r>
      <w:r w:rsidR="00B81FD1">
        <w:rPr>
          <w:rFonts w:asciiTheme="majorHAnsi" w:hAnsiTheme="majorHAnsi"/>
          <w:b w:val="0"/>
          <w:szCs w:val="24"/>
        </w:rPr>
        <w:t xml:space="preserve">uroczystości, </w:t>
      </w:r>
      <w:r w:rsidR="007643F4">
        <w:rPr>
          <w:rFonts w:asciiTheme="majorHAnsi" w:hAnsiTheme="majorHAnsi"/>
          <w:b w:val="0"/>
          <w:szCs w:val="24"/>
        </w:rPr>
        <w:t>w których biorą udział dzieci;</w:t>
      </w:r>
    </w:p>
    <w:p w:rsidR="002247AD" w:rsidRPr="00F5679F" w:rsidRDefault="002247AD" w:rsidP="00154045">
      <w:pPr>
        <w:pStyle w:val="Tekstpodstawowy"/>
        <w:numPr>
          <w:ilvl w:val="6"/>
          <w:numId w:val="36"/>
        </w:numPr>
        <w:spacing w:after="0" w:line="360" w:lineRule="auto"/>
        <w:ind w:left="0" w:firstLine="0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 w:rsidRPr="00F5679F">
        <w:rPr>
          <w:rFonts w:asciiTheme="majorHAnsi" w:hAnsiTheme="majorHAnsi"/>
          <w:b w:val="0"/>
          <w:szCs w:val="24"/>
        </w:rPr>
        <w:t>pomoc</w:t>
      </w:r>
      <w:proofErr w:type="gramEnd"/>
      <w:r w:rsidRPr="00F5679F">
        <w:rPr>
          <w:rFonts w:asciiTheme="majorHAnsi" w:hAnsiTheme="majorHAnsi"/>
          <w:b w:val="0"/>
          <w:szCs w:val="24"/>
        </w:rPr>
        <w:t xml:space="preserve"> w organizow</w:t>
      </w:r>
      <w:r w:rsidR="007643F4">
        <w:rPr>
          <w:rFonts w:asciiTheme="majorHAnsi" w:hAnsiTheme="majorHAnsi"/>
          <w:b w:val="0"/>
          <w:szCs w:val="24"/>
        </w:rPr>
        <w:t>aniu wycieczek, wyjść do teatru;</w:t>
      </w:r>
    </w:p>
    <w:p w:rsidR="002247AD" w:rsidRPr="00F5679F" w:rsidRDefault="00EA310D" w:rsidP="00154045">
      <w:pPr>
        <w:pStyle w:val="Tekstpodstawowy"/>
        <w:numPr>
          <w:ilvl w:val="6"/>
          <w:numId w:val="36"/>
        </w:numPr>
        <w:spacing w:after="0" w:line="360" w:lineRule="auto"/>
        <w:ind w:left="0" w:firstLine="0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>
        <w:rPr>
          <w:rFonts w:asciiTheme="majorHAnsi" w:hAnsiTheme="majorHAnsi"/>
          <w:b w:val="0"/>
          <w:szCs w:val="24"/>
        </w:rPr>
        <w:t>pomoc</w:t>
      </w:r>
      <w:proofErr w:type="gramEnd"/>
      <w:r>
        <w:rPr>
          <w:rFonts w:asciiTheme="majorHAnsi" w:hAnsiTheme="majorHAnsi"/>
          <w:b w:val="0"/>
          <w:szCs w:val="24"/>
        </w:rPr>
        <w:t xml:space="preserve"> w opracowywaniu planu pracy przedszkola.</w:t>
      </w:r>
    </w:p>
    <w:p w:rsidR="003712E1" w:rsidRPr="00B81FD1" w:rsidRDefault="003712E1" w:rsidP="00154045">
      <w:pPr>
        <w:pStyle w:val="Tekstpodstawowy"/>
        <w:numPr>
          <w:ilvl w:val="0"/>
          <w:numId w:val="17"/>
        </w:numPr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r w:rsidRPr="00F5679F">
        <w:rPr>
          <w:rFonts w:asciiTheme="majorHAnsi" w:hAnsiTheme="majorHAnsi"/>
          <w:b w:val="0"/>
          <w:szCs w:val="24"/>
        </w:rPr>
        <w:t xml:space="preserve">informowanie rodziców o zachowaniu dziecka w </w:t>
      </w:r>
      <w:proofErr w:type="gramStart"/>
      <w:r w:rsidR="008C08D1" w:rsidRPr="00F5679F">
        <w:rPr>
          <w:rFonts w:asciiTheme="majorHAnsi" w:hAnsiTheme="majorHAnsi"/>
          <w:b w:val="0"/>
          <w:szCs w:val="24"/>
        </w:rPr>
        <w:t>P</w:t>
      </w:r>
      <w:r w:rsidR="007643F4">
        <w:rPr>
          <w:rFonts w:asciiTheme="majorHAnsi" w:hAnsiTheme="majorHAnsi"/>
          <w:b w:val="0"/>
          <w:szCs w:val="24"/>
        </w:rPr>
        <w:t xml:space="preserve">rzedszkolu </w:t>
      </w:r>
      <w:r w:rsidRPr="00F5679F">
        <w:rPr>
          <w:rFonts w:asciiTheme="majorHAnsi" w:hAnsiTheme="majorHAnsi"/>
          <w:b w:val="0"/>
          <w:szCs w:val="24"/>
        </w:rPr>
        <w:t xml:space="preserve"> oraz</w:t>
      </w:r>
      <w:proofErr w:type="gramEnd"/>
      <w:r w:rsidRPr="00F5679F">
        <w:rPr>
          <w:rFonts w:asciiTheme="majorHAnsi" w:hAnsiTheme="majorHAnsi"/>
          <w:b w:val="0"/>
          <w:szCs w:val="24"/>
        </w:rPr>
        <w:t xml:space="preserve"> o jego rozwoju; </w:t>
      </w:r>
    </w:p>
    <w:p w:rsidR="00B81FD1" w:rsidRPr="00B81FD1" w:rsidRDefault="00B81FD1" w:rsidP="00154045">
      <w:pPr>
        <w:pStyle w:val="Tekstpodstawowy"/>
        <w:numPr>
          <w:ilvl w:val="0"/>
          <w:numId w:val="17"/>
        </w:numPr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r w:rsidRPr="00B81FD1">
        <w:rPr>
          <w:rFonts w:asciiTheme="majorHAnsi" w:hAnsiTheme="majorHAnsi" w:cstheme="minorHAnsi"/>
          <w:b w:val="0"/>
          <w:bCs w:val="0"/>
          <w:szCs w:val="24"/>
        </w:rPr>
        <w:t xml:space="preserve">odbywanie co najmniej dwa razy w roku </w:t>
      </w:r>
      <w:proofErr w:type="gramStart"/>
      <w:r w:rsidRPr="00B81FD1">
        <w:rPr>
          <w:rFonts w:asciiTheme="majorHAnsi" w:hAnsiTheme="majorHAnsi" w:cstheme="minorHAnsi"/>
          <w:b w:val="0"/>
          <w:bCs w:val="0"/>
          <w:szCs w:val="24"/>
        </w:rPr>
        <w:t>ogólnych  spotkań</w:t>
      </w:r>
      <w:proofErr w:type="gramEnd"/>
      <w:r w:rsidRPr="00B81FD1">
        <w:rPr>
          <w:rFonts w:asciiTheme="majorHAnsi" w:hAnsiTheme="majorHAnsi" w:cstheme="minorHAnsi"/>
          <w:b w:val="0"/>
          <w:bCs w:val="0"/>
          <w:szCs w:val="24"/>
        </w:rPr>
        <w:t xml:space="preserve"> z rodzicami;</w:t>
      </w:r>
    </w:p>
    <w:p w:rsidR="00B81FD1" w:rsidRPr="00B81FD1" w:rsidRDefault="00B81FD1" w:rsidP="00154045">
      <w:pPr>
        <w:pStyle w:val="Tekstpodstawowy"/>
        <w:numPr>
          <w:ilvl w:val="0"/>
          <w:numId w:val="17"/>
        </w:numPr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 w:rsidRPr="00B81FD1">
        <w:rPr>
          <w:rFonts w:asciiTheme="majorHAnsi" w:hAnsiTheme="majorHAnsi" w:cstheme="minorHAnsi"/>
          <w:b w:val="0"/>
          <w:bCs w:val="0"/>
          <w:szCs w:val="24"/>
        </w:rPr>
        <w:t>organizowanie</w:t>
      </w:r>
      <w:proofErr w:type="gramEnd"/>
      <w:r w:rsidRPr="00B81FD1">
        <w:rPr>
          <w:rFonts w:asciiTheme="majorHAnsi" w:hAnsiTheme="majorHAnsi" w:cstheme="minorHAnsi"/>
          <w:b w:val="0"/>
          <w:bCs w:val="0"/>
          <w:szCs w:val="24"/>
        </w:rPr>
        <w:t xml:space="preserve"> zajęć dla dzieci z gośćmi zaproponowanymi przez rodziców;</w:t>
      </w:r>
    </w:p>
    <w:p w:rsidR="00B81FD1" w:rsidRPr="00B81FD1" w:rsidRDefault="00B81FD1" w:rsidP="00154045">
      <w:pPr>
        <w:pStyle w:val="Tekstpodstawowy"/>
        <w:numPr>
          <w:ilvl w:val="0"/>
          <w:numId w:val="17"/>
        </w:numPr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 w:rsidRPr="00B81FD1">
        <w:rPr>
          <w:rFonts w:asciiTheme="majorHAnsi" w:hAnsiTheme="majorHAnsi" w:cstheme="minorHAnsi"/>
          <w:b w:val="0"/>
          <w:bCs w:val="0"/>
          <w:szCs w:val="24"/>
        </w:rPr>
        <w:t>organizowanie</w:t>
      </w:r>
      <w:proofErr w:type="gramEnd"/>
      <w:r w:rsidRPr="00B81FD1">
        <w:rPr>
          <w:rFonts w:asciiTheme="majorHAnsi" w:hAnsiTheme="majorHAnsi" w:cstheme="minorHAnsi"/>
          <w:b w:val="0"/>
          <w:bCs w:val="0"/>
          <w:szCs w:val="24"/>
        </w:rPr>
        <w:t xml:space="preserve"> spotkań, warsztatów, szkoleń ze specjalistami;</w:t>
      </w:r>
    </w:p>
    <w:p w:rsidR="00B81FD1" w:rsidRPr="00B81FD1" w:rsidRDefault="00B81FD1" w:rsidP="00154045">
      <w:pPr>
        <w:pStyle w:val="Tekstpodstawowy"/>
        <w:numPr>
          <w:ilvl w:val="0"/>
          <w:numId w:val="17"/>
        </w:numPr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 w:rsidRPr="00B81FD1">
        <w:rPr>
          <w:rFonts w:asciiTheme="majorHAnsi" w:hAnsiTheme="majorHAnsi" w:cstheme="minorHAnsi"/>
          <w:b w:val="0"/>
          <w:bCs w:val="0"/>
          <w:szCs w:val="24"/>
        </w:rPr>
        <w:t>zajęć</w:t>
      </w:r>
      <w:proofErr w:type="gramEnd"/>
      <w:r w:rsidRPr="00B81FD1">
        <w:rPr>
          <w:rFonts w:asciiTheme="majorHAnsi" w:hAnsiTheme="majorHAnsi" w:cstheme="minorHAnsi"/>
          <w:b w:val="0"/>
          <w:bCs w:val="0"/>
          <w:szCs w:val="24"/>
        </w:rPr>
        <w:t xml:space="preserve"> adaptacyjnych dla dzieci nowoprzyjętych;</w:t>
      </w:r>
    </w:p>
    <w:p w:rsidR="00B81FD1" w:rsidRPr="00B81FD1" w:rsidRDefault="00B81FD1" w:rsidP="00154045">
      <w:pPr>
        <w:pStyle w:val="Tekstpodstawowy"/>
        <w:numPr>
          <w:ilvl w:val="0"/>
          <w:numId w:val="17"/>
        </w:numPr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r w:rsidRPr="00B81FD1">
        <w:rPr>
          <w:rFonts w:asciiTheme="majorHAnsi" w:hAnsiTheme="majorHAnsi" w:cstheme="minorHAnsi"/>
          <w:b w:val="0"/>
          <w:bCs w:val="0"/>
          <w:szCs w:val="24"/>
        </w:rPr>
        <w:lastRenderedPageBreak/>
        <w:t xml:space="preserve">korzystanie w swojej </w:t>
      </w:r>
      <w:proofErr w:type="gramStart"/>
      <w:r w:rsidRPr="00B81FD1">
        <w:rPr>
          <w:rFonts w:asciiTheme="majorHAnsi" w:hAnsiTheme="majorHAnsi" w:cstheme="minorHAnsi"/>
          <w:b w:val="0"/>
          <w:bCs w:val="0"/>
          <w:szCs w:val="24"/>
        </w:rPr>
        <w:t>pracy  merytorycznej</w:t>
      </w:r>
      <w:proofErr w:type="gramEnd"/>
      <w:r w:rsidRPr="00B81FD1">
        <w:rPr>
          <w:rFonts w:asciiTheme="majorHAnsi" w:hAnsiTheme="majorHAnsi" w:cstheme="minorHAnsi"/>
          <w:b w:val="0"/>
          <w:bCs w:val="0"/>
          <w:szCs w:val="24"/>
        </w:rPr>
        <w:t xml:space="preserve"> i metodycznej z pomocy dyrektora, Rady Pedagogicznej, wyspecjalizowanych placówek i instytucji naukowo- oświatowych.</w:t>
      </w:r>
    </w:p>
    <w:p w:rsidR="008C08D1" w:rsidRDefault="00EA310D" w:rsidP="00154045">
      <w:pPr>
        <w:pStyle w:val="Tekstpodstawowy"/>
        <w:numPr>
          <w:ilvl w:val="0"/>
          <w:numId w:val="17"/>
        </w:numPr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>
        <w:rPr>
          <w:rFonts w:asciiTheme="majorHAnsi" w:hAnsiTheme="majorHAnsi" w:cstheme="minorHAnsi"/>
          <w:b w:val="0"/>
          <w:bCs w:val="0"/>
          <w:szCs w:val="24"/>
        </w:rPr>
        <w:t>organizowanie</w:t>
      </w:r>
      <w:proofErr w:type="gramEnd"/>
      <w:r>
        <w:rPr>
          <w:rFonts w:asciiTheme="majorHAnsi" w:hAnsiTheme="majorHAnsi" w:cstheme="minorHAnsi"/>
          <w:b w:val="0"/>
          <w:bCs w:val="0"/>
          <w:szCs w:val="24"/>
        </w:rPr>
        <w:t xml:space="preserve"> indywidualnych konsultacji w dni</w:t>
      </w:r>
      <w:r w:rsidR="00D25AE8">
        <w:rPr>
          <w:rFonts w:asciiTheme="majorHAnsi" w:hAnsiTheme="majorHAnsi" w:cstheme="minorHAnsi"/>
          <w:b w:val="0"/>
          <w:bCs w:val="0"/>
          <w:szCs w:val="24"/>
        </w:rPr>
        <w:t xml:space="preserve"> wskazane przez nauczycie</w:t>
      </w:r>
      <w:r w:rsidR="009C2EEE">
        <w:rPr>
          <w:rFonts w:asciiTheme="majorHAnsi" w:hAnsiTheme="majorHAnsi" w:cstheme="minorHAnsi"/>
          <w:b w:val="0"/>
          <w:bCs w:val="0"/>
          <w:szCs w:val="24"/>
        </w:rPr>
        <w:t>la;</w:t>
      </w:r>
    </w:p>
    <w:p w:rsidR="007643F4" w:rsidRPr="000F7426" w:rsidRDefault="009C2EEE" w:rsidP="009C2EEE">
      <w:pPr>
        <w:pStyle w:val="Akapitzlist"/>
        <w:numPr>
          <w:ilvl w:val="0"/>
          <w:numId w:val="17"/>
        </w:numPr>
        <w:spacing w:after="0" w:line="360" w:lineRule="auto"/>
        <w:rPr>
          <w:rFonts w:asciiTheme="majorHAnsi" w:hAnsiTheme="majorHAnsi" w:cstheme="minorHAnsi"/>
        </w:rPr>
      </w:pPr>
      <w:proofErr w:type="gramStart"/>
      <w:r>
        <w:rPr>
          <w:rFonts w:asciiTheme="majorHAnsi" w:hAnsiTheme="majorHAnsi" w:cstheme="minorHAnsi"/>
        </w:rPr>
        <w:t>w</w:t>
      </w:r>
      <w:r w:rsidRPr="009C2EEE">
        <w:rPr>
          <w:rFonts w:asciiTheme="majorHAnsi" w:hAnsiTheme="majorHAnsi" w:cstheme="minorHAnsi"/>
        </w:rPr>
        <w:t>spółpraca</w:t>
      </w:r>
      <w:proofErr w:type="gramEnd"/>
      <w:r w:rsidRPr="009C2EEE">
        <w:rPr>
          <w:rFonts w:asciiTheme="majorHAnsi" w:hAnsiTheme="majorHAnsi" w:cstheme="minorHAnsi"/>
        </w:rPr>
        <w:t xml:space="preserve"> z nauczycielami </w:t>
      </w:r>
      <w:r w:rsidR="00956BA2">
        <w:rPr>
          <w:rFonts w:asciiTheme="majorHAnsi" w:hAnsiTheme="majorHAnsi" w:cstheme="minorHAnsi"/>
        </w:rPr>
        <w:t>prowadzącymi zajęcia dodatkowe</w:t>
      </w:r>
      <w:r w:rsidR="000F7426">
        <w:rPr>
          <w:rFonts w:asciiTheme="majorHAnsi" w:hAnsiTheme="majorHAnsi" w:cstheme="minorHAnsi"/>
        </w:rPr>
        <w:t>.</w:t>
      </w:r>
    </w:p>
    <w:p w:rsidR="00154045" w:rsidRDefault="00154045" w:rsidP="008C08D1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</w:p>
    <w:p w:rsidR="00154045" w:rsidRDefault="00154045" w:rsidP="008C08D1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</w:p>
    <w:p w:rsidR="009530A7" w:rsidRPr="00F5679F" w:rsidRDefault="009530A7" w:rsidP="008C08D1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  <w:r w:rsidRPr="00F5679F">
        <w:rPr>
          <w:rFonts w:asciiTheme="majorHAnsi" w:hAnsiTheme="majorHAnsi" w:cstheme="minorHAnsi"/>
          <w:bCs w:val="0"/>
          <w:szCs w:val="24"/>
        </w:rPr>
        <w:t>§ 2</w:t>
      </w:r>
      <w:r w:rsidR="00154045">
        <w:rPr>
          <w:rFonts w:asciiTheme="majorHAnsi" w:hAnsiTheme="majorHAnsi" w:cstheme="minorHAnsi"/>
          <w:bCs w:val="0"/>
          <w:szCs w:val="24"/>
        </w:rPr>
        <w:t>6</w:t>
      </w:r>
    </w:p>
    <w:p w:rsidR="009530A7" w:rsidRPr="00F5679F" w:rsidRDefault="009530A7" w:rsidP="00154045">
      <w:pPr>
        <w:pStyle w:val="Tekstpodstawowy"/>
        <w:numPr>
          <w:ilvl w:val="0"/>
          <w:numId w:val="18"/>
        </w:numPr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r w:rsidRPr="00F5679F">
        <w:rPr>
          <w:rFonts w:asciiTheme="majorHAnsi" w:hAnsiTheme="majorHAnsi" w:cstheme="minorHAnsi"/>
          <w:b w:val="0"/>
          <w:bCs w:val="0"/>
          <w:szCs w:val="24"/>
        </w:rPr>
        <w:t>Do zakresu zadań nauczyciela w zakresie planowania i prowadzenia pracy dydaktyc</w:t>
      </w:r>
      <w:r w:rsidRPr="00F5679F">
        <w:rPr>
          <w:rFonts w:asciiTheme="majorHAnsi" w:hAnsiTheme="majorHAnsi" w:cstheme="minorHAnsi"/>
          <w:b w:val="0"/>
          <w:bCs w:val="0"/>
          <w:szCs w:val="24"/>
        </w:rPr>
        <w:t>z</w:t>
      </w:r>
      <w:r w:rsidRPr="00F5679F">
        <w:rPr>
          <w:rFonts w:asciiTheme="majorHAnsi" w:hAnsiTheme="majorHAnsi" w:cstheme="minorHAnsi"/>
          <w:b w:val="0"/>
          <w:bCs w:val="0"/>
          <w:szCs w:val="24"/>
        </w:rPr>
        <w:t>no-wychowawczej należy:</w:t>
      </w:r>
    </w:p>
    <w:p w:rsidR="00B81FD1" w:rsidRPr="00B81FD1" w:rsidRDefault="00BA05E8" w:rsidP="00154045">
      <w:pPr>
        <w:pStyle w:val="Tekstpodstawowy"/>
        <w:numPr>
          <w:ilvl w:val="0"/>
          <w:numId w:val="19"/>
        </w:numPr>
        <w:spacing w:after="0" w:line="360" w:lineRule="auto"/>
        <w:ind w:left="0" w:firstLine="0"/>
        <w:rPr>
          <w:rFonts w:asciiTheme="majorHAnsi" w:hAnsiTheme="majorHAnsi" w:cstheme="minorHAnsi"/>
          <w:b w:val="0"/>
          <w:bCs w:val="0"/>
          <w:szCs w:val="24"/>
        </w:rPr>
      </w:pPr>
      <w:r>
        <w:rPr>
          <w:rFonts w:asciiTheme="majorHAnsi" w:hAnsiTheme="majorHAnsi" w:cstheme="minorHAnsi"/>
          <w:b w:val="0"/>
          <w:bCs w:val="0"/>
          <w:szCs w:val="24"/>
        </w:rPr>
        <w:t xml:space="preserve"> </w:t>
      </w:r>
      <w:proofErr w:type="gramStart"/>
      <w:r w:rsidR="0030725E" w:rsidRPr="00F5679F">
        <w:rPr>
          <w:rFonts w:asciiTheme="majorHAnsi" w:hAnsiTheme="majorHAnsi" w:cstheme="minorHAnsi"/>
          <w:b w:val="0"/>
          <w:bCs w:val="0"/>
          <w:szCs w:val="24"/>
        </w:rPr>
        <w:t>przedstawianie</w:t>
      </w:r>
      <w:proofErr w:type="gramEnd"/>
      <w:r w:rsidR="0030725E" w:rsidRPr="00F5679F">
        <w:rPr>
          <w:rFonts w:asciiTheme="majorHAnsi" w:hAnsiTheme="majorHAnsi" w:cstheme="minorHAnsi"/>
          <w:b w:val="0"/>
          <w:bCs w:val="0"/>
          <w:szCs w:val="24"/>
        </w:rPr>
        <w:t xml:space="preserve"> Dyrektorowi programu wychowania przedszkolnego</w:t>
      </w:r>
      <w:r w:rsidR="009530A7" w:rsidRPr="00F5679F">
        <w:rPr>
          <w:rFonts w:asciiTheme="majorHAnsi" w:hAnsiTheme="majorHAnsi" w:cstheme="minorHAnsi"/>
          <w:b w:val="0"/>
          <w:bCs w:val="0"/>
          <w:szCs w:val="24"/>
        </w:rPr>
        <w:t>;</w:t>
      </w:r>
    </w:p>
    <w:p w:rsidR="009530A7" w:rsidRDefault="00BA05E8" w:rsidP="00154045">
      <w:pPr>
        <w:pStyle w:val="Tekstpodstawowy"/>
        <w:numPr>
          <w:ilvl w:val="0"/>
          <w:numId w:val="19"/>
        </w:numPr>
        <w:spacing w:after="0" w:line="360" w:lineRule="auto"/>
        <w:ind w:left="0" w:firstLine="0"/>
        <w:rPr>
          <w:rFonts w:asciiTheme="majorHAnsi" w:hAnsiTheme="majorHAnsi" w:cstheme="minorHAnsi"/>
          <w:b w:val="0"/>
          <w:bCs w:val="0"/>
          <w:szCs w:val="24"/>
        </w:rPr>
      </w:pPr>
      <w:r>
        <w:rPr>
          <w:rFonts w:asciiTheme="majorHAnsi" w:hAnsiTheme="majorHAnsi" w:cstheme="minorHAnsi"/>
          <w:b w:val="0"/>
          <w:bCs w:val="0"/>
          <w:szCs w:val="24"/>
        </w:rPr>
        <w:t xml:space="preserve"> </w:t>
      </w:r>
      <w:proofErr w:type="gramStart"/>
      <w:r w:rsidR="00AA38ED">
        <w:rPr>
          <w:rFonts w:asciiTheme="majorHAnsi" w:hAnsiTheme="majorHAnsi" w:cstheme="minorHAnsi"/>
          <w:b w:val="0"/>
          <w:bCs w:val="0"/>
          <w:szCs w:val="24"/>
        </w:rPr>
        <w:t>planowanie</w:t>
      </w:r>
      <w:proofErr w:type="gramEnd"/>
      <w:r w:rsidR="00AA38ED">
        <w:rPr>
          <w:rFonts w:asciiTheme="majorHAnsi" w:hAnsiTheme="majorHAnsi" w:cstheme="minorHAnsi"/>
          <w:b w:val="0"/>
          <w:bCs w:val="0"/>
          <w:szCs w:val="24"/>
        </w:rPr>
        <w:t xml:space="preserve"> pracy w rytmie miesięcznym - do 25 każdego miesiąca z góry przedkłada dyrektorowi do zatwierdzenia miesięczny plan pracy wychowa</w:t>
      </w:r>
      <w:r w:rsidR="000F7426">
        <w:rPr>
          <w:rFonts w:asciiTheme="majorHAnsi" w:hAnsiTheme="majorHAnsi" w:cstheme="minorHAnsi"/>
          <w:b w:val="0"/>
          <w:bCs w:val="0"/>
          <w:szCs w:val="24"/>
        </w:rPr>
        <w:t>wczo-dydaktycznej i opiekuńczej;</w:t>
      </w:r>
    </w:p>
    <w:p w:rsidR="00AA38ED" w:rsidRDefault="00BA05E8" w:rsidP="00154045">
      <w:pPr>
        <w:pStyle w:val="Tekstpodstawowy"/>
        <w:numPr>
          <w:ilvl w:val="0"/>
          <w:numId w:val="19"/>
        </w:numPr>
        <w:spacing w:after="0" w:line="360" w:lineRule="auto"/>
        <w:ind w:left="0" w:firstLine="0"/>
        <w:rPr>
          <w:rFonts w:asciiTheme="majorHAnsi" w:hAnsiTheme="majorHAnsi" w:cstheme="minorHAnsi"/>
          <w:b w:val="0"/>
          <w:bCs w:val="0"/>
          <w:szCs w:val="24"/>
        </w:rPr>
      </w:pPr>
      <w:r>
        <w:rPr>
          <w:rFonts w:asciiTheme="majorHAnsi" w:hAnsiTheme="majorHAnsi" w:cstheme="minorHAnsi"/>
          <w:b w:val="0"/>
          <w:bCs w:val="0"/>
          <w:szCs w:val="24"/>
        </w:rPr>
        <w:t xml:space="preserve"> </w:t>
      </w:r>
      <w:r w:rsidR="00100E0D">
        <w:rPr>
          <w:rFonts w:asciiTheme="majorHAnsi" w:hAnsiTheme="majorHAnsi" w:cstheme="minorHAnsi"/>
          <w:b w:val="0"/>
          <w:bCs w:val="0"/>
          <w:szCs w:val="24"/>
        </w:rPr>
        <w:t xml:space="preserve">opracowywanie IPET-ów dla dzieci posiadających </w:t>
      </w:r>
      <w:proofErr w:type="gramStart"/>
      <w:r w:rsidR="00100E0D">
        <w:rPr>
          <w:rFonts w:asciiTheme="majorHAnsi" w:hAnsiTheme="majorHAnsi" w:cstheme="minorHAnsi"/>
          <w:b w:val="0"/>
          <w:bCs w:val="0"/>
          <w:szCs w:val="24"/>
        </w:rPr>
        <w:t>orzeczenie  oraz</w:t>
      </w:r>
      <w:proofErr w:type="gramEnd"/>
      <w:r w:rsidR="00100E0D">
        <w:rPr>
          <w:rFonts w:asciiTheme="majorHAnsi" w:hAnsiTheme="majorHAnsi" w:cstheme="minorHAnsi"/>
          <w:b w:val="0"/>
          <w:bCs w:val="0"/>
          <w:szCs w:val="24"/>
        </w:rPr>
        <w:t xml:space="preserve"> </w:t>
      </w:r>
      <w:r w:rsidR="00AA38ED">
        <w:rPr>
          <w:rFonts w:asciiTheme="majorHAnsi" w:hAnsiTheme="majorHAnsi" w:cstheme="minorHAnsi"/>
          <w:b w:val="0"/>
          <w:bCs w:val="0"/>
          <w:szCs w:val="24"/>
        </w:rPr>
        <w:t xml:space="preserve"> indywidualnych planów pracy dla dzieci</w:t>
      </w:r>
      <w:r w:rsidR="00100E0D">
        <w:rPr>
          <w:rFonts w:asciiTheme="majorHAnsi" w:hAnsiTheme="majorHAnsi" w:cstheme="minorHAnsi"/>
          <w:b w:val="0"/>
          <w:bCs w:val="0"/>
          <w:szCs w:val="24"/>
        </w:rPr>
        <w:t xml:space="preserve"> ze specjalnymi </w:t>
      </w:r>
      <w:r w:rsidR="00AA38ED">
        <w:rPr>
          <w:rFonts w:asciiTheme="majorHAnsi" w:hAnsiTheme="majorHAnsi" w:cstheme="minorHAnsi"/>
          <w:b w:val="0"/>
          <w:bCs w:val="0"/>
          <w:szCs w:val="24"/>
        </w:rPr>
        <w:t xml:space="preserve"> </w:t>
      </w:r>
      <w:r w:rsidR="00100E0D">
        <w:rPr>
          <w:rFonts w:asciiTheme="majorHAnsi" w:hAnsiTheme="majorHAnsi" w:cstheme="minorHAnsi"/>
          <w:b w:val="0"/>
          <w:bCs w:val="0"/>
          <w:szCs w:val="24"/>
        </w:rPr>
        <w:t>potrzebami edukacyjnymi  posiadających</w:t>
      </w:r>
      <w:r w:rsidR="00AA38ED">
        <w:rPr>
          <w:rFonts w:asciiTheme="majorHAnsi" w:hAnsiTheme="majorHAnsi" w:cstheme="minorHAnsi"/>
          <w:b w:val="0"/>
          <w:bCs w:val="0"/>
          <w:szCs w:val="24"/>
        </w:rPr>
        <w:t xml:space="preserve"> opi</w:t>
      </w:r>
      <w:r w:rsidR="00100E0D">
        <w:rPr>
          <w:rFonts w:asciiTheme="majorHAnsi" w:hAnsiTheme="majorHAnsi" w:cstheme="minorHAnsi"/>
          <w:b w:val="0"/>
          <w:bCs w:val="0"/>
          <w:szCs w:val="24"/>
        </w:rPr>
        <w:t>nię z</w:t>
      </w:r>
      <w:r w:rsidR="00AA38ED">
        <w:rPr>
          <w:rFonts w:asciiTheme="majorHAnsi" w:hAnsiTheme="majorHAnsi" w:cstheme="minorHAnsi"/>
          <w:b w:val="0"/>
          <w:bCs w:val="0"/>
          <w:szCs w:val="24"/>
        </w:rPr>
        <w:t xml:space="preserve"> PPP lub na podstawie poczynionych obserwacji</w:t>
      </w:r>
      <w:r w:rsidR="00100E0D">
        <w:rPr>
          <w:rFonts w:asciiTheme="majorHAnsi" w:hAnsiTheme="majorHAnsi" w:cstheme="minorHAnsi"/>
          <w:b w:val="0"/>
          <w:bCs w:val="0"/>
          <w:szCs w:val="24"/>
        </w:rPr>
        <w:t xml:space="preserve"> oraz prowadzenie indywidualnych zajęć w ramach pomocy psychologiczno-pedagogicznej;</w:t>
      </w:r>
    </w:p>
    <w:p w:rsidR="00AA38ED" w:rsidRPr="00F5679F" w:rsidRDefault="00BA05E8" w:rsidP="00154045">
      <w:pPr>
        <w:pStyle w:val="Tekstpodstawowy"/>
        <w:numPr>
          <w:ilvl w:val="0"/>
          <w:numId w:val="19"/>
        </w:numPr>
        <w:spacing w:after="0" w:line="360" w:lineRule="auto"/>
        <w:ind w:left="0" w:firstLine="0"/>
        <w:rPr>
          <w:rFonts w:asciiTheme="majorHAnsi" w:hAnsiTheme="majorHAnsi" w:cstheme="minorHAnsi"/>
          <w:b w:val="0"/>
          <w:bCs w:val="0"/>
          <w:szCs w:val="24"/>
        </w:rPr>
      </w:pPr>
      <w:r>
        <w:rPr>
          <w:rFonts w:asciiTheme="majorHAnsi" w:hAnsiTheme="majorHAnsi" w:cstheme="minorHAnsi"/>
          <w:b w:val="0"/>
          <w:bCs w:val="0"/>
          <w:szCs w:val="24"/>
        </w:rPr>
        <w:t xml:space="preserve"> </w:t>
      </w:r>
      <w:r w:rsidR="00AA38ED">
        <w:rPr>
          <w:rFonts w:asciiTheme="majorHAnsi" w:hAnsiTheme="majorHAnsi" w:cstheme="minorHAnsi"/>
          <w:b w:val="0"/>
          <w:bCs w:val="0"/>
          <w:szCs w:val="24"/>
        </w:rPr>
        <w:t>dostosowywanie metod i form pracy zgodnie z zasadą indywidualizacji i podmiot</w:t>
      </w:r>
      <w:r w:rsidR="00AA38ED">
        <w:rPr>
          <w:rFonts w:asciiTheme="majorHAnsi" w:hAnsiTheme="majorHAnsi" w:cstheme="minorHAnsi"/>
          <w:b w:val="0"/>
          <w:bCs w:val="0"/>
          <w:szCs w:val="24"/>
        </w:rPr>
        <w:t>o</w:t>
      </w:r>
      <w:r w:rsidR="00AA38ED">
        <w:rPr>
          <w:rFonts w:asciiTheme="majorHAnsi" w:hAnsiTheme="majorHAnsi" w:cstheme="minorHAnsi"/>
          <w:b w:val="0"/>
          <w:bCs w:val="0"/>
          <w:szCs w:val="24"/>
        </w:rPr>
        <w:t xml:space="preserve">wego </w:t>
      </w:r>
      <w:proofErr w:type="gramStart"/>
      <w:r w:rsidR="00AA38ED">
        <w:rPr>
          <w:rFonts w:asciiTheme="majorHAnsi" w:hAnsiTheme="majorHAnsi" w:cstheme="minorHAnsi"/>
          <w:b w:val="0"/>
          <w:bCs w:val="0"/>
          <w:szCs w:val="24"/>
        </w:rPr>
        <w:t>traktowania  każdego</w:t>
      </w:r>
      <w:proofErr w:type="gramEnd"/>
      <w:r w:rsidR="00AA38ED">
        <w:rPr>
          <w:rFonts w:asciiTheme="majorHAnsi" w:hAnsiTheme="majorHAnsi" w:cstheme="minorHAnsi"/>
          <w:b w:val="0"/>
          <w:bCs w:val="0"/>
          <w:szCs w:val="24"/>
        </w:rPr>
        <w:t xml:space="preserve"> dziecka oraz ota</w:t>
      </w:r>
      <w:r w:rsidR="000F7426">
        <w:rPr>
          <w:rFonts w:asciiTheme="majorHAnsi" w:hAnsiTheme="majorHAnsi" w:cstheme="minorHAnsi"/>
          <w:b w:val="0"/>
          <w:bCs w:val="0"/>
          <w:szCs w:val="24"/>
        </w:rPr>
        <w:t>czanie go indywidualną opieką;</w:t>
      </w:r>
      <w:r w:rsidR="00AA38ED">
        <w:rPr>
          <w:rFonts w:asciiTheme="majorHAnsi" w:hAnsiTheme="majorHAnsi" w:cstheme="minorHAnsi"/>
          <w:b w:val="0"/>
          <w:bCs w:val="0"/>
          <w:szCs w:val="24"/>
        </w:rPr>
        <w:t xml:space="preserve"> </w:t>
      </w:r>
    </w:p>
    <w:p w:rsidR="009530A7" w:rsidRPr="00F5679F" w:rsidRDefault="00BA05E8" w:rsidP="00154045">
      <w:pPr>
        <w:pStyle w:val="Tekstpodstawowy"/>
        <w:numPr>
          <w:ilvl w:val="0"/>
          <w:numId w:val="19"/>
        </w:numPr>
        <w:spacing w:after="0" w:line="360" w:lineRule="auto"/>
        <w:ind w:left="0" w:firstLine="0"/>
        <w:rPr>
          <w:rFonts w:asciiTheme="majorHAnsi" w:hAnsiTheme="majorHAnsi" w:cstheme="minorHAnsi"/>
          <w:b w:val="0"/>
          <w:bCs w:val="0"/>
          <w:szCs w:val="24"/>
        </w:rPr>
      </w:pPr>
      <w:r>
        <w:rPr>
          <w:rFonts w:asciiTheme="majorHAnsi" w:hAnsiTheme="majorHAnsi" w:cstheme="minorHAnsi"/>
          <w:b w:val="0"/>
          <w:bCs w:val="0"/>
          <w:szCs w:val="24"/>
        </w:rPr>
        <w:t xml:space="preserve"> </w:t>
      </w:r>
      <w:proofErr w:type="gramStart"/>
      <w:r w:rsidR="00AA38ED">
        <w:rPr>
          <w:rFonts w:asciiTheme="majorHAnsi" w:hAnsiTheme="majorHAnsi" w:cstheme="minorHAnsi"/>
          <w:b w:val="0"/>
          <w:bCs w:val="0"/>
          <w:szCs w:val="24"/>
        </w:rPr>
        <w:t>eliminowanie</w:t>
      </w:r>
      <w:proofErr w:type="gramEnd"/>
      <w:r w:rsidR="00AA38ED">
        <w:rPr>
          <w:rFonts w:asciiTheme="majorHAnsi" w:hAnsiTheme="majorHAnsi" w:cstheme="minorHAnsi"/>
          <w:b w:val="0"/>
          <w:bCs w:val="0"/>
          <w:szCs w:val="24"/>
        </w:rPr>
        <w:t xml:space="preserve"> przyczyn niepowodzeń dzieci;</w:t>
      </w:r>
    </w:p>
    <w:p w:rsidR="009530A7" w:rsidRDefault="00BA05E8" w:rsidP="00154045">
      <w:pPr>
        <w:pStyle w:val="Tekstpodstawowy"/>
        <w:numPr>
          <w:ilvl w:val="0"/>
          <w:numId w:val="19"/>
        </w:numPr>
        <w:spacing w:after="0" w:line="360" w:lineRule="auto"/>
        <w:ind w:left="0" w:firstLine="0"/>
        <w:rPr>
          <w:rFonts w:asciiTheme="majorHAnsi" w:hAnsiTheme="majorHAnsi" w:cstheme="minorHAnsi"/>
          <w:b w:val="0"/>
          <w:bCs w:val="0"/>
          <w:szCs w:val="24"/>
        </w:rPr>
      </w:pPr>
      <w:r>
        <w:rPr>
          <w:rFonts w:asciiTheme="majorHAnsi" w:hAnsiTheme="majorHAnsi" w:cstheme="minorHAnsi"/>
          <w:b w:val="0"/>
          <w:bCs w:val="0"/>
          <w:szCs w:val="24"/>
        </w:rPr>
        <w:t xml:space="preserve"> </w:t>
      </w:r>
      <w:proofErr w:type="gramStart"/>
      <w:r w:rsidR="00100E0D">
        <w:rPr>
          <w:rFonts w:asciiTheme="majorHAnsi" w:hAnsiTheme="majorHAnsi" w:cstheme="minorHAnsi"/>
          <w:b w:val="0"/>
          <w:bCs w:val="0"/>
          <w:szCs w:val="24"/>
        </w:rPr>
        <w:t>przeprowadzenie</w:t>
      </w:r>
      <w:proofErr w:type="gramEnd"/>
      <w:r w:rsidR="00100E0D">
        <w:rPr>
          <w:rFonts w:asciiTheme="majorHAnsi" w:hAnsiTheme="majorHAnsi" w:cstheme="minorHAnsi"/>
          <w:b w:val="0"/>
          <w:bCs w:val="0"/>
          <w:szCs w:val="24"/>
        </w:rPr>
        <w:t xml:space="preserve"> diagnozy</w:t>
      </w:r>
      <w:r w:rsidR="00B81FD1">
        <w:rPr>
          <w:rFonts w:asciiTheme="majorHAnsi" w:hAnsiTheme="majorHAnsi" w:cstheme="minorHAnsi"/>
          <w:b w:val="0"/>
          <w:bCs w:val="0"/>
          <w:szCs w:val="24"/>
        </w:rPr>
        <w:t>;</w:t>
      </w:r>
    </w:p>
    <w:p w:rsidR="00B81FD1" w:rsidRPr="00B81FD1" w:rsidRDefault="00BA05E8" w:rsidP="00154045">
      <w:pPr>
        <w:pStyle w:val="Tekstpodstawowy"/>
        <w:numPr>
          <w:ilvl w:val="0"/>
          <w:numId w:val="19"/>
        </w:numPr>
        <w:spacing w:after="0" w:line="360" w:lineRule="auto"/>
        <w:ind w:left="0" w:firstLine="0"/>
        <w:rPr>
          <w:rFonts w:asciiTheme="majorHAnsi" w:hAnsiTheme="majorHAnsi" w:cstheme="minorHAnsi"/>
          <w:b w:val="0"/>
          <w:bCs w:val="0"/>
          <w:szCs w:val="24"/>
        </w:rPr>
      </w:pPr>
      <w:r>
        <w:rPr>
          <w:rFonts w:asciiTheme="majorHAnsi" w:hAnsiTheme="majorHAnsi" w:cstheme="minorHAnsi"/>
          <w:b w:val="0"/>
          <w:bCs w:val="0"/>
          <w:szCs w:val="24"/>
        </w:rPr>
        <w:t xml:space="preserve"> </w:t>
      </w:r>
      <w:proofErr w:type="gramStart"/>
      <w:r w:rsidR="00B81FD1" w:rsidRPr="00B81FD1">
        <w:rPr>
          <w:rFonts w:asciiTheme="majorHAnsi" w:hAnsiTheme="majorHAnsi" w:cstheme="minorHAnsi"/>
          <w:b w:val="0"/>
          <w:bCs w:val="0"/>
          <w:szCs w:val="24"/>
        </w:rPr>
        <w:t>przedstawienie</w:t>
      </w:r>
      <w:proofErr w:type="gramEnd"/>
      <w:r w:rsidR="00B81FD1" w:rsidRPr="00B81FD1">
        <w:rPr>
          <w:rFonts w:asciiTheme="majorHAnsi" w:hAnsiTheme="majorHAnsi" w:cstheme="minorHAnsi"/>
          <w:b w:val="0"/>
          <w:bCs w:val="0"/>
          <w:szCs w:val="24"/>
        </w:rPr>
        <w:t xml:space="preserve"> programu własnego;</w:t>
      </w:r>
    </w:p>
    <w:p w:rsidR="00B81FD1" w:rsidRPr="00B81FD1" w:rsidRDefault="00BA05E8" w:rsidP="00154045">
      <w:pPr>
        <w:pStyle w:val="Tekstpodstawowy"/>
        <w:numPr>
          <w:ilvl w:val="0"/>
          <w:numId w:val="19"/>
        </w:numPr>
        <w:spacing w:after="0" w:line="360" w:lineRule="auto"/>
        <w:ind w:left="0" w:firstLine="0"/>
        <w:rPr>
          <w:rFonts w:asciiTheme="majorHAnsi" w:hAnsiTheme="majorHAnsi" w:cstheme="minorHAnsi"/>
          <w:b w:val="0"/>
          <w:bCs w:val="0"/>
          <w:szCs w:val="24"/>
        </w:rPr>
      </w:pPr>
      <w:r>
        <w:rPr>
          <w:rFonts w:asciiTheme="majorHAnsi" w:hAnsiTheme="majorHAnsi" w:cstheme="minorHAnsi"/>
          <w:b w:val="0"/>
          <w:bCs w:val="0"/>
          <w:szCs w:val="24"/>
        </w:rPr>
        <w:t xml:space="preserve"> </w:t>
      </w:r>
      <w:proofErr w:type="gramStart"/>
      <w:r w:rsidR="00B81FD1" w:rsidRPr="00B81FD1">
        <w:rPr>
          <w:rFonts w:asciiTheme="majorHAnsi" w:hAnsiTheme="majorHAnsi" w:cstheme="minorHAnsi"/>
          <w:b w:val="0"/>
          <w:bCs w:val="0"/>
          <w:szCs w:val="24"/>
        </w:rPr>
        <w:t>przedstawienie</w:t>
      </w:r>
      <w:proofErr w:type="gramEnd"/>
      <w:r w:rsidR="00B81FD1" w:rsidRPr="00B81FD1">
        <w:rPr>
          <w:rFonts w:asciiTheme="majorHAnsi" w:hAnsiTheme="majorHAnsi" w:cstheme="minorHAnsi"/>
          <w:b w:val="0"/>
          <w:bCs w:val="0"/>
          <w:szCs w:val="24"/>
        </w:rPr>
        <w:t xml:space="preserve"> programów zewnętrznych, projektów edukacyjnych;</w:t>
      </w:r>
    </w:p>
    <w:p w:rsidR="00B81FD1" w:rsidRPr="00B81FD1" w:rsidRDefault="00BA05E8" w:rsidP="00154045">
      <w:pPr>
        <w:pStyle w:val="Tekstpodstawowy"/>
        <w:numPr>
          <w:ilvl w:val="0"/>
          <w:numId w:val="19"/>
        </w:numPr>
        <w:spacing w:after="0" w:line="360" w:lineRule="auto"/>
        <w:ind w:left="0" w:firstLine="0"/>
        <w:rPr>
          <w:rFonts w:asciiTheme="majorHAnsi" w:hAnsiTheme="majorHAnsi" w:cstheme="minorHAnsi"/>
          <w:b w:val="0"/>
          <w:bCs w:val="0"/>
          <w:szCs w:val="24"/>
        </w:rPr>
      </w:pPr>
      <w:r>
        <w:rPr>
          <w:rFonts w:asciiTheme="majorHAnsi" w:hAnsiTheme="majorHAnsi" w:cstheme="minorHAnsi"/>
          <w:b w:val="0"/>
          <w:bCs w:val="0"/>
          <w:szCs w:val="24"/>
        </w:rPr>
        <w:t xml:space="preserve"> </w:t>
      </w:r>
      <w:proofErr w:type="gramStart"/>
      <w:r w:rsidR="00B81FD1" w:rsidRPr="00B81FD1">
        <w:rPr>
          <w:rFonts w:asciiTheme="majorHAnsi" w:hAnsiTheme="majorHAnsi" w:cstheme="minorHAnsi"/>
          <w:b w:val="0"/>
          <w:bCs w:val="0"/>
          <w:szCs w:val="24"/>
        </w:rPr>
        <w:t>przedstawienie</w:t>
      </w:r>
      <w:proofErr w:type="gramEnd"/>
      <w:r w:rsidR="00B81FD1" w:rsidRPr="00B81FD1">
        <w:rPr>
          <w:rFonts w:asciiTheme="majorHAnsi" w:hAnsiTheme="majorHAnsi" w:cstheme="minorHAnsi"/>
          <w:b w:val="0"/>
          <w:bCs w:val="0"/>
          <w:szCs w:val="24"/>
        </w:rPr>
        <w:t xml:space="preserve"> innowacji pedagogicznej;</w:t>
      </w:r>
    </w:p>
    <w:p w:rsidR="00B81FD1" w:rsidRPr="00B81FD1" w:rsidRDefault="00B81FD1" w:rsidP="00154045">
      <w:pPr>
        <w:pStyle w:val="Tekstpodstawowy"/>
        <w:numPr>
          <w:ilvl w:val="0"/>
          <w:numId w:val="19"/>
        </w:numPr>
        <w:spacing w:after="0" w:line="360" w:lineRule="auto"/>
        <w:ind w:left="0" w:firstLine="0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 w:rsidRPr="00B81FD1">
        <w:rPr>
          <w:rFonts w:asciiTheme="majorHAnsi" w:hAnsiTheme="majorHAnsi" w:cstheme="minorHAnsi"/>
          <w:b w:val="0"/>
          <w:bCs w:val="0"/>
          <w:szCs w:val="24"/>
        </w:rPr>
        <w:t>czynny</w:t>
      </w:r>
      <w:proofErr w:type="gramEnd"/>
      <w:r w:rsidRPr="00B81FD1">
        <w:rPr>
          <w:rFonts w:asciiTheme="majorHAnsi" w:hAnsiTheme="majorHAnsi" w:cstheme="minorHAnsi"/>
          <w:b w:val="0"/>
          <w:bCs w:val="0"/>
          <w:szCs w:val="24"/>
        </w:rPr>
        <w:t xml:space="preserve"> udział w pracach Rady pedagogicznej i powołanych przez dyrektora zesp</w:t>
      </w:r>
      <w:r w:rsidRPr="00B81FD1">
        <w:rPr>
          <w:rFonts w:asciiTheme="majorHAnsi" w:hAnsiTheme="majorHAnsi" w:cstheme="minorHAnsi"/>
          <w:b w:val="0"/>
          <w:bCs w:val="0"/>
          <w:szCs w:val="24"/>
        </w:rPr>
        <w:t>o</w:t>
      </w:r>
      <w:r w:rsidR="000F7426">
        <w:rPr>
          <w:rFonts w:asciiTheme="majorHAnsi" w:hAnsiTheme="majorHAnsi" w:cstheme="minorHAnsi"/>
          <w:b w:val="0"/>
          <w:bCs w:val="0"/>
          <w:szCs w:val="24"/>
        </w:rPr>
        <w:t>łach;</w:t>
      </w:r>
    </w:p>
    <w:p w:rsidR="00B81FD1" w:rsidRPr="00B81FD1" w:rsidRDefault="00B81FD1" w:rsidP="00154045">
      <w:pPr>
        <w:pStyle w:val="Tekstpodstawowy"/>
        <w:numPr>
          <w:ilvl w:val="0"/>
          <w:numId w:val="19"/>
        </w:numPr>
        <w:spacing w:after="0" w:line="360" w:lineRule="auto"/>
        <w:ind w:left="0" w:firstLine="0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 w:rsidRPr="00B81FD1">
        <w:rPr>
          <w:rFonts w:asciiTheme="majorHAnsi" w:hAnsiTheme="majorHAnsi" w:cstheme="minorHAnsi"/>
          <w:b w:val="0"/>
          <w:bCs w:val="0"/>
          <w:szCs w:val="24"/>
        </w:rPr>
        <w:t>prowadzenie</w:t>
      </w:r>
      <w:proofErr w:type="gramEnd"/>
      <w:r w:rsidRPr="00B81FD1">
        <w:rPr>
          <w:rFonts w:asciiTheme="majorHAnsi" w:hAnsiTheme="majorHAnsi" w:cstheme="minorHAnsi"/>
          <w:b w:val="0"/>
          <w:bCs w:val="0"/>
          <w:szCs w:val="24"/>
        </w:rPr>
        <w:t xml:space="preserve"> obserwacji pedagogicznych, analizy wyników obserwacji;</w:t>
      </w:r>
    </w:p>
    <w:p w:rsidR="00B81FD1" w:rsidRPr="00B81FD1" w:rsidRDefault="00B81FD1" w:rsidP="00154045">
      <w:pPr>
        <w:pStyle w:val="Tekstpodstawowy"/>
        <w:numPr>
          <w:ilvl w:val="0"/>
          <w:numId w:val="19"/>
        </w:numPr>
        <w:spacing w:after="0" w:line="360" w:lineRule="auto"/>
        <w:ind w:left="0" w:firstLine="0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 w:rsidRPr="00B81FD1">
        <w:rPr>
          <w:rFonts w:asciiTheme="majorHAnsi" w:hAnsiTheme="majorHAnsi" w:cstheme="minorHAnsi"/>
          <w:b w:val="0"/>
          <w:bCs w:val="0"/>
          <w:szCs w:val="24"/>
        </w:rPr>
        <w:t>planowanie</w:t>
      </w:r>
      <w:proofErr w:type="gramEnd"/>
      <w:r w:rsidRPr="00B81FD1">
        <w:rPr>
          <w:rFonts w:asciiTheme="majorHAnsi" w:hAnsiTheme="majorHAnsi" w:cstheme="minorHAnsi"/>
          <w:b w:val="0"/>
          <w:bCs w:val="0"/>
          <w:szCs w:val="24"/>
        </w:rPr>
        <w:t xml:space="preserve"> własnego rozwoju zawodowego;</w:t>
      </w:r>
    </w:p>
    <w:p w:rsidR="00B81FD1" w:rsidRPr="00B81FD1" w:rsidRDefault="00B81FD1" w:rsidP="00154045">
      <w:pPr>
        <w:pStyle w:val="Tekstpodstawowy"/>
        <w:numPr>
          <w:ilvl w:val="0"/>
          <w:numId w:val="19"/>
        </w:numPr>
        <w:spacing w:after="0" w:line="360" w:lineRule="auto"/>
        <w:ind w:left="0" w:firstLine="0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 w:rsidRPr="00B81FD1">
        <w:rPr>
          <w:rFonts w:asciiTheme="majorHAnsi" w:hAnsiTheme="majorHAnsi" w:cstheme="minorHAnsi"/>
          <w:b w:val="0"/>
          <w:bCs w:val="0"/>
          <w:szCs w:val="24"/>
        </w:rPr>
        <w:t>opiniowanie</w:t>
      </w:r>
      <w:proofErr w:type="gramEnd"/>
      <w:r w:rsidRPr="00B81FD1">
        <w:rPr>
          <w:rFonts w:asciiTheme="majorHAnsi" w:hAnsiTheme="majorHAnsi" w:cstheme="minorHAnsi"/>
          <w:b w:val="0"/>
          <w:bCs w:val="0"/>
          <w:szCs w:val="24"/>
        </w:rPr>
        <w:t xml:space="preserve"> wdrażanych programów własnych, innowacji pedagogicznych;</w:t>
      </w:r>
    </w:p>
    <w:p w:rsidR="00B81FD1" w:rsidRPr="00B81FD1" w:rsidRDefault="00B81FD1" w:rsidP="00154045">
      <w:pPr>
        <w:pStyle w:val="Tekstpodstawowy"/>
        <w:numPr>
          <w:ilvl w:val="0"/>
          <w:numId w:val="19"/>
        </w:numPr>
        <w:spacing w:after="0" w:line="360" w:lineRule="auto"/>
        <w:ind w:left="0" w:firstLine="0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 w:rsidRPr="00B81FD1">
        <w:rPr>
          <w:rFonts w:asciiTheme="majorHAnsi" w:hAnsiTheme="majorHAnsi" w:cstheme="minorHAnsi"/>
          <w:b w:val="0"/>
          <w:bCs w:val="0"/>
          <w:szCs w:val="24"/>
        </w:rPr>
        <w:t>organizowanie</w:t>
      </w:r>
      <w:proofErr w:type="gramEnd"/>
      <w:r w:rsidRPr="00B81FD1">
        <w:rPr>
          <w:rFonts w:asciiTheme="majorHAnsi" w:hAnsiTheme="majorHAnsi" w:cstheme="minorHAnsi"/>
          <w:b w:val="0"/>
          <w:bCs w:val="0"/>
          <w:szCs w:val="24"/>
        </w:rPr>
        <w:t xml:space="preserve"> WDN dla nauczycieli przedszkola;</w:t>
      </w:r>
    </w:p>
    <w:p w:rsidR="00B81FD1" w:rsidRPr="00B81FD1" w:rsidRDefault="00B81FD1" w:rsidP="00154045">
      <w:pPr>
        <w:pStyle w:val="Tekstpodstawowy"/>
        <w:numPr>
          <w:ilvl w:val="0"/>
          <w:numId w:val="19"/>
        </w:numPr>
        <w:spacing w:after="0" w:line="360" w:lineRule="auto"/>
        <w:ind w:left="0" w:firstLine="0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 w:rsidRPr="00B81FD1">
        <w:rPr>
          <w:rFonts w:asciiTheme="majorHAnsi" w:hAnsiTheme="majorHAnsi" w:cstheme="minorHAnsi"/>
          <w:b w:val="0"/>
          <w:bCs w:val="0"/>
          <w:szCs w:val="24"/>
        </w:rPr>
        <w:t>prowadzenie</w:t>
      </w:r>
      <w:proofErr w:type="gramEnd"/>
      <w:r w:rsidRPr="00B81FD1">
        <w:rPr>
          <w:rFonts w:asciiTheme="majorHAnsi" w:hAnsiTheme="majorHAnsi" w:cstheme="minorHAnsi"/>
          <w:b w:val="0"/>
          <w:bCs w:val="0"/>
          <w:szCs w:val="24"/>
        </w:rPr>
        <w:t xml:space="preserve"> dokumentacji przebiegu nauczania, działalności wychowawczej </w:t>
      </w:r>
    </w:p>
    <w:p w:rsidR="00B81FD1" w:rsidRPr="00B81FD1" w:rsidRDefault="00B81FD1" w:rsidP="00154045">
      <w:pPr>
        <w:pStyle w:val="Tekstpodstawowy"/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 w:rsidRPr="00B81FD1">
        <w:rPr>
          <w:rFonts w:asciiTheme="majorHAnsi" w:hAnsiTheme="majorHAnsi" w:cstheme="minorHAnsi"/>
          <w:b w:val="0"/>
          <w:bCs w:val="0"/>
          <w:szCs w:val="24"/>
        </w:rPr>
        <w:t>i</w:t>
      </w:r>
      <w:proofErr w:type="gramEnd"/>
      <w:r w:rsidRPr="00B81FD1">
        <w:rPr>
          <w:rFonts w:asciiTheme="majorHAnsi" w:hAnsiTheme="majorHAnsi" w:cstheme="minorHAnsi"/>
          <w:b w:val="0"/>
          <w:bCs w:val="0"/>
          <w:szCs w:val="24"/>
        </w:rPr>
        <w:t xml:space="preserve"> opiekuńczej zgodnie z obowiązującymi przepisami;</w:t>
      </w:r>
    </w:p>
    <w:p w:rsidR="00B81FD1" w:rsidRPr="00B81FD1" w:rsidRDefault="00B81FD1" w:rsidP="00154045">
      <w:pPr>
        <w:pStyle w:val="Tekstpodstawowy"/>
        <w:numPr>
          <w:ilvl w:val="0"/>
          <w:numId w:val="19"/>
        </w:numPr>
        <w:spacing w:after="0" w:line="360" w:lineRule="auto"/>
        <w:ind w:left="0" w:firstLine="0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 w:rsidRPr="00B81FD1">
        <w:rPr>
          <w:rFonts w:asciiTheme="majorHAnsi" w:hAnsiTheme="majorHAnsi" w:cstheme="minorHAnsi"/>
          <w:b w:val="0"/>
          <w:bCs w:val="0"/>
          <w:szCs w:val="24"/>
        </w:rPr>
        <w:t>realizacja</w:t>
      </w:r>
      <w:proofErr w:type="gramEnd"/>
      <w:r w:rsidRPr="00B81FD1">
        <w:rPr>
          <w:rFonts w:asciiTheme="majorHAnsi" w:hAnsiTheme="majorHAnsi" w:cstheme="minorHAnsi"/>
          <w:b w:val="0"/>
          <w:bCs w:val="0"/>
          <w:szCs w:val="24"/>
        </w:rPr>
        <w:t xml:space="preserve"> zaleceń dyrektora i uprawnionych osób kontrolujących;</w:t>
      </w:r>
    </w:p>
    <w:p w:rsidR="00B81FD1" w:rsidRPr="00B81FD1" w:rsidRDefault="00B81FD1" w:rsidP="00154045">
      <w:pPr>
        <w:pStyle w:val="Tekstpodstawowy"/>
        <w:numPr>
          <w:ilvl w:val="0"/>
          <w:numId w:val="19"/>
        </w:numPr>
        <w:spacing w:after="0" w:line="360" w:lineRule="auto"/>
        <w:ind w:left="0" w:firstLine="0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 w:rsidRPr="00B81FD1">
        <w:rPr>
          <w:rFonts w:asciiTheme="majorHAnsi" w:hAnsiTheme="majorHAnsi" w:cstheme="minorHAnsi"/>
          <w:b w:val="0"/>
          <w:bCs w:val="0"/>
          <w:szCs w:val="24"/>
        </w:rPr>
        <w:lastRenderedPageBreak/>
        <w:t>przestrzeganie</w:t>
      </w:r>
      <w:proofErr w:type="gramEnd"/>
      <w:r w:rsidRPr="00B81FD1">
        <w:rPr>
          <w:rFonts w:asciiTheme="majorHAnsi" w:hAnsiTheme="majorHAnsi" w:cstheme="minorHAnsi"/>
          <w:b w:val="0"/>
          <w:bCs w:val="0"/>
          <w:szCs w:val="24"/>
        </w:rPr>
        <w:t xml:space="preserve"> regulaminu Rady Pedagogicznej;</w:t>
      </w:r>
    </w:p>
    <w:p w:rsidR="00B81FD1" w:rsidRPr="00B81FD1" w:rsidRDefault="00B81FD1" w:rsidP="00154045">
      <w:pPr>
        <w:pStyle w:val="Tekstpodstawowy"/>
        <w:numPr>
          <w:ilvl w:val="0"/>
          <w:numId w:val="19"/>
        </w:numPr>
        <w:spacing w:after="0" w:line="360" w:lineRule="auto"/>
        <w:ind w:left="0" w:firstLine="0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 w:rsidRPr="00B81FD1">
        <w:rPr>
          <w:rFonts w:asciiTheme="majorHAnsi" w:hAnsiTheme="majorHAnsi" w:cstheme="minorHAnsi"/>
          <w:b w:val="0"/>
          <w:bCs w:val="0"/>
          <w:szCs w:val="24"/>
        </w:rPr>
        <w:t>inicjowanie</w:t>
      </w:r>
      <w:proofErr w:type="gramEnd"/>
      <w:r w:rsidRPr="00B81FD1">
        <w:rPr>
          <w:rFonts w:asciiTheme="majorHAnsi" w:hAnsiTheme="majorHAnsi" w:cstheme="minorHAnsi"/>
          <w:b w:val="0"/>
          <w:bCs w:val="0"/>
          <w:szCs w:val="24"/>
        </w:rPr>
        <w:t xml:space="preserve"> i organizowanie imprez o charakterze dydaktycznym, wychowawczym, turystycznym, kulturalnym lub </w:t>
      </w:r>
      <w:proofErr w:type="spellStart"/>
      <w:r w:rsidRPr="00B81FD1">
        <w:rPr>
          <w:rFonts w:asciiTheme="majorHAnsi" w:hAnsiTheme="majorHAnsi" w:cstheme="minorHAnsi"/>
          <w:b w:val="0"/>
          <w:bCs w:val="0"/>
          <w:szCs w:val="24"/>
        </w:rPr>
        <w:t>rekreacyjno</w:t>
      </w:r>
      <w:proofErr w:type="spellEnd"/>
      <w:r w:rsidRPr="00B81FD1">
        <w:rPr>
          <w:rFonts w:asciiTheme="majorHAnsi" w:hAnsiTheme="majorHAnsi" w:cstheme="minorHAnsi"/>
          <w:b w:val="0"/>
          <w:bCs w:val="0"/>
          <w:szCs w:val="24"/>
        </w:rPr>
        <w:t xml:space="preserve"> – sportowym;</w:t>
      </w:r>
    </w:p>
    <w:p w:rsidR="00B81FD1" w:rsidRPr="00B81FD1" w:rsidRDefault="00B81FD1" w:rsidP="00154045">
      <w:pPr>
        <w:pStyle w:val="Tekstpodstawowy"/>
        <w:numPr>
          <w:ilvl w:val="0"/>
          <w:numId w:val="19"/>
        </w:numPr>
        <w:spacing w:after="0" w:line="360" w:lineRule="auto"/>
        <w:ind w:left="0" w:firstLine="0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 w:rsidRPr="00B81FD1">
        <w:rPr>
          <w:rFonts w:asciiTheme="majorHAnsi" w:hAnsiTheme="majorHAnsi" w:cstheme="minorHAnsi"/>
          <w:b w:val="0"/>
          <w:bCs w:val="0"/>
          <w:szCs w:val="24"/>
        </w:rPr>
        <w:t>realizacja</w:t>
      </w:r>
      <w:proofErr w:type="gramEnd"/>
      <w:r w:rsidRPr="00B81FD1">
        <w:rPr>
          <w:rFonts w:asciiTheme="majorHAnsi" w:hAnsiTheme="majorHAnsi" w:cstheme="minorHAnsi"/>
          <w:b w:val="0"/>
          <w:bCs w:val="0"/>
          <w:szCs w:val="24"/>
        </w:rPr>
        <w:t xml:space="preserve"> innych zadań zleconych przez dyrektora przedszkola, a wynikających </w:t>
      </w:r>
    </w:p>
    <w:p w:rsidR="00B81FD1" w:rsidRDefault="00B81FD1" w:rsidP="00154045">
      <w:pPr>
        <w:pStyle w:val="Tekstpodstawowy"/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 w:rsidRPr="00B81FD1">
        <w:rPr>
          <w:rFonts w:asciiTheme="majorHAnsi" w:hAnsiTheme="majorHAnsi" w:cstheme="minorHAnsi"/>
          <w:b w:val="0"/>
          <w:bCs w:val="0"/>
          <w:szCs w:val="24"/>
        </w:rPr>
        <w:t>z</w:t>
      </w:r>
      <w:proofErr w:type="gramEnd"/>
      <w:r w:rsidRPr="00B81FD1">
        <w:rPr>
          <w:rFonts w:asciiTheme="majorHAnsi" w:hAnsiTheme="majorHAnsi" w:cstheme="minorHAnsi"/>
          <w:b w:val="0"/>
          <w:bCs w:val="0"/>
          <w:szCs w:val="24"/>
        </w:rPr>
        <w:t xml:space="preserve"> bieżącej działalności przedszkola.</w:t>
      </w:r>
    </w:p>
    <w:p w:rsidR="009530A7" w:rsidRPr="00F5679F" w:rsidRDefault="00B81FD1" w:rsidP="00154045">
      <w:pPr>
        <w:pStyle w:val="Tekstpodstawowy"/>
        <w:numPr>
          <w:ilvl w:val="0"/>
          <w:numId w:val="18"/>
        </w:numPr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r w:rsidRPr="00F5679F">
        <w:rPr>
          <w:rFonts w:asciiTheme="majorHAnsi" w:hAnsiTheme="majorHAnsi" w:cstheme="minorHAnsi"/>
          <w:b w:val="0"/>
          <w:bCs w:val="0"/>
          <w:szCs w:val="24"/>
        </w:rPr>
        <w:t xml:space="preserve"> </w:t>
      </w:r>
      <w:r w:rsidR="009530A7" w:rsidRPr="00F5679F">
        <w:rPr>
          <w:rFonts w:asciiTheme="majorHAnsi" w:hAnsiTheme="majorHAnsi" w:cstheme="minorHAnsi"/>
          <w:b w:val="0"/>
          <w:bCs w:val="0"/>
          <w:szCs w:val="24"/>
        </w:rPr>
        <w:t xml:space="preserve">Nauczyciel jest </w:t>
      </w:r>
      <w:proofErr w:type="gramStart"/>
      <w:r w:rsidR="009530A7" w:rsidRPr="00F5679F">
        <w:rPr>
          <w:rFonts w:asciiTheme="majorHAnsi" w:hAnsiTheme="majorHAnsi" w:cstheme="minorHAnsi"/>
          <w:b w:val="0"/>
          <w:bCs w:val="0"/>
          <w:szCs w:val="24"/>
        </w:rPr>
        <w:t>odpowiedzialny z</w:t>
      </w:r>
      <w:r w:rsidR="00914AF6">
        <w:rPr>
          <w:rFonts w:asciiTheme="majorHAnsi" w:hAnsiTheme="majorHAnsi" w:cstheme="minorHAnsi"/>
          <w:b w:val="0"/>
          <w:bCs w:val="0"/>
          <w:szCs w:val="24"/>
        </w:rPr>
        <w:t>a</w:t>
      </w:r>
      <w:r w:rsidR="009530A7" w:rsidRPr="00F5679F">
        <w:rPr>
          <w:rFonts w:asciiTheme="majorHAnsi" w:hAnsiTheme="majorHAnsi" w:cstheme="minorHAnsi"/>
          <w:b w:val="0"/>
          <w:bCs w:val="0"/>
          <w:szCs w:val="24"/>
        </w:rPr>
        <w:t xml:space="preserve"> jakość</w:t>
      </w:r>
      <w:proofErr w:type="gramEnd"/>
      <w:r w:rsidR="009530A7" w:rsidRPr="00F5679F">
        <w:rPr>
          <w:rFonts w:asciiTheme="majorHAnsi" w:hAnsiTheme="majorHAnsi" w:cstheme="minorHAnsi"/>
          <w:b w:val="0"/>
          <w:bCs w:val="0"/>
          <w:szCs w:val="24"/>
        </w:rPr>
        <w:t xml:space="preserve"> realizacji zadań, o których mowa w ust. 1.</w:t>
      </w:r>
    </w:p>
    <w:p w:rsidR="009530A7" w:rsidRPr="00F5679F" w:rsidRDefault="009530A7" w:rsidP="008C08D1">
      <w:pPr>
        <w:pStyle w:val="Tekstpodstawowy"/>
        <w:rPr>
          <w:rFonts w:asciiTheme="majorHAnsi" w:hAnsiTheme="majorHAnsi" w:cstheme="minorHAnsi"/>
          <w:bCs w:val="0"/>
          <w:szCs w:val="24"/>
        </w:rPr>
      </w:pPr>
    </w:p>
    <w:p w:rsidR="009530A7" w:rsidRPr="00F5679F" w:rsidRDefault="009530A7" w:rsidP="008C08D1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  <w:r w:rsidRPr="00F5679F">
        <w:rPr>
          <w:rFonts w:asciiTheme="majorHAnsi" w:hAnsiTheme="majorHAnsi" w:cstheme="minorHAnsi"/>
          <w:bCs w:val="0"/>
          <w:szCs w:val="24"/>
        </w:rPr>
        <w:t>§ 2</w:t>
      </w:r>
      <w:r w:rsidR="00154045">
        <w:rPr>
          <w:rFonts w:asciiTheme="majorHAnsi" w:hAnsiTheme="majorHAnsi" w:cstheme="minorHAnsi"/>
          <w:bCs w:val="0"/>
          <w:szCs w:val="24"/>
        </w:rPr>
        <w:t>7</w:t>
      </w:r>
    </w:p>
    <w:p w:rsidR="009530A7" w:rsidRPr="00F5679F" w:rsidRDefault="009530A7" w:rsidP="00154045">
      <w:pPr>
        <w:pStyle w:val="Tekstpodstawowy"/>
        <w:numPr>
          <w:ilvl w:val="0"/>
          <w:numId w:val="20"/>
        </w:numPr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r w:rsidRPr="00F5679F">
        <w:rPr>
          <w:rFonts w:asciiTheme="majorHAnsi" w:hAnsiTheme="majorHAnsi" w:cstheme="minorHAnsi"/>
          <w:b w:val="0"/>
          <w:bCs w:val="0"/>
          <w:szCs w:val="24"/>
        </w:rPr>
        <w:t>Nauczyciel jest obowiązany do prowadzenia obserwacji pedagogicznych mających na celu poznanie i zabezpieczenie potrzeb rozwojowych dzieci.</w:t>
      </w:r>
    </w:p>
    <w:p w:rsidR="009530A7" w:rsidRPr="00F5679F" w:rsidRDefault="00CC58B6" w:rsidP="00154045">
      <w:pPr>
        <w:pStyle w:val="Tekstpodstawowy"/>
        <w:numPr>
          <w:ilvl w:val="0"/>
          <w:numId w:val="20"/>
        </w:numPr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r w:rsidRPr="00F5679F">
        <w:rPr>
          <w:rFonts w:asciiTheme="majorHAnsi" w:hAnsiTheme="majorHAnsi" w:cstheme="minorHAnsi"/>
          <w:b w:val="0"/>
          <w:bCs w:val="0"/>
          <w:szCs w:val="24"/>
        </w:rPr>
        <w:t xml:space="preserve">Nauczyciel dokumentuje obserwacje pedagogiczne w </w:t>
      </w:r>
      <w:r w:rsidR="0095453B" w:rsidRPr="00F5679F">
        <w:rPr>
          <w:rFonts w:asciiTheme="majorHAnsi" w:hAnsiTheme="majorHAnsi" w:cstheme="minorHAnsi"/>
          <w:b w:val="0"/>
          <w:bCs w:val="0"/>
          <w:szCs w:val="24"/>
        </w:rPr>
        <w:t xml:space="preserve">„Arkuszu obserwacji dziecka”. </w:t>
      </w:r>
    </w:p>
    <w:p w:rsidR="00F65B20" w:rsidRPr="00E83F04" w:rsidRDefault="0095453B" w:rsidP="00154045">
      <w:pPr>
        <w:pStyle w:val="Tekstpodstawowy"/>
        <w:numPr>
          <w:ilvl w:val="0"/>
          <w:numId w:val="20"/>
        </w:numPr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r w:rsidRPr="00F5679F">
        <w:rPr>
          <w:rFonts w:asciiTheme="majorHAnsi" w:hAnsiTheme="majorHAnsi" w:cstheme="minorHAnsi"/>
          <w:b w:val="0"/>
          <w:bCs w:val="0"/>
          <w:szCs w:val="24"/>
        </w:rPr>
        <w:t>Arkusz obserwacji dziecka stanowi podstawę do sporządzenia przez nauczyciela „</w:t>
      </w:r>
      <w:r w:rsidRPr="00F5679F">
        <w:rPr>
          <w:rFonts w:asciiTheme="majorHAnsi" w:hAnsiTheme="majorHAnsi"/>
          <w:b w:val="0"/>
          <w:szCs w:val="24"/>
        </w:rPr>
        <w:t>I</w:t>
      </w:r>
      <w:r w:rsidRPr="00F5679F">
        <w:rPr>
          <w:rFonts w:asciiTheme="majorHAnsi" w:hAnsiTheme="majorHAnsi"/>
          <w:b w:val="0"/>
          <w:szCs w:val="24"/>
        </w:rPr>
        <w:t>n</w:t>
      </w:r>
      <w:r w:rsidRPr="00F5679F">
        <w:rPr>
          <w:rFonts w:asciiTheme="majorHAnsi" w:hAnsiTheme="majorHAnsi"/>
          <w:b w:val="0"/>
          <w:szCs w:val="24"/>
        </w:rPr>
        <w:t>formacji o gotowości dziecka do podjęcia nauki w szkole podstawowej” w roku poprz</w:t>
      </w:r>
      <w:r w:rsidRPr="00F5679F">
        <w:rPr>
          <w:rFonts w:asciiTheme="majorHAnsi" w:hAnsiTheme="majorHAnsi"/>
          <w:b w:val="0"/>
          <w:szCs w:val="24"/>
        </w:rPr>
        <w:t>e</w:t>
      </w:r>
      <w:r w:rsidRPr="00F5679F">
        <w:rPr>
          <w:rFonts w:asciiTheme="majorHAnsi" w:hAnsiTheme="majorHAnsi"/>
          <w:b w:val="0"/>
          <w:szCs w:val="24"/>
        </w:rPr>
        <w:t xml:space="preserve">dzającym </w:t>
      </w:r>
      <w:r w:rsidR="00F65B20" w:rsidRPr="00F5679F">
        <w:rPr>
          <w:rFonts w:asciiTheme="majorHAnsi" w:hAnsiTheme="majorHAnsi"/>
          <w:b w:val="0"/>
          <w:szCs w:val="24"/>
        </w:rPr>
        <w:t>rozpoczęcie nauki w klasie pierwszej</w:t>
      </w:r>
      <w:r w:rsidRPr="00F5679F">
        <w:rPr>
          <w:rFonts w:asciiTheme="majorHAnsi" w:hAnsiTheme="majorHAnsi"/>
          <w:b w:val="0"/>
          <w:szCs w:val="24"/>
        </w:rPr>
        <w:t>. Informację tą nauczyciel przekazuje r</w:t>
      </w:r>
      <w:r w:rsidRPr="00F5679F">
        <w:rPr>
          <w:rFonts w:asciiTheme="majorHAnsi" w:hAnsiTheme="majorHAnsi"/>
          <w:b w:val="0"/>
          <w:szCs w:val="24"/>
        </w:rPr>
        <w:t>o</w:t>
      </w:r>
      <w:r w:rsidRPr="00F5679F">
        <w:rPr>
          <w:rFonts w:asciiTheme="majorHAnsi" w:hAnsiTheme="majorHAnsi"/>
          <w:b w:val="0"/>
          <w:szCs w:val="24"/>
        </w:rPr>
        <w:t>dzicom do końca kwietnia.</w:t>
      </w:r>
    </w:p>
    <w:p w:rsidR="00E83F04" w:rsidRPr="00154045" w:rsidRDefault="00E83F04" w:rsidP="00154045">
      <w:pPr>
        <w:pStyle w:val="Akapitzlist"/>
        <w:numPr>
          <w:ilvl w:val="0"/>
          <w:numId w:val="20"/>
        </w:numPr>
        <w:spacing w:after="0" w:line="360" w:lineRule="auto"/>
        <w:rPr>
          <w:rFonts w:asciiTheme="majorHAnsi" w:hAnsiTheme="majorHAnsi" w:cstheme="minorHAnsi"/>
        </w:rPr>
      </w:pPr>
      <w:r w:rsidRPr="00E83F04">
        <w:rPr>
          <w:rFonts w:asciiTheme="majorHAnsi" w:hAnsiTheme="majorHAnsi" w:cstheme="minorHAnsi"/>
        </w:rPr>
        <w:t>Sposób, formę dokumentowania obserwacji pedagogicznych ustala Rada Pedagogic</w:t>
      </w:r>
      <w:r w:rsidRPr="00E83F04">
        <w:rPr>
          <w:rFonts w:asciiTheme="majorHAnsi" w:hAnsiTheme="majorHAnsi" w:cstheme="minorHAnsi"/>
        </w:rPr>
        <w:t>z</w:t>
      </w:r>
      <w:r w:rsidRPr="00E83F04">
        <w:rPr>
          <w:rFonts w:asciiTheme="majorHAnsi" w:hAnsiTheme="majorHAnsi" w:cstheme="minorHAnsi"/>
        </w:rPr>
        <w:t>na na pierwszym posiedzeniu przed rozpoczęciem nowego roku szkolnego.</w:t>
      </w:r>
    </w:p>
    <w:p w:rsidR="00F65B20" w:rsidRDefault="00F65B20" w:rsidP="008C08D1">
      <w:pPr>
        <w:pStyle w:val="Tekstpodstawowy"/>
        <w:rPr>
          <w:rFonts w:asciiTheme="majorHAnsi" w:hAnsiTheme="majorHAnsi" w:cstheme="minorHAnsi"/>
          <w:b w:val="0"/>
          <w:bCs w:val="0"/>
          <w:szCs w:val="24"/>
        </w:rPr>
      </w:pPr>
    </w:p>
    <w:p w:rsidR="001820CD" w:rsidRDefault="001820CD" w:rsidP="00154045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</w:p>
    <w:p w:rsidR="001820CD" w:rsidRDefault="001820CD" w:rsidP="00154045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</w:p>
    <w:p w:rsidR="00814BBE" w:rsidRDefault="00154045" w:rsidP="00154045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  <w:r>
        <w:rPr>
          <w:rFonts w:asciiTheme="majorHAnsi" w:hAnsiTheme="majorHAnsi" w:cstheme="minorHAnsi"/>
          <w:bCs w:val="0"/>
          <w:szCs w:val="24"/>
        </w:rPr>
        <w:t>§ 28</w:t>
      </w:r>
    </w:p>
    <w:p w:rsidR="001820CD" w:rsidRPr="007503FF" w:rsidRDefault="001820CD" w:rsidP="001820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Pr="007503FF">
        <w:rPr>
          <w:sz w:val="22"/>
          <w:szCs w:val="22"/>
        </w:rPr>
        <w:t xml:space="preserve">.W </w:t>
      </w:r>
      <w:proofErr w:type="gramStart"/>
      <w:r w:rsidRPr="007503FF">
        <w:rPr>
          <w:sz w:val="22"/>
          <w:szCs w:val="22"/>
        </w:rPr>
        <w:t>Przedszkolu  zatrudniony</w:t>
      </w:r>
      <w:proofErr w:type="gramEnd"/>
      <w:r w:rsidRPr="007503FF">
        <w:rPr>
          <w:sz w:val="22"/>
          <w:szCs w:val="22"/>
        </w:rPr>
        <w:t xml:space="preserve"> jest pedagog, pedagog specjalny, psycholog, terapeuta pedagogiczny, logopeda.</w:t>
      </w:r>
    </w:p>
    <w:p w:rsidR="001820CD" w:rsidRPr="007503FF" w:rsidRDefault="001820CD" w:rsidP="001820CD">
      <w:pPr>
        <w:pStyle w:val="Default"/>
        <w:rPr>
          <w:sz w:val="22"/>
          <w:szCs w:val="22"/>
        </w:rPr>
      </w:pPr>
    </w:p>
    <w:p w:rsidR="001820CD" w:rsidRPr="007503FF" w:rsidRDefault="001820CD" w:rsidP="001820CD">
      <w:pPr>
        <w:spacing w:after="0" w:line="240" w:lineRule="auto"/>
      </w:pPr>
      <w:r>
        <w:t>2</w:t>
      </w:r>
      <w:r w:rsidRPr="007503FF">
        <w:t>.Do zadań pedagoga i psychologa należą:</w:t>
      </w:r>
    </w:p>
    <w:p w:rsidR="001820CD" w:rsidRPr="007503FF" w:rsidRDefault="001820CD" w:rsidP="001820CD">
      <w:pPr>
        <w:spacing w:after="0" w:line="240" w:lineRule="auto"/>
      </w:pPr>
      <w:r w:rsidRPr="007503FF">
        <w:t xml:space="preserve">   1) diagnozowanie trudności wychowawczych uczniów;</w:t>
      </w:r>
    </w:p>
    <w:p w:rsidR="001820CD" w:rsidRPr="007503FF" w:rsidRDefault="001820CD" w:rsidP="001820CD">
      <w:pPr>
        <w:spacing w:after="0" w:line="240" w:lineRule="auto"/>
      </w:pPr>
      <w:r w:rsidRPr="007503FF">
        <w:t xml:space="preserve">   2) udzielanie pomocy psychologiczno-pedagogicznej dostosowanej do indywidualnych p</w:t>
      </w:r>
      <w:r w:rsidRPr="007503FF">
        <w:t>o</w:t>
      </w:r>
      <w:r w:rsidRPr="007503FF">
        <w:t>trzeb uczniów,</w:t>
      </w:r>
    </w:p>
    <w:p w:rsidR="001820CD" w:rsidRPr="007503FF" w:rsidRDefault="001820CD" w:rsidP="001820CD">
      <w:pPr>
        <w:spacing w:after="0" w:line="240" w:lineRule="auto"/>
      </w:pPr>
      <w:r w:rsidRPr="007503FF">
        <w:t xml:space="preserve">  </w:t>
      </w:r>
      <w:proofErr w:type="gramStart"/>
      <w:r w:rsidRPr="007503FF">
        <w:t>3)  działania</w:t>
      </w:r>
      <w:proofErr w:type="gramEnd"/>
      <w:r w:rsidRPr="007503FF">
        <w:t xml:space="preserve"> profilaktyczne w zakresie uzależnień oraz innych trudności uczniów oraz ich rodzin;</w:t>
      </w:r>
    </w:p>
    <w:p w:rsidR="001820CD" w:rsidRPr="007503FF" w:rsidRDefault="001820CD" w:rsidP="001820CD">
      <w:pPr>
        <w:spacing w:after="0" w:line="240" w:lineRule="auto"/>
      </w:pPr>
      <w:r w:rsidRPr="007503FF">
        <w:t xml:space="preserve"> 4) prowadzenie działań mediacyjnych oraz interwencyjnych w sytuacjach kryzysowych;</w:t>
      </w:r>
    </w:p>
    <w:p w:rsidR="001820CD" w:rsidRPr="007503FF" w:rsidRDefault="001820CD" w:rsidP="001820CD">
      <w:pPr>
        <w:spacing w:after="0" w:line="256" w:lineRule="auto"/>
      </w:pPr>
      <w:proofErr w:type="gramStart"/>
      <w:r w:rsidRPr="007503FF">
        <w:t>5)  wspieranie</w:t>
      </w:r>
      <w:proofErr w:type="gramEnd"/>
      <w:r w:rsidRPr="007503FF">
        <w:t xml:space="preserve"> nauczycieli oraz wychowawców, a także rodziców w rozpoznawaniu mocnych i słabych stron ucznia, jego predyspozycji i uzdolnień”</w:t>
      </w:r>
    </w:p>
    <w:p w:rsidR="001820CD" w:rsidRPr="007503FF" w:rsidRDefault="001820CD" w:rsidP="001820CD">
      <w:pPr>
        <w:spacing w:line="240" w:lineRule="auto"/>
      </w:pPr>
      <w:r>
        <w:t>3</w:t>
      </w:r>
      <w:r w:rsidRPr="007503FF">
        <w:t>. Do zadań pedagoga specjalnego należy:</w:t>
      </w:r>
    </w:p>
    <w:p w:rsidR="001820CD" w:rsidRPr="007503FF" w:rsidRDefault="001820CD" w:rsidP="001820C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7503FF">
        <w:rPr>
          <w:sz w:val="22"/>
          <w:szCs w:val="22"/>
        </w:rPr>
        <w:t xml:space="preserve">1) </w:t>
      </w:r>
      <w:proofErr w:type="spellStart"/>
      <w:r w:rsidRPr="007503FF">
        <w:rPr>
          <w:sz w:val="22"/>
          <w:szCs w:val="22"/>
        </w:rPr>
        <w:t>współpraca</w:t>
      </w:r>
      <w:proofErr w:type="spellEnd"/>
      <w:r w:rsidRPr="007503FF">
        <w:rPr>
          <w:sz w:val="22"/>
          <w:szCs w:val="22"/>
        </w:rPr>
        <w:t xml:space="preserve"> z nauczycielami, wychowawcami grup wychowawczych lub innymi specjalistami, r</w:t>
      </w:r>
      <w:r w:rsidRPr="007503FF">
        <w:rPr>
          <w:sz w:val="22"/>
          <w:szCs w:val="22"/>
        </w:rPr>
        <w:t>o</w:t>
      </w:r>
      <w:r w:rsidRPr="007503FF">
        <w:rPr>
          <w:sz w:val="22"/>
          <w:szCs w:val="22"/>
        </w:rPr>
        <w:t xml:space="preserve">dzicami oraz dziećmi w: </w:t>
      </w:r>
    </w:p>
    <w:p w:rsidR="001820CD" w:rsidRPr="007503FF" w:rsidRDefault="001820CD" w:rsidP="001820C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7503FF">
        <w:rPr>
          <w:sz w:val="22"/>
          <w:szCs w:val="22"/>
        </w:rPr>
        <w:t xml:space="preserve">a) rekomendowaniu dyrektorowi do realizacji </w:t>
      </w:r>
      <w:proofErr w:type="spellStart"/>
      <w:r w:rsidRPr="007503FF">
        <w:rPr>
          <w:sz w:val="22"/>
          <w:szCs w:val="22"/>
        </w:rPr>
        <w:t>działan</w:t>
      </w:r>
      <w:proofErr w:type="spellEnd"/>
      <w:r w:rsidRPr="007503FF">
        <w:rPr>
          <w:sz w:val="22"/>
          <w:szCs w:val="22"/>
        </w:rPr>
        <w:t xml:space="preserve">́ w zakresie zapewnienia aktywnego i pełnego uczestnictwa dzieci w </w:t>
      </w:r>
      <w:proofErr w:type="spellStart"/>
      <w:r w:rsidRPr="007503FF">
        <w:rPr>
          <w:sz w:val="22"/>
          <w:szCs w:val="22"/>
        </w:rPr>
        <w:t>życiu</w:t>
      </w:r>
      <w:proofErr w:type="spellEnd"/>
      <w:r w:rsidRPr="007503FF">
        <w:rPr>
          <w:sz w:val="22"/>
          <w:szCs w:val="22"/>
        </w:rPr>
        <w:t xml:space="preserve"> przedszkola oraz </w:t>
      </w:r>
      <w:proofErr w:type="spellStart"/>
      <w:r w:rsidRPr="007503FF">
        <w:rPr>
          <w:sz w:val="22"/>
          <w:szCs w:val="22"/>
        </w:rPr>
        <w:t>dostępności</w:t>
      </w:r>
      <w:proofErr w:type="spellEnd"/>
      <w:proofErr w:type="gramStart"/>
      <w:r w:rsidRPr="007503FF">
        <w:rPr>
          <w:sz w:val="22"/>
          <w:szCs w:val="22"/>
        </w:rPr>
        <w:t>;</w:t>
      </w:r>
      <w:r w:rsidRPr="007503FF">
        <w:rPr>
          <w:sz w:val="22"/>
          <w:szCs w:val="22"/>
        </w:rPr>
        <w:br/>
        <w:t>b</w:t>
      </w:r>
      <w:proofErr w:type="gramEnd"/>
      <w:r w:rsidRPr="007503FF">
        <w:rPr>
          <w:sz w:val="22"/>
          <w:szCs w:val="22"/>
        </w:rPr>
        <w:t xml:space="preserve">) prowadzeniu badań i </w:t>
      </w:r>
      <w:proofErr w:type="spellStart"/>
      <w:r w:rsidRPr="007503FF">
        <w:rPr>
          <w:sz w:val="22"/>
          <w:szCs w:val="22"/>
        </w:rPr>
        <w:t>działan</w:t>
      </w:r>
      <w:proofErr w:type="spellEnd"/>
      <w:r w:rsidRPr="007503FF">
        <w:rPr>
          <w:sz w:val="22"/>
          <w:szCs w:val="22"/>
        </w:rPr>
        <w:t xml:space="preserve">́ diagnostycznych </w:t>
      </w:r>
      <w:proofErr w:type="spellStart"/>
      <w:r w:rsidRPr="007503FF">
        <w:rPr>
          <w:sz w:val="22"/>
          <w:szCs w:val="22"/>
        </w:rPr>
        <w:t>związanych</w:t>
      </w:r>
      <w:proofErr w:type="spellEnd"/>
      <w:r w:rsidRPr="007503FF">
        <w:rPr>
          <w:sz w:val="22"/>
          <w:szCs w:val="22"/>
        </w:rPr>
        <w:t xml:space="preserve"> z rozpoznawaniem indywidualnych p</w:t>
      </w:r>
      <w:r w:rsidRPr="007503FF">
        <w:rPr>
          <w:sz w:val="22"/>
          <w:szCs w:val="22"/>
        </w:rPr>
        <w:t>o</w:t>
      </w:r>
      <w:r w:rsidRPr="007503FF">
        <w:rPr>
          <w:sz w:val="22"/>
          <w:szCs w:val="22"/>
        </w:rPr>
        <w:t xml:space="preserve">trzeb rozwojowych i edukacyjnych oraz </w:t>
      </w:r>
      <w:proofErr w:type="spellStart"/>
      <w:r w:rsidRPr="007503FF">
        <w:rPr>
          <w:sz w:val="22"/>
          <w:szCs w:val="22"/>
        </w:rPr>
        <w:t>możliwości</w:t>
      </w:r>
      <w:proofErr w:type="spellEnd"/>
      <w:r w:rsidRPr="007503FF">
        <w:rPr>
          <w:sz w:val="22"/>
          <w:szCs w:val="22"/>
        </w:rPr>
        <w:t xml:space="preserve"> psychofizycznych dzieci w celu </w:t>
      </w:r>
      <w:proofErr w:type="spellStart"/>
      <w:r w:rsidRPr="007503FF">
        <w:rPr>
          <w:sz w:val="22"/>
          <w:szCs w:val="22"/>
        </w:rPr>
        <w:t>określenia</w:t>
      </w:r>
      <w:proofErr w:type="spellEnd"/>
      <w:r w:rsidRPr="007503FF">
        <w:rPr>
          <w:sz w:val="22"/>
          <w:szCs w:val="22"/>
        </w:rPr>
        <w:t xml:space="preserve"> mo</w:t>
      </w:r>
      <w:r w:rsidRPr="007503FF">
        <w:rPr>
          <w:sz w:val="22"/>
          <w:szCs w:val="22"/>
        </w:rPr>
        <w:t>c</w:t>
      </w:r>
      <w:r w:rsidRPr="007503FF">
        <w:rPr>
          <w:sz w:val="22"/>
          <w:szCs w:val="22"/>
        </w:rPr>
        <w:t xml:space="preserve">nych stron, predyspozycji, </w:t>
      </w:r>
      <w:proofErr w:type="spellStart"/>
      <w:r w:rsidRPr="007503FF">
        <w:rPr>
          <w:sz w:val="22"/>
          <w:szCs w:val="22"/>
        </w:rPr>
        <w:t>zainteresowan</w:t>
      </w:r>
      <w:proofErr w:type="spellEnd"/>
      <w:r w:rsidRPr="007503FF">
        <w:rPr>
          <w:sz w:val="22"/>
          <w:szCs w:val="22"/>
        </w:rPr>
        <w:t xml:space="preserve">́ i </w:t>
      </w:r>
      <w:proofErr w:type="spellStart"/>
      <w:r w:rsidRPr="007503FF">
        <w:rPr>
          <w:sz w:val="22"/>
          <w:szCs w:val="22"/>
        </w:rPr>
        <w:t>uzdolnien</w:t>
      </w:r>
      <w:proofErr w:type="spellEnd"/>
      <w:r w:rsidRPr="007503FF">
        <w:rPr>
          <w:sz w:val="22"/>
          <w:szCs w:val="22"/>
        </w:rPr>
        <w:t xml:space="preserve">́ oraz przyczyn </w:t>
      </w:r>
      <w:proofErr w:type="spellStart"/>
      <w:r w:rsidRPr="007503FF">
        <w:rPr>
          <w:sz w:val="22"/>
          <w:szCs w:val="22"/>
        </w:rPr>
        <w:t>niepowodzen</w:t>
      </w:r>
      <w:proofErr w:type="spellEnd"/>
      <w:r w:rsidRPr="007503FF">
        <w:rPr>
          <w:sz w:val="22"/>
          <w:szCs w:val="22"/>
        </w:rPr>
        <w:t xml:space="preserve">́ edukacyjnych lub </w:t>
      </w:r>
      <w:proofErr w:type="spellStart"/>
      <w:r w:rsidRPr="007503FF">
        <w:rPr>
          <w:sz w:val="22"/>
          <w:szCs w:val="22"/>
        </w:rPr>
        <w:lastRenderedPageBreak/>
        <w:t>trudności</w:t>
      </w:r>
      <w:proofErr w:type="spellEnd"/>
      <w:r w:rsidRPr="007503FF">
        <w:rPr>
          <w:sz w:val="22"/>
          <w:szCs w:val="22"/>
        </w:rPr>
        <w:t xml:space="preserve"> w funkcjonowaniu dzieci, w tym barier i </w:t>
      </w:r>
      <w:proofErr w:type="spellStart"/>
      <w:r w:rsidRPr="007503FF">
        <w:rPr>
          <w:sz w:val="22"/>
          <w:szCs w:val="22"/>
        </w:rPr>
        <w:t>ograniczen</w:t>
      </w:r>
      <w:proofErr w:type="spellEnd"/>
      <w:r w:rsidRPr="007503FF">
        <w:rPr>
          <w:sz w:val="22"/>
          <w:szCs w:val="22"/>
        </w:rPr>
        <w:t xml:space="preserve">́ </w:t>
      </w:r>
      <w:proofErr w:type="spellStart"/>
      <w:r w:rsidRPr="007503FF">
        <w:rPr>
          <w:sz w:val="22"/>
          <w:szCs w:val="22"/>
        </w:rPr>
        <w:t>utrudniających</w:t>
      </w:r>
      <w:proofErr w:type="spellEnd"/>
      <w:r w:rsidRPr="007503FF">
        <w:rPr>
          <w:sz w:val="22"/>
          <w:szCs w:val="22"/>
        </w:rPr>
        <w:t xml:space="preserve"> funkcjonowanie dziecka i jego uczestnictwo w </w:t>
      </w:r>
      <w:proofErr w:type="spellStart"/>
      <w:r w:rsidRPr="007503FF">
        <w:rPr>
          <w:sz w:val="22"/>
          <w:szCs w:val="22"/>
        </w:rPr>
        <w:t>życiu</w:t>
      </w:r>
      <w:proofErr w:type="spellEnd"/>
      <w:r w:rsidRPr="007503FF">
        <w:rPr>
          <w:sz w:val="22"/>
          <w:szCs w:val="22"/>
        </w:rPr>
        <w:t xml:space="preserve"> przedszkola, </w:t>
      </w:r>
    </w:p>
    <w:p w:rsidR="001820CD" w:rsidRPr="007503FF" w:rsidRDefault="001820CD" w:rsidP="001820C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7503FF">
        <w:rPr>
          <w:sz w:val="22"/>
          <w:szCs w:val="22"/>
        </w:rPr>
        <w:t xml:space="preserve">c) </w:t>
      </w:r>
      <w:proofErr w:type="spellStart"/>
      <w:r w:rsidRPr="007503FF">
        <w:rPr>
          <w:sz w:val="22"/>
          <w:szCs w:val="22"/>
        </w:rPr>
        <w:t>rozwiązywaniu</w:t>
      </w:r>
      <w:proofErr w:type="spellEnd"/>
      <w:r w:rsidRPr="007503FF">
        <w:rPr>
          <w:sz w:val="22"/>
          <w:szCs w:val="22"/>
        </w:rPr>
        <w:t xml:space="preserve"> </w:t>
      </w:r>
      <w:proofErr w:type="spellStart"/>
      <w:r w:rsidRPr="007503FF">
        <w:rPr>
          <w:sz w:val="22"/>
          <w:szCs w:val="22"/>
        </w:rPr>
        <w:t>problemów</w:t>
      </w:r>
      <w:proofErr w:type="spellEnd"/>
      <w:r w:rsidRPr="007503FF">
        <w:rPr>
          <w:sz w:val="22"/>
          <w:szCs w:val="22"/>
        </w:rPr>
        <w:t xml:space="preserve"> dydaktycznych i wychowawczych dzieci przedszkolnych</w:t>
      </w:r>
      <w:proofErr w:type="gramStart"/>
      <w:r w:rsidRPr="007503FF">
        <w:rPr>
          <w:sz w:val="22"/>
          <w:szCs w:val="22"/>
        </w:rPr>
        <w:t>,</w:t>
      </w:r>
      <w:r w:rsidRPr="007503FF">
        <w:rPr>
          <w:sz w:val="22"/>
          <w:szCs w:val="22"/>
        </w:rPr>
        <w:br/>
        <w:t>d</w:t>
      </w:r>
      <w:proofErr w:type="gramEnd"/>
      <w:r w:rsidRPr="007503FF">
        <w:rPr>
          <w:sz w:val="22"/>
          <w:szCs w:val="22"/>
        </w:rPr>
        <w:t xml:space="preserve">) </w:t>
      </w:r>
      <w:proofErr w:type="spellStart"/>
      <w:r w:rsidRPr="007503FF">
        <w:rPr>
          <w:sz w:val="22"/>
          <w:szCs w:val="22"/>
        </w:rPr>
        <w:t>określaniu</w:t>
      </w:r>
      <w:proofErr w:type="spellEnd"/>
      <w:r w:rsidRPr="007503FF">
        <w:rPr>
          <w:sz w:val="22"/>
          <w:szCs w:val="22"/>
        </w:rPr>
        <w:t xml:space="preserve"> </w:t>
      </w:r>
      <w:proofErr w:type="spellStart"/>
      <w:r w:rsidRPr="007503FF">
        <w:rPr>
          <w:sz w:val="22"/>
          <w:szCs w:val="22"/>
        </w:rPr>
        <w:t>niezbędnych</w:t>
      </w:r>
      <w:proofErr w:type="spellEnd"/>
      <w:r w:rsidRPr="007503FF">
        <w:rPr>
          <w:sz w:val="22"/>
          <w:szCs w:val="22"/>
        </w:rPr>
        <w:t xml:space="preserve"> do nauki </w:t>
      </w:r>
      <w:proofErr w:type="spellStart"/>
      <w:r w:rsidRPr="007503FF">
        <w:rPr>
          <w:sz w:val="22"/>
          <w:szCs w:val="22"/>
        </w:rPr>
        <w:t>warunków</w:t>
      </w:r>
      <w:proofErr w:type="spellEnd"/>
      <w:r w:rsidRPr="007503FF">
        <w:rPr>
          <w:sz w:val="22"/>
          <w:szCs w:val="22"/>
        </w:rPr>
        <w:t xml:space="preserve">, </w:t>
      </w:r>
      <w:proofErr w:type="spellStart"/>
      <w:r w:rsidRPr="007503FF">
        <w:rPr>
          <w:sz w:val="22"/>
          <w:szCs w:val="22"/>
        </w:rPr>
        <w:t>sprzętu</w:t>
      </w:r>
      <w:proofErr w:type="spellEnd"/>
      <w:r w:rsidRPr="007503FF">
        <w:rPr>
          <w:sz w:val="22"/>
          <w:szCs w:val="22"/>
        </w:rPr>
        <w:t xml:space="preserve"> spec. </w:t>
      </w:r>
      <w:proofErr w:type="gramStart"/>
      <w:r w:rsidRPr="007503FF">
        <w:rPr>
          <w:sz w:val="22"/>
          <w:szCs w:val="22"/>
        </w:rPr>
        <w:t>i</w:t>
      </w:r>
      <w:proofErr w:type="gramEnd"/>
      <w:r w:rsidRPr="007503FF">
        <w:rPr>
          <w:sz w:val="22"/>
          <w:szCs w:val="22"/>
        </w:rPr>
        <w:t xml:space="preserve"> </w:t>
      </w:r>
      <w:proofErr w:type="spellStart"/>
      <w:r w:rsidRPr="007503FF">
        <w:rPr>
          <w:sz w:val="22"/>
          <w:szCs w:val="22"/>
        </w:rPr>
        <w:t>środków</w:t>
      </w:r>
      <w:proofErr w:type="spellEnd"/>
      <w:r w:rsidRPr="007503FF">
        <w:rPr>
          <w:sz w:val="22"/>
          <w:szCs w:val="22"/>
        </w:rPr>
        <w:t xml:space="preserve"> </w:t>
      </w:r>
      <w:proofErr w:type="spellStart"/>
      <w:r w:rsidRPr="007503FF">
        <w:rPr>
          <w:sz w:val="22"/>
          <w:szCs w:val="22"/>
        </w:rPr>
        <w:t>dyd</w:t>
      </w:r>
      <w:proofErr w:type="spellEnd"/>
      <w:r w:rsidRPr="007503FF">
        <w:rPr>
          <w:sz w:val="22"/>
          <w:szCs w:val="22"/>
        </w:rPr>
        <w:t xml:space="preserve">., </w:t>
      </w:r>
      <w:proofErr w:type="gramStart"/>
      <w:r w:rsidRPr="007503FF">
        <w:rPr>
          <w:sz w:val="22"/>
          <w:szCs w:val="22"/>
        </w:rPr>
        <w:t>w</w:t>
      </w:r>
      <w:proofErr w:type="gramEnd"/>
      <w:r w:rsidRPr="007503FF">
        <w:rPr>
          <w:sz w:val="22"/>
          <w:szCs w:val="22"/>
        </w:rPr>
        <w:t xml:space="preserve"> tym </w:t>
      </w:r>
      <w:proofErr w:type="spellStart"/>
      <w:r w:rsidRPr="007503FF">
        <w:rPr>
          <w:sz w:val="22"/>
          <w:szCs w:val="22"/>
        </w:rPr>
        <w:t>wykorzystujących</w:t>
      </w:r>
      <w:proofErr w:type="spellEnd"/>
      <w:r w:rsidRPr="007503FF">
        <w:rPr>
          <w:sz w:val="22"/>
          <w:szCs w:val="22"/>
        </w:rPr>
        <w:t xml:space="preserve"> technologie informacyjno-komunikacyjne, odpowiednich ze wzg. na indywidualne potrzeby rozwoj</w:t>
      </w:r>
      <w:r w:rsidRPr="007503FF">
        <w:rPr>
          <w:sz w:val="22"/>
          <w:szCs w:val="22"/>
        </w:rPr>
        <w:t>o</w:t>
      </w:r>
      <w:r w:rsidRPr="007503FF">
        <w:rPr>
          <w:sz w:val="22"/>
          <w:szCs w:val="22"/>
        </w:rPr>
        <w:t xml:space="preserve">we i edukacyjne oraz </w:t>
      </w:r>
      <w:proofErr w:type="spellStart"/>
      <w:r w:rsidRPr="007503FF">
        <w:rPr>
          <w:sz w:val="22"/>
          <w:szCs w:val="22"/>
        </w:rPr>
        <w:t>możliwości</w:t>
      </w:r>
      <w:proofErr w:type="spellEnd"/>
      <w:r w:rsidRPr="007503FF">
        <w:rPr>
          <w:sz w:val="22"/>
          <w:szCs w:val="22"/>
        </w:rPr>
        <w:t xml:space="preserve"> psychofizyczne; </w:t>
      </w:r>
    </w:p>
    <w:p w:rsidR="001820CD" w:rsidRPr="007503FF" w:rsidRDefault="001820CD" w:rsidP="001820C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7503FF">
        <w:rPr>
          <w:sz w:val="22"/>
          <w:szCs w:val="22"/>
        </w:rPr>
        <w:t xml:space="preserve">2) </w:t>
      </w:r>
      <w:proofErr w:type="spellStart"/>
      <w:r w:rsidRPr="007503FF">
        <w:rPr>
          <w:sz w:val="22"/>
          <w:szCs w:val="22"/>
        </w:rPr>
        <w:t>współpraca</w:t>
      </w:r>
      <w:proofErr w:type="spellEnd"/>
      <w:r w:rsidRPr="007503FF">
        <w:rPr>
          <w:sz w:val="22"/>
          <w:szCs w:val="22"/>
        </w:rPr>
        <w:t xml:space="preserve"> z zespołem wychowawczym i w zakresie opracowania i realizacji IPET dziecka </w:t>
      </w:r>
      <w:proofErr w:type="spellStart"/>
      <w:r w:rsidRPr="007503FF">
        <w:rPr>
          <w:sz w:val="22"/>
          <w:szCs w:val="22"/>
        </w:rPr>
        <w:t>posi</w:t>
      </w:r>
      <w:r w:rsidRPr="007503FF">
        <w:rPr>
          <w:sz w:val="22"/>
          <w:szCs w:val="22"/>
        </w:rPr>
        <w:t>a</w:t>
      </w:r>
      <w:r w:rsidRPr="007503FF">
        <w:rPr>
          <w:sz w:val="22"/>
          <w:szCs w:val="22"/>
        </w:rPr>
        <w:t>dającego</w:t>
      </w:r>
      <w:proofErr w:type="spellEnd"/>
      <w:r w:rsidRPr="007503FF">
        <w:rPr>
          <w:sz w:val="22"/>
          <w:szCs w:val="22"/>
        </w:rPr>
        <w:t xml:space="preserve"> orzeczenie o potrzebie kształcenia specjalnego, w tym zapewnienia mu pomocy psychol</w:t>
      </w:r>
      <w:r w:rsidRPr="007503FF">
        <w:rPr>
          <w:sz w:val="22"/>
          <w:szCs w:val="22"/>
        </w:rPr>
        <w:t>o</w:t>
      </w:r>
      <w:r w:rsidRPr="007503FF">
        <w:rPr>
          <w:sz w:val="22"/>
          <w:szCs w:val="22"/>
        </w:rPr>
        <w:t xml:space="preserve">giczno- pedagogicznej; </w:t>
      </w:r>
    </w:p>
    <w:p w:rsidR="001820CD" w:rsidRPr="007503FF" w:rsidRDefault="001820CD" w:rsidP="001820C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7503FF">
        <w:rPr>
          <w:sz w:val="22"/>
          <w:szCs w:val="22"/>
        </w:rPr>
        <w:t xml:space="preserve">3) wspieranie nauczycieli, </w:t>
      </w:r>
      <w:proofErr w:type="spellStart"/>
      <w:r w:rsidRPr="007503FF">
        <w:rPr>
          <w:sz w:val="22"/>
          <w:szCs w:val="22"/>
        </w:rPr>
        <w:t>wychowawców</w:t>
      </w:r>
      <w:proofErr w:type="spellEnd"/>
      <w:r w:rsidRPr="007503FF">
        <w:rPr>
          <w:sz w:val="22"/>
          <w:szCs w:val="22"/>
        </w:rPr>
        <w:t xml:space="preserve"> grup przedszkolnych i innych </w:t>
      </w:r>
      <w:proofErr w:type="spellStart"/>
      <w:r w:rsidRPr="007503FF">
        <w:rPr>
          <w:sz w:val="22"/>
          <w:szCs w:val="22"/>
        </w:rPr>
        <w:t>specjalistów</w:t>
      </w:r>
      <w:proofErr w:type="spellEnd"/>
      <w:r w:rsidRPr="007503FF">
        <w:rPr>
          <w:sz w:val="22"/>
          <w:szCs w:val="22"/>
        </w:rPr>
        <w:t xml:space="preserve"> w</w:t>
      </w:r>
      <w:proofErr w:type="gramStart"/>
      <w:r w:rsidRPr="007503FF">
        <w:rPr>
          <w:sz w:val="22"/>
          <w:szCs w:val="22"/>
        </w:rPr>
        <w:t>:</w:t>
      </w:r>
      <w:r w:rsidRPr="007503FF">
        <w:rPr>
          <w:sz w:val="22"/>
          <w:szCs w:val="22"/>
        </w:rPr>
        <w:br/>
        <w:t>a</w:t>
      </w:r>
      <w:proofErr w:type="gramEnd"/>
      <w:r w:rsidRPr="007503FF">
        <w:rPr>
          <w:sz w:val="22"/>
          <w:szCs w:val="22"/>
        </w:rPr>
        <w:t xml:space="preserve">) rozpoznawaniu przyczyn </w:t>
      </w:r>
      <w:proofErr w:type="spellStart"/>
      <w:r w:rsidRPr="007503FF">
        <w:rPr>
          <w:sz w:val="22"/>
          <w:szCs w:val="22"/>
        </w:rPr>
        <w:t>niepowodzen</w:t>
      </w:r>
      <w:proofErr w:type="spellEnd"/>
      <w:r w:rsidRPr="007503FF">
        <w:rPr>
          <w:sz w:val="22"/>
          <w:szCs w:val="22"/>
        </w:rPr>
        <w:t xml:space="preserve">́ edukacyjnych dzieci lub </w:t>
      </w:r>
      <w:proofErr w:type="spellStart"/>
      <w:r w:rsidRPr="007503FF">
        <w:rPr>
          <w:sz w:val="22"/>
          <w:szCs w:val="22"/>
        </w:rPr>
        <w:t>trudności</w:t>
      </w:r>
      <w:proofErr w:type="spellEnd"/>
      <w:r w:rsidRPr="007503FF">
        <w:rPr>
          <w:sz w:val="22"/>
          <w:szCs w:val="22"/>
        </w:rPr>
        <w:t xml:space="preserve"> w ich funkcjonowaniu, w tym barier i </w:t>
      </w:r>
      <w:proofErr w:type="spellStart"/>
      <w:r w:rsidRPr="007503FF">
        <w:rPr>
          <w:sz w:val="22"/>
          <w:szCs w:val="22"/>
        </w:rPr>
        <w:t>ograniczen</w:t>
      </w:r>
      <w:proofErr w:type="spellEnd"/>
      <w:r w:rsidRPr="007503FF">
        <w:rPr>
          <w:sz w:val="22"/>
          <w:szCs w:val="22"/>
        </w:rPr>
        <w:t xml:space="preserve">́ </w:t>
      </w:r>
      <w:proofErr w:type="spellStart"/>
      <w:r w:rsidRPr="007503FF">
        <w:rPr>
          <w:sz w:val="22"/>
          <w:szCs w:val="22"/>
        </w:rPr>
        <w:t>utrudniających</w:t>
      </w:r>
      <w:proofErr w:type="spellEnd"/>
      <w:r w:rsidRPr="007503FF">
        <w:rPr>
          <w:sz w:val="22"/>
          <w:szCs w:val="22"/>
        </w:rPr>
        <w:t xml:space="preserve"> funkcjonowanie dziecka i jego uczestnictwo w </w:t>
      </w:r>
      <w:proofErr w:type="spellStart"/>
      <w:r w:rsidRPr="007503FF">
        <w:rPr>
          <w:sz w:val="22"/>
          <w:szCs w:val="22"/>
        </w:rPr>
        <w:t>życiu</w:t>
      </w:r>
      <w:proofErr w:type="spellEnd"/>
      <w:r w:rsidRPr="007503FF">
        <w:rPr>
          <w:sz w:val="22"/>
          <w:szCs w:val="22"/>
        </w:rPr>
        <w:t xml:space="preserve"> prze</w:t>
      </w:r>
      <w:r w:rsidRPr="007503FF">
        <w:rPr>
          <w:sz w:val="22"/>
          <w:szCs w:val="22"/>
        </w:rPr>
        <w:t>d</w:t>
      </w:r>
      <w:r w:rsidRPr="007503FF">
        <w:rPr>
          <w:sz w:val="22"/>
          <w:szCs w:val="22"/>
        </w:rPr>
        <w:t>szkola,</w:t>
      </w:r>
      <w:r w:rsidRPr="007503FF">
        <w:rPr>
          <w:sz w:val="22"/>
          <w:szCs w:val="22"/>
        </w:rPr>
        <w:br/>
        <w:t xml:space="preserve">b) udzielaniu pomocy psychologiczno-pedagogicznej w </w:t>
      </w:r>
      <w:proofErr w:type="spellStart"/>
      <w:r w:rsidRPr="007503FF">
        <w:rPr>
          <w:sz w:val="22"/>
          <w:szCs w:val="22"/>
        </w:rPr>
        <w:t>bezpośredniej</w:t>
      </w:r>
      <w:proofErr w:type="spellEnd"/>
      <w:r w:rsidRPr="007503FF">
        <w:rPr>
          <w:sz w:val="22"/>
          <w:szCs w:val="22"/>
        </w:rPr>
        <w:t xml:space="preserve"> pracy z dzieckiem,</w:t>
      </w:r>
      <w:r w:rsidRPr="007503FF">
        <w:rPr>
          <w:sz w:val="22"/>
          <w:szCs w:val="22"/>
        </w:rPr>
        <w:br/>
        <w:t xml:space="preserve">c) dostosowaniu </w:t>
      </w:r>
      <w:proofErr w:type="spellStart"/>
      <w:r w:rsidRPr="007503FF">
        <w:rPr>
          <w:sz w:val="22"/>
          <w:szCs w:val="22"/>
        </w:rPr>
        <w:t>sposobów</w:t>
      </w:r>
      <w:proofErr w:type="spellEnd"/>
      <w:r w:rsidRPr="007503FF">
        <w:rPr>
          <w:sz w:val="22"/>
          <w:szCs w:val="22"/>
        </w:rPr>
        <w:t xml:space="preserve"> i metod pracy do indywidualnych potrzeb rozwojowych i edukacyjnych dziecka oraz jego </w:t>
      </w:r>
      <w:proofErr w:type="spellStart"/>
      <w:r w:rsidRPr="007503FF">
        <w:rPr>
          <w:sz w:val="22"/>
          <w:szCs w:val="22"/>
        </w:rPr>
        <w:t>możliwości</w:t>
      </w:r>
      <w:proofErr w:type="spellEnd"/>
      <w:r w:rsidRPr="007503FF">
        <w:rPr>
          <w:sz w:val="22"/>
          <w:szCs w:val="22"/>
        </w:rPr>
        <w:t xml:space="preserve"> psychofizycznych,</w:t>
      </w:r>
      <w:r w:rsidRPr="007503FF">
        <w:rPr>
          <w:sz w:val="22"/>
          <w:szCs w:val="22"/>
        </w:rPr>
        <w:br/>
        <w:t xml:space="preserve">d) doborze metod, form kształcenia i </w:t>
      </w:r>
      <w:proofErr w:type="spellStart"/>
      <w:r w:rsidRPr="007503FF">
        <w:rPr>
          <w:sz w:val="22"/>
          <w:szCs w:val="22"/>
        </w:rPr>
        <w:t>środków</w:t>
      </w:r>
      <w:proofErr w:type="spellEnd"/>
      <w:r w:rsidRPr="007503FF">
        <w:rPr>
          <w:sz w:val="22"/>
          <w:szCs w:val="22"/>
        </w:rPr>
        <w:t xml:space="preserve"> dydaktycznych do potrzeb dzieci; </w:t>
      </w:r>
    </w:p>
    <w:p w:rsidR="001820CD" w:rsidRPr="007503FF" w:rsidRDefault="001820CD" w:rsidP="001820C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7503FF">
        <w:rPr>
          <w:sz w:val="22"/>
          <w:szCs w:val="22"/>
        </w:rPr>
        <w:t>4) udzielanie pomocy psychologiczno-pedagogicznej dzieciom, rodzicom i nauczycielom</w:t>
      </w:r>
      <w:proofErr w:type="gramStart"/>
      <w:r w:rsidRPr="007503FF">
        <w:rPr>
          <w:sz w:val="22"/>
          <w:szCs w:val="22"/>
        </w:rPr>
        <w:t>;</w:t>
      </w:r>
      <w:r w:rsidRPr="007503FF">
        <w:rPr>
          <w:sz w:val="22"/>
          <w:szCs w:val="22"/>
        </w:rPr>
        <w:br/>
        <w:t xml:space="preserve">5) </w:t>
      </w:r>
      <w:proofErr w:type="spellStart"/>
      <w:r w:rsidRPr="007503FF">
        <w:rPr>
          <w:sz w:val="22"/>
          <w:szCs w:val="22"/>
        </w:rPr>
        <w:t>współpraca</w:t>
      </w:r>
      <w:proofErr w:type="spellEnd"/>
      <w:proofErr w:type="gramEnd"/>
      <w:r w:rsidRPr="007503FF">
        <w:rPr>
          <w:sz w:val="22"/>
          <w:szCs w:val="22"/>
        </w:rPr>
        <w:t xml:space="preserve">, w </w:t>
      </w:r>
      <w:proofErr w:type="spellStart"/>
      <w:r w:rsidRPr="007503FF">
        <w:rPr>
          <w:sz w:val="22"/>
          <w:szCs w:val="22"/>
        </w:rPr>
        <w:t>zależności</w:t>
      </w:r>
      <w:proofErr w:type="spellEnd"/>
      <w:r w:rsidRPr="007503FF">
        <w:rPr>
          <w:sz w:val="22"/>
          <w:szCs w:val="22"/>
        </w:rPr>
        <w:t xml:space="preserve"> od potrzeb, z innymi podmiotami,</w:t>
      </w:r>
      <w:r w:rsidRPr="007503FF">
        <w:rPr>
          <w:sz w:val="22"/>
          <w:szCs w:val="22"/>
        </w:rPr>
        <w:br/>
        <w:t xml:space="preserve">6) przedstawianie RP propozycji w zakresie doskonalenia zawodowego nauczycieli w zakresie </w:t>
      </w:r>
      <w:proofErr w:type="spellStart"/>
      <w:r w:rsidRPr="007503FF">
        <w:rPr>
          <w:sz w:val="22"/>
          <w:szCs w:val="22"/>
        </w:rPr>
        <w:t>zadan</w:t>
      </w:r>
      <w:proofErr w:type="spellEnd"/>
      <w:r w:rsidRPr="007503FF">
        <w:rPr>
          <w:sz w:val="22"/>
          <w:szCs w:val="22"/>
        </w:rPr>
        <w:t xml:space="preserve">́ </w:t>
      </w:r>
      <w:proofErr w:type="spellStart"/>
      <w:r w:rsidRPr="007503FF">
        <w:rPr>
          <w:sz w:val="22"/>
          <w:szCs w:val="22"/>
        </w:rPr>
        <w:t>określonych</w:t>
      </w:r>
      <w:proofErr w:type="spellEnd"/>
      <w:r w:rsidRPr="007503FF">
        <w:rPr>
          <w:sz w:val="22"/>
          <w:szCs w:val="22"/>
        </w:rPr>
        <w:t xml:space="preserve"> w pkt 1-5. „</w:t>
      </w:r>
    </w:p>
    <w:p w:rsidR="001820CD" w:rsidRPr="007503FF" w:rsidRDefault="001820CD" w:rsidP="001820CD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1820CD" w:rsidRPr="00154045" w:rsidRDefault="001820CD" w:rsidP="001820CD">
      <w:pPr>
        <w:pStyle w:val="Tekstpodstawowy"/>
        <w:jc w:val="left"/>
        <w:rPr>
          <w:rFonts w:asciiTheme="majorHAnsi" w:hAnsiTheme="majorHAnsi" w:cstheme="minorHAnsi"/>
          <w:bCs w:val="0"/>
          <w:szCs w:val="24"/>
        </w:rPr>
      </w:pPr>
    </w:p>
    <w:p w:rsidR="00814BBE" w:rsidRPr="00814BBE" w:rsidRDefault="001820CD" w:rsidP="00154045">
      <w:pPr>
        <w:pStyle w:val="Tekstpodstawowy"/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r>
        <w:rPr>
          <w:rFonts w:asciiTheme="majorHAnsi" w:hAnsiTheme="majorHAnsi" w:cstheme="minorHAnsi"/>
          <w:b w:val="0"/>
          <w:bCs w:val="0"/>
          <w:szCs w:val="24"/>
        </w:rPr>
        <w:t>4</w:t>
      </w:r>
      <w:r w:rsidR="00814BBE">
        <w:rPr>
          <w:rFonts w:asciiTheme="majorHAnsi" w:hAnsiTheme="majorHAnsi" w:cstheme="minorHAnsi"/>
          <w:b w:val="0"/>
          <w:bCs w:val="0"/>
          <w:szCs w:val="24"/>
        </w:rPr>
        <w:t xml:space="preserve">. </w:t>
      </w:r>
      <w:r w:rsidR="00814BBE" w:rsidRPr="00814BBE">
        <w:rPr>
          <w:rFonts w:asciiTheme="majorHAnsi" w:hAnsiTheme="majorHAnsi" w:cstheme="minorHAnsi"/>
          <w:b w:val="0"/>
          <w:bCs w:val="0"/>
          <w:szCs w:val="24"/>
        </w:rPr>
        <w:t xml:space="preserve">Do zakresu zadań nauczyciela w zakresie współpracy ze specjalistami świadczącymi </w:t>
      </w:r>
    </w:p>
    <w:p w:rsidR="00814BBE" w:rsidRPr="00814BBE" w:rsidRDefault="00814BBE" w:rsidP="00154045">
      <w:pPr>
        <w:pStyle w:val="Tekstpodstawowy"/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 w:rsidRPr="00814BBE">
        <w:rPr>
          <w:rFonts w:asciiTheme="majorHAnsi" w:hAnsiTheme="majorHAnsi" w:cstheme="minorHAnsi"/>
          <w:b w:val="0"/>
          <w:bCs w:val="0"/>
          <w:szCs w:val="24"/>
        </w:rPr>
        <w:t>pomoc</w:t>
      </w:r>
      <w:proofErr w:type="gramEnd"/>
      <w:r w:rsidRPr="00814BBE">
        <w:rPr>
          <w:rFonts w:asciiTheme="majorHAnsi" w:hAnsiTheme="majorHAnsi" w:cstheme="minorHAnsi"/>
          <w:b w:val="0"/>
          <w:bCs w:val="0"/>
          <w:szCs w:val="24"/>
        </w:rPr>
        <w:t xml:space="preserve"> psychologiczno-pedagogiczną należy:</w:t>
      </w:r>
    </w:p>
    <w:p w:rsidR="00814BBE" w:rsidRPr="00814BBE" w:rsidRDefault="00814BBE" w:rsidP="00154045">
      <w:pPr>
        <w:pStyle w:val="Tekstpodstawowy"/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r w:rsidRPr="00814BBE">
        <w:rPr>
          <w:rFonts w:asciiTheme="majorHAnsi" w:hAnsiTheme="majorHAnsi" w:cstheme="minorHAnsi"/>
          <w:b w:val="0"/>
          <w:bCs w:val="0"/>
          <w:szCs w:val="24"/>
        </w:rPr>
        <w:t>1)</w:t>
      </w:r>
      <w:r w:rsidRPr="00814BBE">
        <w:rPr>
          <w:rFonts w:asciiTheme="majorHAnsi" w:hAnsiTheme="majorHAnsi" w:cstheme="minorHAnsi"/>
          <w:b w:val="0"/>
          <w:bCs w:val="0"/>
          <w:szCs w:val="24"/>
        </w:rPr>
        <w:tab/>
        <w:t xml:space="preserve">poznanie i </w:t>
      </w:r>
      <w:proofErr w:type="gramStart"/>
      <w:r w:rsidRPr="00814BBE">
        <w:rPr>
          <w:rFonts w:asciiTheme="majorHAnsi" w:hAnsiTheme="majorHAnsi" w:cstheme="minorHAnsi"/>
          <w:b w:val="0"/>
          <w:bCs w:val="0"/>
          <w:szCs w:val="24"/>
        </w:rPr>
        <w:t>ustalenie  potrzeb</w:t>
      </w:r>
      <w:proofErr w:type="gramEnd"/>
      <w:r w:rsidRPr="00814BBE">
        <w:rPr>
          <w:rFonts w:asciiTheme="majorHAnsi" w:hAnsiTheme="majorHAnsi" w:cstheme="minorHAnsi"/>
          <w:b w:val="0"/>
          <w:bCs w:val="0"/>
          <w:szCs w:val="24"/>
        </w:rPr>
        <w:t xml:space="preserve"> rozwojowych dziecka;</w:t>
      </w:r>
    </w:p>
    <w:p w:rsidR="00814BBE" w:rsidRPr="00814BBE" w:rsidRDefault="00814BBE" w:rsidP="00154045">
      <w:pPr>
        <w:pStyle w:val="Tekstpodstawowy"/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 w:rsidRPr="00814BBE">
        <w:rPr>
          <w:rFonts w:asciiTheme="majorHAnsi" w:hAnsiTheme="majorHAnsi" w:cstheme="minorHAnsi"/>
          <w:b w:val="0"/>
          <w:bCs w:val="0"/>
          <w:szCs w:val="24"/>
        </w:rPr>
        <w:t>2)</w:t>
      </w:r>
      <w:r w:rsidRPr="00814BBE">
        <w:rPr>
          <w:rFonts w:asciiTheme="majorHAnsi" w:hAnsiTheme="majorHAnsi" w:cstheme="minorHAnsi"/>
          <w:b w:val="0"/>
          <w:bCs w:val="0"/>
          <w:szCs w:val="24"/>
        </w:rPr>
        <w:tab/>
        <w:t>ustalenie</w:t>
      </w:r>
      <w:proofErr w:type="gramEnd"/>
      <w:r w:rsidRPr="00814BBE">
        <w:rPr>
          <w:rFonts w:asciiTheme="majorHAnsi" w:hAnsiTheme="majorHAnsi" w:cstheme="minorHAnsi"/>
          <w:b w:val="0"/>
          <w:bCs w:val="0"/>
          <w:szCs w:val="24"/>
        </w:rPr>
        <w:t xml:space="preserve"> form pomocy w działaniach wychowawczo – </w:t>
      </w:r>
      <w:proofErr w:type="spellStart"/>
      <w:r w:rsidRPr="00814BBE">
        <w:rPr>
          <w:rFonts w:asciiTheme="majorHAnsi" w:hAnsiTheme="majorHAnsi" w:cstheme="minorHAnsi"/>
          <w:b w:val="0"/>
          <w:bCs w:val="0"/>
          <w:szCs w:val="24"/>
        </w:rPr>
        <w:t>dydaktyczno</w:t>
      </w:r>
      <w:proofErr w:type="spellEnd"/>
      <w:r w:rsidRPr="00814BBE">
        <w:rPr>
          <w:rFonts w:asciiTheme="majorHAnsi" w:hAnsiTheme="majorHAnsi" w:cstheme="minorHAnsi"/>
          <w:b w:val="0"/>
          <w:bCs w:val="0"/>
          <w:szCs w:val="24"/>
        </w:rPr>
        <w:t xml:space="preserve"> – opiekuńczych wobec dziecka;</w:t>
      </w:r>
    </w:p>
    <w:p w:rsidR="00814BBE" w:rsidRPr="00814BBE" w:rsidRDefault="00814BBE" w:rsidP="00154045">
      <w:pPr>
        <w:pStyle w:val="Tekstpodstawowy"/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 w:rsidRPr="00814BBE">
        <w:rPr>
          <w:rFonts w:asciiTheme="majorHAnsi" w:hAnsiTheme="majorHAnsi" w:cstheme="minorHAnsi"/>
          <w:b w:val="0"/>
          <w:bCs w:val="0"/>
          <w:szCs w:val="24"/>
        </w:rPr>
        <w:t>3)</w:t>
      </w:r>
      <w:r w:rsidRPr="00814BBE">
        <w:rPr>
          <w:rFonts w:asciiTheme="majorHAnsi" w:hAnsiTheme="majorHAnsi" w:cstheme="minorHAnsi"/>
          <w:b w:val="0"/>
          <w:bCs w:val="0"/>
          <w:szCs w:val="24"/>
        </w:rPr>
        <w:tab/>
        <w:t>włączenie</w:t>
      </w:r>
      <w:proofErr w:type="gramEnd"/>
      <w:r w:rsidRPr="00814BBE">
        <w:rPr>
          <w:rFonts w:asciiTheme="majorHAnsi" w:hAnsiTheme="majorHAnsi" w:cstheme="minorHAnsi"/>
          <w:b w:val="0"/>
          <w:bCs w:val="0"/>
          <w:szCs w:val="24"/>
        </w:rPr>
        <w:t xml:space="preserve"> ich w działalność przedszkola;</w:t>
      </w:r>
    </w:p>
    <w:p w:rsidR="00814BBE" w:rsidRPr="00814BBE" w:rsidRDefault="00814BBE" w:rsidP="00154045">
      <w:pPr>
        <w:pStyle w:val="Tekstpodstawowy"/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 w:rsidRPr="00814BBE">
        <w:rPr>
          <w:rFonts w:asciiTheme="majorHAnsi" w:hAnsiTheme="majorHAnsi" w:cstheme="minorHAnsi"/>
          <w:b w:val="0"/>
          <w:bCs w:val="0"/>
          <w:szCs w:val="24"/>
        </w:rPr>
        <w:t>4)</w:t>
      </w:r>
      <w:r w:rsidRPr="00814BBE">
        <w:rPr>
          <w:rFonts w:asciiTheme="majorHAnsi" w:hAnsiTheme="majorHAnsi" w:cstheme="minorHAnsi"/>
          <w:b w:val="0"/>
          <w:bCs w:val="0"/>
          <w:szCs w:val="24"/>
        </w:rPr>
        <w:tab/>
        <w:t>ocena</w:t>
      </w:r>
      <w:proofErr w:type="gramEnd"/>
      <w:r w:rsidRPr="00814BBE">
        <w:rPr>
          <w:rFonts w:asciiTheme="majorHAnsi" w:hAnsiTheme="majorHAnsi" w:cstheme="minorHAnsi"/>
          <w:b w:val="0"/>
          <w:bCs w:val="0"/>
          <w:szCs w:val="24"/>
        </w:rPr>
        <w:t xml:space="preserve"> efektów stosowanych form pracy z dzieckiem;</w:t>
      </w:r>
    </w:p>
    <w:p w:rsidR="00814BBE" w:rsidRPr="00814BBE" w:rsidRDefault="00814BBE" w:rsidP="00154045">
      <w:pPr>
        <w:pStyle w:val="Tekstpodstawowy"/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 w:rsidRPr="00814BBE">
        <w:rPr>
          <w:rFonts w:asciiTheme="majorHAnsi" w:hAnsiTheme="majorHAnsi" w:cstheme="minorHAnsi"/>
          <w:b w:val="0"/>
          <w:bCs w:val="0"/>
          <w:szCs w:val="24"/>
        </w:rPr>
        <w:t>5)</w:t>
      </w:r>
      <w:r w:rsidRPr="00814BBE">
        <w:rPr>
          <w:rFonts w:asciiTheme="majorHAnsi" w:hAnsiTheme="majorHAnsi" w:cstheme="minorHAnsi"/>
          <w:b w:val="0"/>
          <w:bCs w:val="0"/>
          <w:szCs w:val="24"/>
        </w:rPr>
        <w:tab/>
        <w:t>współpraca</w:t>
      </w:r>
      <w:proofErr w:type="gramEnd"/>
      <w:r w:rsidRPr="00814BBE">
        <w:rPr>
          <w:rFonts w:asciiTheme="majorHAnsi" w:hAnsiTheme="majorHAnsi" w:cstheme="minorHAnsi"/>
          <w:b w:val="0"/>
          <w:bCs w:val="0"/>
          <w:szCs w:val="24"/>
        </w:rPr>
        <w:t xml:space="preserve"> z rodzicami dziecka oraz innymi instytucjami świadczącymi pomoc </w:t>
      </w:r>
    </w:p>
    <w:p w:rsidR="00814BBE" w:rsidRPr="00814BBE" w:rsidRDefault="00814BBE" w:rsidP="00154045">
      <w:pPr>
        <w:pStyle w:val="Tekstpodstawowy"/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 w:rsidRPr="00814BBE">
        <w:rPr>
          <w:rFonts w:asciiTheme="majorHAnsi" w:hAnsiTheme="majorHAnsi" w:cstheme="minorHAnsi"/>
          <w:b w:val="0"/>
          <w:bCs w:val="0"/>
          <w:szCs w:val="24"/>
        </w:rPr>
        <w:t>materialną</w:t>
      </w:r>
      <w:proofErr w:type="gramEnd"/>
      <w:r w:rsidRPr="00814BBE">
        <w:rPr>
          <w:rFonts w:asciiTheme="majorHAnsi" w:hAnsiTheme="majorHAnsi" w:cstheme="minorHAnsi"/>
          <w:b w:val="0"/>
          <w:bCs w:val="0"/>
          <w:szCs w:val="24"/>
        </w:rPr>
        <w:t>, psychologiczną i pedagogiczną.</w:t>
      </w:r>
    </w:p>
    <w:p w:rsidR="00814BBE" w:rsidRPr="00814BBE" w:rsidRDefault="001820CD" w:rsidP="00154045">
      <w:pPr>
        <w:pStyle w:val="Tekstpodstawowy"/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r>
        <w:rPr>
          <w:rFonts w:asciiTheme="majorHAnsi" w:hAnsiTheme="majorHAnsi" w:cstheme="minorHAnsi"/>
          <w:b w:val="0"/>
          <w:bCs w:val="0"/>
          <w:szCs w:val="24"/>
        </w:rPr>
        <w:t>5</w:t>
      </w:r>
      <w:r w:rsidR="00814BBE" w:rsidRPr="00814BBE">
        <w:rPr>
          <w:rFonts w:asciiTheme="majorHAnsi" w:hAnsiTheme="majorHAnsi" w:cstheme="minorHAnsi"/>
          <w:b w:val="0"/>
          <w:bCs w:val="0"/>
          <w:szCs w:val="24"/>
        </w:rPr>
        <w:t>.</w:t>
      </w:r>
      <w:r w:rsidR="00814BBE" w:rsidRPr="00814BBE">
        <w:rPr>
          <w:rFonts w:asciiTheme="majorHAnsi" w:hAnsiTheme="majorHAnsi" w:cstheme="minorHAnsi"/>
          <w:b w:val="0"/>
          <w:bCs w:val="0"/>
          <w:szCs w:val="24"/>
        </w:rPr>
        <w:tab/>
        <w:t>W zakresie realizacji zadań związanych z opieką zdrowotną nauczyciel:</w:t>
      </w:r>
    </w:p>
    <w:p w:rsidR="00814BBE" w:rsidRPr="00814BBE" w:rsidRDefault="00814BBE" w:rsidP="00154045">
      <w:pPr>
        <w:pStyle w:val="Tekstpodstawowy"/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 w:rsidRPr="00814BBE">
        <w:rPr>
          <w:rFonts w:asciiTheme="majorHAnsi" w:hAnsiTheme="majorHAnsi" w:cstheme="minorHAnsi"/>
          <w:b w:val="0"/>
          <w:bCs w:val="0"/>
          <w:szCs w:val="24"/>
        </w:rPr>
        <w:t>1)</w:t>
      </w:r>
      <w:r w:rsidRPr="00814BBE">
        <w:rPr>
          <w:rFonts w:asciiTheme="majorHAnsi" w:hAnsiTheme="majorHAnsi" w:cstheme="minorHAnsi"/>
          <w:b w:val="0"/>
          <w:bCs w:val="0"/>
          <w:szCs w:val="24"/>
        </w:rPr>
        <w:tab/>
        <w:t>realizuje</w:t>
      </w:r>
      <w:proofErr w:type="gramEnd"/>
      <w:r w:rsidRPr="00814BBE">
        <w:rPr>
          <w:rFonts w:asciiTheme="majorHAnsi" w:hAnsiTheme="majorHAnsi" w:cstheme="minorHAnsi"/>
          <w:b w:val="0"/>
          <w:bCs w:val="0"/>
          <w:szCs w:val="24"/>
        </w:rPr>
        <w:t xml:space="preserve"> programy, projekty edukacyjne o tematyce zdrowotnej;</w:t>
      </w:r>
    </w:p>
    <w:p w:rsidR="00814BBE" w:rsidRPr="00814BBE" w:rsidRDefault="00814BBE" w:rsidP="00154045">
      <w:pPr>
        <w:pStyle w:val="Tekstpodstawowy"/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 w:rsidRPr="00814BBE">
        <w:rPr>
          <w:rFonts w:asciiTheme="majorHAnsi" w:hAnsiTheme="majorHAnsi" w:cstheme="minorHAnsi"/>
          <w:b w:val="0"/>
          <w:bCs w:val="0"/>
          <w:szCs w:val="24"/>
        </w:rPr>
        <w:t>2)</w:t>
      </w:r>
      <w:r w:rsidRPr="00814BBE">
        <w:rPr>
          <w:rFonts w:asciiTheme="majorHAnsi" w:hAnsiTheme="majorHAnsi" w:cstheme="minorHAnsi"/>
          <w:b w:val="0"/>
          <w:bCs w:val="0"/>
          <w:szCs w:val="24"/>
        </w:rPr>
        <w:tab/>
        <w:t>współpracuje</w:t>
      </w:r>
      <w:proofErr w:type="gramEnd"/>
      <w:r w:rsidRPr="00814BBE">
        <w:rPr>
          <w:rFonts w:asciiTheme="majorHAnsi" w:hAnsiTheme="majorHAnsi" w:cstheme="minorHAnsi"/>
          <w:b w:val="0"/>
          <w:bCs w:val="0"/>
          <w:szCs w:val="24"/>
        </w:rPr>
        <w:t xml:space="preserve"> z rodzicami;</w:t>
      </w:r>
    </w:p>
    <w:p w:rsidR="00814BBE" w:rsidRPr="00814BBE" w:rsidRDefault="00814BBE" w:rsidP="00154045">
      <w:pPr>
        <w:pStyle w:val="Tekstpodstawowy"/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 w:rsidRPr="00814BBE">
        <w:rPr>
          <w:rFonts w:asciiTheme="majorHAnsi" w:hAnsiTheme="majorHAnsi" w:cstheme="minorHAnsi"/>
          <w:b w:val="0"/>
          <w:bCs w:val="0"/>
          <w:szCs w:val="24"/>
        </w:rPr>
        <w:t>3)</w:t>
      </w:r>
      <w:r w:rsidRPr="00814BBE">
        <w:rPr>
          <w:rFonts w:asciiTheme="majorHAnsi" w:hAnsiTheme="majorHAnsi" w:cstheme="minorHAnsi"/>
          <w:b w:val="0"/>
          <w:bCs w:val="0"/>
          <w:szCs w:val="24"/>
        </w:rPr>
        <w:tab/>
        <w:t>współpracuje</w:t>
      </w:r>
      <w:proofErr w:type="gramEnd"/>
      <w:r w:rsidRPr="00814BBE">
        <w:rPr>
          <w:rFonts w:asciiTheme="majorHAnsi" w:hAnsiTheme="majorHAnsi" w:cstheme="minorHAnsi"/>
          <w:b w:val="0"/>
          <w:bCs w:val="0"/>
          <w:szCs w:val="24"/>
        </w:rPr>
        <w:t xml:space="preserve"> ze specjalistami świadczącymi kwalifikowaną pomoc </w:t>
      </w:r>
    </w:p>
    <w:p w:rsidR="00814BBE" w:rsidRDefault="00814BBE" w:rsidP="00154045">
      <w:pPr>
        <w:pStyle w:val="Tekstpodstawowy"/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proofErr w:type="spellStart"/>
      <w:proofErr w:type="gramStart"/>
      <w:r w:rsidRPr="00814BBE">
        <w:rPr>
          <w:rFonts w:asciiTheme="majorHAnsi" w:hAnsiTheme="majorHAnsi" w:cstheme="minorHAnsi"/>
          <w:b w:val="0"/>
          <w:bCs w:val="0"/>
          <w:szCs w:val="24"/>
        </w:rPr>
        <w:t>psychologiczno</w:t>
      </w:r>
      <w:proofErr w:type="spellEnd"/>
      <w:proofErr w:type="gramEnd"/>
      <w:r w:rsidRPr="00814BBE">
        <w:rPr>
          <w:rFonts w:asciiTheme="majorHAnsi" w:hAnsiTheme="majorHAnsi" w:cstheme="minorHAnsi"/>
          <w:b w:val="0"/>
          <w:bCs w:val="0"/>
          <w:szCs w:val="24"/>
        </w:rPr>
        <w:t xml:space="preserve"> – pedagogiczną i zdrowotną.</w:t>
      </w:r>
    </w:p>
    <w:p w:rsidR="001820CD" w:rsidRPr="00F5679F" w:rsidRDefault="001820CD" w:rsidP="00154045">
      <w:pPr>
        <w:pStyle w:val="Tekstpodstawowy"/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</w:p>
    <w:p w:rsidR="00814BBE" w:rsidRDefault="00814BBE" w:rsidP="0034646B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</w:p>
    <w:p w:rsidR="007C3C76" w:rsidRDefault="007C3C76" w:rsidP="0034646B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</w:p>
    <w:p w:rsidR="007C3C76" w:rsidRDefault="007C3C76" w:rsidP="0034646B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</w:p>
    <w:p w:rsidR="007C3C76" w:rsidRDefault="007C3C76" w:rsidP="0034646B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</w:p>
    <w:p w:rsidR="007C3C76" w:rsidRDefault="007C3C76" w:rsidP="0034646B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</w:p>
    <w:p w:rsidR="009A16A3" w:rsidRPr="00F5679F" w:rsidRDefault="009A16A3" w:rsidP="0034646B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  <w:r w:rsidRPr="00F5679F">
        <w:rPr>
          <w:rFonts w:asciiTheme="majorHAnsi" w:hAnsiTheme="majorHAnsi" w:cstheme="minorHAnsi"/>
          <w:bCs w:val="0"/>
          <w:szCs w:val="24"/>
        </w:rPr>
        <w:lastRenderedPageBreak/>
        <w:t xml:space="preserve">§ </w:t>
      </w:r>
      <w:r w:rsidR="00154045">
        <w:rPr>
          <w:rFonts w:asciiTheme="majorHAnsi" w:hAnsiTheme="majorHAnsi" w:cstheme="minorHAnsi"/>
          <w:bCs w:val="0"/>
          <w:szCs w:val="24"/>
        </w:rPr>
        <w:t>29</w:t>
      </w:r>
    </w:p>
    <w:p w:rsidR="00AF5E2D" w:rsidRPr="00152CB0" w:rsidRDefault="00F574EE" w:rsidP="00154045">
      <w:pPr>
        <w:pStyle w:val="Tekstpodstawowy"/>
        <w:numPr>
          <w:ilvl w:val="0"/>
          <w:numId w:val="50"/>
        </w:numPr>
        <w:tabs>
          <w:tab w:val="num" w:pos="850"/>
        </w:tabs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r w:rsidRPr="00F5679F">
        <w:rPr>
          <w:rFonts w:asciiTheme="majorHAnsi" w:hAnsiTheme="majorHAnsi" w:cstheme="minorHAnsi"/>
          <w:b w:val="0"/>
          <w:bCs w:val="0"/>
          <w:szCs w:val="24"/>
        </w:rPr>
        <w:t xml:space="preserve">Dyrektor powierza </w:t>
      </w:r>
      <w:proofErr w:type="gramStart"/>
      <w:r w:rsidRPr="00F5679F">
        <w:rPr>
          <w:rFonts w:asciiTheme="majorHAnsi" w:hAnsiTheme="majorHAnsi" w:cstheme="minorHAnsi"/>
          <w:b w:val="0"/>
          <w:bCs w:val="0"/>
          <w:szCs w:val="24"/>
        </w:rPr>
        <w:t xml:space="preserve">opiece </w:t>
      </w:r>
      <w:r w:rsidR="00FD12FE">
        <w:rPr>
          <w:rFonts w:asciiTheme="majorHAnsi" w:hAnsiTheme="majorHAnsi" w:cstheme="minorHAnsi"/>
          <w:b w:val="0"/>
          <w:bCs w:val="0"/>
          <w:szCs w:val="24"/>
        </w:rPr>
        <w:t xml:space="preserve"> oddział</w:t>
      </w:r>
      <w:proofErr w:type="gramEnd"/>
      <w:r w:rsidR="00D92997" w:rsidRPr="00F5679F">
        <w:rPr>
          <w:rFonts w:asciiTheme="majorHAnsi" w:hAnsiTheme="majorHAnsi" w:cstheme="minorHAnsi"/>
          <w:b w:val="0"/>
          <w:bCs w:val="0"/>
          <w:szCs w:val="24"/>
        </w:rPr>
        <w:t xml:space="preserve"> </w:t>
      </w:r>
      <w:r w:rsidR="00E3618A" w:rsidRPr="00152CB0">
        <w:rPr>
          <w:rFonts w:asciiTheme="majorHAnsi" w:hAnsiTheme="majorHAnsi" w:cstheme="minorHAnsi"/>
          <w:b w:val="0"/>
          <w:bCs w:val="0"/>
          <w:szCs w:val="24"/>
        </w:rPr>
        <w:t xml:space="preserve"> jednego lub dwu nauczy</w:t>
      </w:r>
      <w:r w:rsidR="00600E79" w:rsidRPr="00152CB0">
        <w:rPr>
          <w:rFonts w:asciiTheme="majorHAnsi" w:hAnsiTheme="majorHAnsi" w:cstheme="minorHAnsi"/>
          <w:b w:val="0"/>
          <w:bCs w:val="0"/>
          <w:szCs w:val="24"/>
        </w:rPr>
        <w:t>cieli, zwanych dalej „w</w:t>
      </w:r>
      <w:r w:rsidR="00600E79" w:rsidRPr="00152CB0">
        <w:rPr>
          <w:rFonts w:asciiTheme="majorHAnsi" w:hAnsiTheme="majorHAnsi" w:cstheme="minorHAnsi"/>
          <w:b w:val="0"/>
          <w:bCs w:val="0"/>
          <w:szCs w:val="24"/>
        </w:rPr>
        <w:t>y</w:t>
      </w:r>
      <w:r w:rsidR="00600E79" w:rsidRPr="00152CB0">
        <w:rPr>
          <w:rFonts w:asciiTheme="majorHAnsi" w:hAnsiTheme="majorHAnsi" w:cstheme="minorHAnsi"/>
          <w:b w:val="0"/>
          <w:bCs w:val="0"/>
          <w:szCs w:val="24"/>
        </w:rPr>
        <w:t>chowawcą</w:t>
      </w:r>
      <w:r w:rsidR="00E3618A" w:rsidRPr="00152CB0">
        <w:rPr>
          <w:rFonts w:asciiTheme="majorHAnsi" w:hAnsiTheme="majorHAnsi" w:cstheme="minorHAnsi"/>
          <w:b w:val="0"/>
          <w:bCs w:val="0"/>
          <w:szCs w:val="24"/>
        </w:rPr>
        <w:t>”, zależnie od czasu pracy oddziału i realizowanych w nim zadań z uwzglę</w:t>
      </w:r>
      <w:r w:rsidR="00E3618A" w:rsidRPr="00152CB0">
        <w:rPr>
          <w:rFonts w:asciiTheme="majorHAnsi" w:hAnsiTheme="majorHAnsi" w:cstheme="minorHAnsi"/>
          <w:b w:val="0"/>
          <w:bCs w:val="0"/>
          <w:szCs w:val="24"/>
        </w:rPr>
        <w:t>d</w:t>
      </w:r>
      <w:r w:rsidR="00E3618A" w:rsidRPr="00152CB0">
        <w:rPr>
          <w:rFonts w:asciiTheme="majorHAnsi" w:hAnsiTheme="majorHAnsi" w:cstheme="minorHAnsi"/>
          <w:b w:val="0"/>
          <w:bCs w:val="0"/>
          <w:szCs w:val="24"/>
        </w:rPr>
        <w:t>nieniem propozycji rodziców danego oddziału</w:t>
      </w:r>
      <w:r w:rsidR="00D92997" w:rsidRPr="00152CB0">
        <w:rPr>
          <w:rFonts w:asciiTheme="majorHAnsi" w:hAnsiTheme="majorHAnsi" w:cstheme="minorHAnsi"/>
          <w:b w:val="0"/>
          <w:bCs w:val="0"/>
          <w:szCs w:val="24"/>
        </w:rPr>
        <w:t>.</w:t>
      </w:r>
    </w:p>
    <w:p w:rsidR="00AF5E2D" w:rsidRPr="00152CB0" w:rsidRDefault="00D92997" w:rsidP="00154045">
      <w:pPr>
        <w:pStyle w:val="Tekstpodstawowy"/>
        <w:numPr>
          <w:ilvl w:val="0"/>
          <w:numId w:val="50"/>
        </w:numPr>
        <w:tabs>
          <w:tab w:val="num" w:pos="850"/>
        </w:tabs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r w:rsidRPr="00F5679F">
        <w:rPr>
          <w:rFonts w:asciiTheme="majorHAnsi" w:hAnsiTheme="majorHAnsi" w:cstheme="minorHAnsi"/>
          <w:b w:val="0"/>
          <w:bCs w:val="0"/>
          <w:szCs w:val="24"/>
        </w:rPr>
        <w:t xml:space="preserve">Dla zapewnienia ciągłości i skuteczności </w:t>
      </w:r>
      <w:r w:rsidRPr="00152CB0">
        <w:rPr>
          <w:rFonts w:asciiTheme="majorHAnsi" w:hAnsiTheme="majorHAnsi" w:cstheme="minorHAnsi"/>
          <w:b w:val="0"/>
          <w:bCs w:val="0"/>
          <w:szCs w:val="24"/>
        </w:rPr>
        <w:t>pracy dydaktycznej</w:t>
      </w:r>
      <w:r w:rsidR="00E3618A" w:rsidRPr="00152CB0">
        <w:rPr>
          <w:rFonts w:asciiTheme="majorHAnsi" w:hAnsiTheme="majorHAnsi" w:cstheme="minorHAnsi"/>
          <w:b w:val="0"/>
          <w:bCs w:val="0"/>
          <w:szCs w:val="24"/>
        </w:rPr>
        <w:t>, wychowawczej i opi</w:t>
      </w:r>
      <w:r w:rsidR="00E3618A" w:rsidRPr="00152CB0">
        <w:rPr>
          <w:rFonts w:asciiTheme="majorHAnsi" w:hAnsiTheme="majorHAnsi" w:cstheme="minorHAnsi"/>
          <w:b w:val="0"/>
          <w:bCs w:val="0"/>
          <w:szCs w:val="24"/>
        </w:rPr>
        <w:t>e</w:t>
      </w:r>
      <w:r w:rsidR="00E3618A" w:rsidRPr="00152CB0">
        <w:rPr>
          <w:rFonts w:asciiTheme="majorHAnsi" w:hAnsiTheme="majorHAnsi" w:cstheme="minorHAnsi"/>
          <w:b w:val="0"/>
          <w:bCs w:val="0"/>
          <w:szCs w:val="24"/>
        </w:rPr>
        <w:t xml:space="preserve">kuńczej jest wskazane, aby ten sam lub ci sami wychowawcy </w:t>
      </w:r>
      <w:proofErr w:type="gramStart"/>
      <w:r w:rsidR="00E3618A" w:rsidRPr="00152CB0">
        <w:rPr>
          <w:rFonts w:asciiTheme="majorHAnsi" w:hAnsiTheme="majorHAnsi" w:cstheme="minorHAnsi"/>
          <w:b w:val="0"/>
          <w:bCs w:val="0"/>
          <w:szCs w:val="24"/>
        </w:rPr>
        <w:t>opiekowali</w:t>
      </w:r>
      <w:proofErr w:type="gramEnd"/>
      <w:r w:rsidR="00E3618A" w:rsidRPr="00152CB0">
        <w:rPr>
          <w:rFonts w:asciiTheme="majorHAnsi" w:hAnsiTheme="majorHAnsi" w:cstheme="minorHAnsi"/>
          <w:b w:val="0"/>
          <w:bCs w:val="0"/>
          <w:szCs w:val="24"/>
        </w:rPr>
        <w:t xml:space="preserve"> </w:t>
      </w:r>
      <w:r w:rsidRPr="00152CB0">
        <w:rPr>
          <w:rFonts w:asciiTheme="majorHAnsi" w:hAnsiTheme="majorHAnsi" w:cstheme="minorHAnsi"/>
          <w:b w:val="0"/>
          <w:bCs w:val="0"/>
          <w:szCs w:val="24"/>
        </w:rPr>
        <w:t>danym oddzi</w:t>
      </w:r>
      <w:r w:rsidRPr="00152CB0">
        <w:rPr>
          <w:rFonts w:asciiTheme="majorHAnsi" w:hAnsiTheme="majorHAnsi" w:cstheme="minorHAnsi"/>
          <w:b w:val="0"/>
          <w:bCs w:val="0"/>
          <w:szCs w:val="24"/>
        </w:rPr>
        <w:t>a</w:t>
      </w:r>
      <w:r w:rsidRPr="00152CB0">
        <w:rPr>
          <w:rFonts w:asciiTheme="majorHAnsi" w:hAnsiTheme="majorHAnsi" w:cstheme="minorHAnsi"/>
          <w:b w:val="0"/>
          <w:bCs w:val="0"/>
          <w:szCs w:val="24"/>
        </w:rPr>
        <w:t xml:space="preserve">łem </w:t>
      </w:r>
      <w:r w:rsidR="00E3618A" w:rsidRPr="00152CB0">
        <w:rPr>
          <w:rFonts w:asciiTheme="majorHAnsi" w:hAnsiTheme="majorHAnsi" w:cstheme="minorHAnsi"/>
          <w:b w:val="0"/>
          <w:bCs w:val="0"/>
          <w:szCs w:val="24"/>
        </w:rPr>
        <w:t>do czasu zakończenia korzystania z wychowania przedszkolnego przez dzieci tego oddziału.</w:t>
      </w:r>
    </w:p>
    <w:p w:rsidR="00D92997" w:rsidRPr="00F5679F" w:rsidRDefault="00D92997" w:rsidP="00154045">
      <w:pPr>
        <w:pStyle w:val="Tekstpodstawowy"/>
        <w:numPr>
          <w:ilvl w:val="0"/>
          <w:numId w:val="50"/>
        </w:numPr>
        <w:tabs>
          <w:tab w:val="num" w:pos="850"/>
        </w:tabs>
        <w:spacing w:after="0" w:line="360" w:lineRule="auto"/>
        <w:ind w:left="340" w:hanging="340"/>
        <w:rPr>
          <w:rFonts w:asciiTheme="majorHAnsi" w:hAnsiTheme="majorHAnsi" w:cstheme="minorHAnsi"/>
          <w:b w:val="0"/>
          <w:bCs w:val="0"/>
          <w:szCs w:val="24"/>
        </w:rPr>
      </w:pPr>
      <w:r w:rsidRPr="00F5679F">
        <w:rPr>
          <w:rFonts w:asciiTheme="majorHAnsi" w:hAnsiTheme="majorHAnsi" w:cstheme="minorHAnsi"/>
          <w:b w:val="0"/>
          <w:bCs w:val="0"/>
          <w:szCs w:val="24"/>
        </w:rPr>
        <w:t>Do zadań wychowawcy należy:</w:t>
      </w:r>
    </w:p>
    <w:p w:rsidR="00D92997" w:rsidRPr="00F5679F" w:rsidRDefault="00D92997" w:rsidP="00154045">
      <w:pPr>
        <w:pStyle w:val="Tekstpodstawowy"/>
        <w:numPr>
          <w:ilvl w:val="0"/>
          <w:numId w:val="49"/>
        </w:numPr>
        <w:spacing w:after="0" w:line="360" w:lineRule="auto"/>
        <w:ind w:left="0" w:firstLine="0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 w:rsidRPr="00F5679F">
        <w:rPr>
          <w:rFonts w:asciiTheme="majorHAnsi" w:hAnsiTheme="majorHAnsi" w:cstheme="minorHAnsi"/>
          <w:b w:val="0"/>
          <w:bCs w:val="0"/>
          <w:szCs w:val="24"/>
        </w:rPr>
        <w:t>planowanie</w:t>
      </w:r>
      <w:proofErr w:type="gramEnd"/>
      <w:r w:rsidRPr="00F5679F">
        <w:rPr>
          <w:rFonts w:asciiTheme="majorHAnsi" w:hAnsiTheme="majorHAnsi" w:cstheme="minorHAnsi"/>
          <w:b w:val="0"/>
          <w:bCs w:val="0"/>
          <w:szCs w:val="24"/>
        </w:rPr>
        <w:t xml:space="preserve"> pracy wychowawczej powierzonego oddziału;</w:t>
      </w:r>
    </w:p>
    <w:p w:rsidR="00751980" w:rsidRPr="00152CB0" w:rsidRDefault="00751980" w:rsidP="00154045">
      <w:pPr>
        <w:pStyle w:val="Tekstpodstawowy"/>
        <w:numPr>
          <w:ilvl w:val="0"/>
          <w:numId w:val="49"/>
        </w:numPr>
        <w:spacing w:after="0" w:line="360" w:lineRule="auto"/>
        <w:ind w:left="0" w:firstLine="0"/>
        <w:rPr>
          <w:rFonts w:asciiTheme="majorHAnsi" w:hAnsiTheme="majorHAnsi" w:cstheme="minorHAnsi"/>
          <w:b w:val="0"/>
          <w:bCs w:val="0"/>
          <w:szCs w:val="24"/>
        </w:rPr>
      </w:pPr>
      <w:r w:rsidRPr="00152CB0">
        <w:rPr>
          <w:rFonts w:asciiTheme="majorHAnsi" w:hAnsiTheme="majorHAnsi" w:cstheme="minorHAnsi"/>
          <w:b w:val="0"/>
          <w:bCs w:val="0"/>
          <w:szCs w:val="24"/>
        </w:rPr>
        <w:t xml:space="preserve">ustalanie dla danego oddziału szczegółowego rozkładu dnia na podstawie </w:t>
      </w:r>
      <w:proofErr w:type="gramStart"/>
      <w:r w:rsidRPr="00152CB0">
        <w:rPr>
          <w:rFonts w:asciiTheme="majorHAnsi" w:hAnsiTheme="majorHAnsi" w:cstheme="minorHAnsi"/>
          <w:b w:val="0"/>
          <w:bCs w:val="0"/>
          <w:szCs w:val="24"/>
        </w:rPr>
        <w:t>ramowego  rozkładu</w:t>
      </w:r>
      <w:proofErr w:type="gramEnd"/>
      <w:r w:rsidRPr="00152CB0">
        <w:rPr>
          <w:rFonts w:asciiTheme="majorHAnsi" w:hAnsiTheme="majorHAnsi" w:cstheme="minorHAnsi"/>
          <w:b w:val="0"/>
          <w:bCs w:val="0"/>
          <w:szCs w:val="24"/>
        </w:rPr>
        <w:t xml:space="preserve"> dnia;</w:t>
      </w:r>
    </w:p>
    <w:p w:rsidR="00E46730" w:rsidRPr="00F5679F" w:rsidRDefault="00E46730" w:rsidP="00154045">
      <w:pPr>
        <w:pStyle w:val="Tekstpodstawowy"/>
        <w:numPr>
          <w:ilvl w:val="0"/>
          <w:numId w:val="49"/>
        </w:numPr>
        <w:spacing w:after="0" w:line="360" w:lineRule="auto"/>
        <w:ind w:left="0" w:firstLine="0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 w:rsidRPr="00F5679F">
        <w:rPr>
          <w:rFonts w:asciiTheme="majorHAnsi" w:hAnsiTheme="majorHAnsi" w:cstheme="minorHAnsi"/>
          <w:b w:val="0"/>
          <w:bCs w:val="0"/>
          <w:szCs w:val="24"/>
        </w:rPr>
        <w:t>współdziałanie</w:t>
      </w:r>
      <w:proofErr w:type="gramEnd"/>
      <w:r w:rsidRPr="00F5679F">
        <w:rPr>
          <w:rFonts w:asciiTheme="majorHAnsi" w:hAnsiTheme="majorHAnsi" w:cstheme="minorHAnsi"/>
          <w:b w:val="0"/>
          <w:bCs w:val="0"/>
          <w:szCs w:val="24"/>
        </w:rPr>
        <w:t xml:space="preserve"> z rodzicami w zakresie realizacji zadań wychowawczych Przedszkola;</w:t>
      </w:r>
    </w:p>
    <w:p w:rsidR="00D92997" w:rsidRPr="00F5679F" w:rsidRDefault="00D92997" w:rsidP="00154045">
      <w:pPr>
        <w:pStyle w:val="Tekstpodstawowy"/>
        <w:numPr>
          <w:ilvl w:val="0"/>
          <w:numId w:val="49"/>
        </w:numPr>
        <w:spacing w:after="0" w:line="360" w:lineRule="auto"/>
        <w:ind w:left="0" w:firstLine="0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 w:rsidRPr="00F5679F">
        <w:rPr>
          <w:rFonts w:asciiTheme="majorHAnsi" w:hAnsiTheme="majorHAnsi" w:cstheme="minorHAnsi"/>
          <w:b w:val="0"/>
          <w:bCs w:val="0"/>
          <w:szCs w:val="24"/>
        </w:rPr>
        <w:t>utrzymywanie</w:t>
      </w:r>
      <w:proofErr w:type="gramEnd"/>
      <w:r w:rsidRPr="00F5679F">
        <w:rPr>
          <w:rFonts w:asciiTheme="majorHAnsi" w:hAnsiTheme="majorHAnsi" w:cstheme="minorHAnsi"/>
          <w:b w:val="0"/>
          <w:bCs w:val="0"/>
          <w:szCs w:val="24"/>
        </w:rPr>
        <w:t xml:space="preserve"> stałych kontaktów z rodzicami dzieci oddziału;</w:t>
      </w:r>
    </w:p>
    <w:p w:rsidR="00AF5E2D" w:rsidRPr="000F7426" w:rsidRDefault="00D92997" w:rsidP="000F7426">
      <w:pPr>
        <w:pStyle w:val="Tekstpodstawowy"/>
        <w:numPr>
          <w:ilvl w:val="0"/>
          <w:numId w:val="49"/>
        </w:numPr>
        <w:spacing w:after="0" w:line="360" w:lineRule="auto"/>
        <w:ind w:left="0" w:firstLine="0"/>
        <w:rPr>
          <w:rFonts w:asciiTheme="majorHAnsi" w:hAnsiTheme="majorHAnsi" w:cstheme="minorHAnsi"/>
          <w:b w:val="0"/>
          <w:bCs w:val="0"/>
          <w:szCs w:val="24"/>
        </w:rPr>
      </w:pPr>
      <w:proofErr w:type="gramStart"/>
      <w:r w:rsidRPr="00F5679F">
        <w:rPr>
          <w:rFonts w:asciiTheme="majorHAnsi" w:hAnsiTheme="majorHAnsi" w:cstheme="minorHAnsi"/>
          <w:b w:val="0"/>
          <w:bCs w:val="0"/>
          <w:szCs w:val="24"/>
        </w:rPr>
        <w:t>prowadzenie</w:t>
      </w:r>
      <w:proofErr w:type="gramEnd"/>
      <w:r w:rsidRPr="00F5679F">
        <w:rPr>
          <w:rFonts w:asciiTheme="majorHAnsi" w:hAnsiTheme="majorHAnsi" w:cstheme="minorHAnsi"/>
          <w:b w:val="0"/>
          <w:bCs w:val="0"/>
          <w:szCs w:val="24"/>
        </w:rPr>
        <w:t xml:space="preserve"> dz</w:t>
      </w:r>
      <w:r w:rsidR="00AE0B80">
        <w:rPr>
          <w:rFonts w:asciiTheme="majorHAnsi" w:hAnsiTheme="majorHAnsi" w:cstheme="minorHAnsi"/>
          <w:b w:val="0"/>
          <w:bCs w:val="0"/>
          <w:szCs w:val="24"/>
        </w:rPr>
        <w:t>iennika oddziału przedszkolnego.</w:t>
      </w:r>
    </w:p>
    <w:p w:rsidR="00E46730" w:rsidRPr="00F5679F" w:rsidRDefault="00E46730" w:rsidP="00154045">
      <w:pPr>
        <w:pStyle w:val="Tekstpodstawowy"/>
        <w:numPr>
          <w:ilvl w:val="0"/>
          <w:numId w:val="50"/>
        </w:numPr>
        <w:tabs>
          <w:tab w:val="num" w:pos="850"/>
        </w:tabs>
        <w:spacing w:after="0" w:line="360" w:lineRule="auto"/>
        <w:rPr>
          <w:rFonts w:asciiTheme="majorHAnsi" w:hAnsiTheme="majorHAnsi" w:cstheme="minorHAnsi"/>
          <w:b w:val="0"/>
          <w:bCs w:val="0"/>
          <w:szCs w:val="24"/>
        </w:rPr>
      </w:pPr>
      <w:r w:rsidRPr="00F5679F">
        <w:rPr>
          <w:rFonts w:asciiTheme="majorHAnsi" w:hAnsiTheme="majorHAnsi" w:cstheme="minorHAnsi"/>
          <w:b w:val="0"/>
          <w:bCs w:val="0"/>
          <w:szCs w:val="24"/>
        </w:rPr>
        <w:t>W szczególnie uzasadnionych przypadkach Dyrektor może odwołać nauczyciela z funkcji wychowawcy.</w:t>
      </w:r>
    </w:p>
    <w:p w:rsidR="00E46730" w:rsidRPr="00F5679F" w:rsidRDefault="00E46730" w:rsidP="0034646B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</w:p>
    <w:p w:rsidR="0034646B" w:rsidRPr="00F5679F" w:rsidRDefault="0034646B" w:rsidP="0034646B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  <w:r w:rsidRPr="00F5679F">
        <w:rPr>
          <w:rFonts w:asciiTheme="majorHAnsi" w:hAnsiTheme="majorHAnsi" w:cstheme="minorHAnsi"/>
          <w:bCs w:val="0"/>
          <w:szCs w:val="24"/>
        </w:rPr>
        <w:t xml:space="preserve">§ </w:t>
      </w:r>
      <w:r w:rsidR="00154045">
        <w:rPr>
          <w:rFonts w:asciiTheme="majorHAnsi" w:hAnsiTheme="majorHAnsi" w:cstheme="minorHAnsi"/>
          <w:bCs w:val="0"/>
          <w:szCs w:val="24"/>
        </w:rPr>
        <w:t>30</w:t>
      </w:r>
    </w:p>
    <w:p w:rsidR="0034646B" w:rsidRPr="00F5679F" w:rsidRDefault="0034646B" w:rsidP="00154045">
      <w:pPr>
        <w:pStyle w:val="Akapitzlist"/>
        <w:numPr>
          <w:ilvl w:val="8"/>
          <w:numId w:val="50"/>
        </w:numPr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/>
        </w:rPr>
      </w:pPr>
      <w:r w:rsidRPr="00F5679F">
        <w:rPr>
          <w:rFonts w:asciiTheme="majorHAnsi" w:hAnsiTheme="majorHAnsi" w:cstheme="minorHAnsi"/>
          <w:bCs/>
        </w:rPr>
        <w:t xml:space="preserve">Do zakresu zadań innych pracowników Przedszkola w zakresie </w:t>
      </w:r>
      <w:r w:rsidRPr="00F5679F">
        <w:rPr>
          <w:rFonts w:asciiTheme="majorHAnsi" w:hAnsiTheme="majorHAnsi"/>
        </w:rPr>
        <w:t>zapewnienia bezpi</w:t>
      </w:r>
      <w:r w:rsidRPr="00F5679F">
        <w:rPr>
          <w:rFonts w:asciiTheme="majorHAnsi" w:hAnsiTheme="majorHAnsi"/>
        </w:rPr>
        <w:t>e</w:t>
      </w:r>
      <w:r w:rsidRPr="00F5679F">
        <w:rPr>
          <w:rFonts w:asciiTheme="majorHAnsi" w:hAnsiTheme="majorHAnsi"/>
        </w:rPr>
        <w:t>czeństwa dzieciom w czasie zajęć organizowanych przez przedszkole należy:</w:t>
      </w:r>
    </w:p>
    <w:p w:rsidR="0034646B" w:rsidRPr="00F5679F" w:rsidRDefault="0034646B" w:rsidP="0015404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/>
        </w:rPr>
      </w:pPr>
      <w:proofErr w:type="gramStart"/>
      <w:r w:rsidRPr="00F5679F">
        <w:rPr>
          <w:rFonts w:asciiTheme="majorHAnsi" w:hAnsiTheme="majorHAnsi"/>
        </w:rPr>
        <w:t>przestrzeganie</w:t>
      </w:r>
      <w:proofErr w:type="gramEnd"/>
      <w:r w:rsidRPr="00F5679F">
        <w:rPr>
          <w:rFonts w:asciiTheme="majorHAnsi" w:hAnsiTheme="majorHAnsi"/>
        </w:rPr>
        <w:t xml:space="preserve"> przyjętych w Przedszkolu zarządzeń Dyrektora dotyczących spraw organizacyjno-porządkowych;</w:t>
      </w:r>
    </w:p>
    <w:p w:rsidR="0034646B" w:rsidRPr="00F5679F" w:rsidRDefault="008E4C8A" w:rsidP="0015404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/>
        </w:rPr>
      </w:pPr>
      <w:proofErr w:type="gramStart"/>
      <w:r w:rsidRPr="00F5679F">
        <w:rPr>
          <w:rFonts w:asciiTheme="majorHAnsi" w:hAnsiTheme="majorHAnsi"/>
        </w:rPr>
        <w:t>właściwe</w:t>
      </w:r>
      <w:proofErr w:type="gramEnd"/>
      <w:r w:rsidRPr="00F5679F">
        <w:rPr>
          <w:rFonts w:asciiTheme="majorHAnsi" w:hAnsiTheme="majorHAnsi"/>
        </w:rPr>
        <w:t xml:space="preserve"> reagowania na zauważone ryzykowane zachowania dzieci poprzez powi</w:t>
      </w:r>
      <w:r w:rsidRPr="00F5679F">
        <w:rPr>
          <w:rFonts w:asciiTheme="majorHAnsi" w:hAnsiTheme="majorHAnsi"/>
        </w:rPr>
        <w:t>a</w:t>
      </w:r>
      <w:r w:rsidRPr="00F5679F">
        <w:rPr>
          <w:rFonts w:asciiTheme="majorHAnsi" w:hAnsiTheme="majorHAnsi"/>
        </w:rPr>
        <w:t>damianie o nich wychowawcę i Dyrektora;</w:t>
      </w:r>
    </w:p>
    <w:p w:rsidR="00320B3A" w:rsidRDefault="008E4C8A" w:rsidP="0015404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/>
        </w:rPr>
      </w:pPr>
      <w:proofErr w:type="gramStart"/>
      <w:r w:rsidRPr="00F5679F">
        <w:rPr>
          <w:rFonts w:asciiTheme="majorHAnsi" w:hAnsiTheme="majorHAnsi"/>
        </w:rPr>
        <w:t>uniemożliwianie</w:t>
      </w:r>
      <w:proofErr w:type="gramEnd"/>
      <w:r w:rsidRPr="00F5679F">
        <w:rPr>
          <w:rFonts w:asciiTheme="majorHAnsi" w:hAnsiTheme="majorHAnsi"/>
        </w:rPr>
        <w:t xml:space="preserve"> dzieciom wstępu do </w:t>
      </w:r>
      <w:proofErr w:type="spellStart"/>
      <w:r w:rsidR="00AE0B80">
        <w:rPr>
          <w:rFonts w:asciiTheme="majorHAnsi" w:hAnsiTheme="majorHAnsi"/>
        </w:rPr>
        <w:t>sal</w:t>
      </w:r>
      <w:proofErr w:type="spellEnd"/>
      <w:r w:rsidR="00AE0B80">
        <w:rPr>
          <w:rFonts w:asciiTheme="majorHAnsi" w:hAnsiTheme="majorHAnsi"/>
        </w:rPr>
        <w:t xml:space="preserve"> lekcyjnych, sali gimnastycznej itp.</w:t>
      </w:r>
    </w:p>
    <w:p w:rsidR="00520F5B" w:rsidRPr="00520F5B" w:rsidRDefault="00520F5B" w:rsidP="0015404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/>
        </w:rPr>
      </w:pPr>
      <w:proofErr w:type="gramStart"/>
      <w:r w:rsidRPr="00520F5B">
        <w:rPr>
          <w:rFonts w:asciiTheme="majorHAnsi" w:hAnsiTheme="majorHAnsi"/>
        </w:rPr>
        <w:t>nadzór</w:t>
      </w:r>
      <w:proofErr w:type="gramEnd"/>
      <w:r w:rsidRPr="00520F5B">
        <w:rPr>
          <w:rFonts w:asciiTheme="majorHAnsi" w:hAnsiTheme="majorHAnsi"/>
        </w:rPr>
        <w:t xml:space="preserve"> sprzątaczki nad bezpieczeństwem dzieci w czasie wyjścia do toalety;</w:t>
      </w:r>
    </w:p>
    <w:p w:rsidR="00520F5B" w:rsidRDefault="00520F5B" w:rsidP="0015404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/>
        </w:rPr>
      </w:pPr>
      <w:proofErr w:type="gramStart"/>
      <w:r w:rsidRPr="00520F5B">
        <w:rPr>
          <w:rFonts w:asciiTheme="majorHAnsi" w:hAnsiTheme="majorHAnsi"/>
        </w:rPr>
        <w:t>zgłaszanie</w:t>
      </w:r>
      <w:proofErr w:type="gramEnd"/>
      <w:r w:rsidRPr="00520F5B">
        <w:rPr>
          <w:rFonts w:asciiTheme="majorHAnsi" w:hAnsiTheme="majorHAnsi"/>
        </w:rPr>
        <w:t xml:space="preserve"> dyrektorowi lub wychowawcy wszelkich nieprawidłowości w działaniu urz</w:t>
      </w:r>
      <w:r w:rsidR="00405107">
        <w:rPr>
          <w:rFonts w:asciiTheme="majorHAnsi" w:hAnsiTheme="majorHAnsi"/>
        </w:rPr>
        <w:t>ądzeń i wyposażenia przedszkola;</w:t>
      </w:r>
    </w:p>
    <w:p w:rsidR="00405107" w:rsidRPr="00520F5B" w:rsidRDefault="00405107" w:rsidP="0015404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monitowanie</w:t>
      </w:r>
      <w:proofErr w:type="gramEnd"/>
      <w:r>
        <w:rPr>
          <w:rFonts w:asciiTheme="majorHAnsi" w:hAnsiTheme="majorHAnsi"/>
        </w:rPr>
        <w:t xml:space="preserve"> osób wchodzących do budynku.</w:t>
      </w:r>
    </w:p>
    <w:p w:rsidR="00520F5B" w:rsidRDefault="00520F5B" w:rsidP="00154045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inorHAnsi"/>
          <w:b w:val="0"/>
          <w:bCs w:val="0"/>
          <w:szCs w:val="24"/>
        </w:rPr>
      </w:pPr>
    </w:p>
    <w:p w:rsidR="00053941" w:rsidRPr="00F5679F" w:rsidRDefault="00F46765" w:rsidP="008C08D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inorHAnsi"/>
          <w:b w:val="0"/>
          <w:bCs w:val="0"/>
          <w:szCs w:val="24"/>
        </w:rPr>
      </w:pPr>
      <w:r w:rsidRPr="00F5679F">
        <w:rPr>
          <w:rFonts w:asciiTheme="majorHAnsi" w:hAnsiTheme="majorHAnsi" w:cstheme="minorHAnsi"/>
          <w:b w:val="0"/>
          <w:bCs w:val="0"/>
          <w:szCs w:val="24"/>
        </w:rPr>
        <w:t xml:space="preserve">Rozdział </w:t>
      </w:r>
      <w:r w:rsidR="00585720" w:rsidRPr="00F5679F">
        <w:rPr>
          <w:rFonts w:asciiTheme="majorHAnsi" w:hAnsiTheme="majorHAnsi" w:cstheme="minorHAnsi"/>
          <w:b w:val="0"/>
          <w:bCs w:val="0"/>
          <w:szCs w:val="24"/>
        </w:rPr>
        <w:t>6</w:t>
      </w:r>
    </w:p>
    <w:p w:rsidR="00053941" w:rsidRPr="00F5679F" w:rsidRDefault="00290A69" w:rsidP="008C08D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inorHAnsi"/>
          <w:bCs w:val="0"/>
          <w:szCs w:val="24"/>
        </w:rPr>
      </w:pPr>
      <w:r w:rsidRPr="00F5679F">
        <w:rPr>
          <w:rFonts w:asciiTheme="majorHAnsi" w:hAnsiTheme="majorHAnsi" w:cstheme="minorHAnsi"/>
          <w:bCs w:val="0"/>
          <w:szCs w:val="24"/>
        </w:rPr>
        <w:t xml:space="preserve">Dzieci </w:t>
      </w:r>
      <w:r w:rsidR="005A0BD5" w:rsidRPr="00F5679F">
        <w:rPr>
          <w:rFonts w:asciiTheme="majorHAnsi" w:hAnsiTheme="majorHAnsi" w:cstheme="minorHAnsi"/>
          <w:bCs w:val="0"/>
          <w:szCs w:val="24"/>
        </w:rPr>
        <w:t>P</w:t>
      </w:r>
      <w:r w:rsidRPr="00F5679F">
        <w:rPr>
          <w:rFonts w:asciiTheme="majorHAnsi" w:hAnsiTheme="majorHAnsi" w:cstheme="minorHAnsi"/>
          <w:bCs w:val="0"/>
          <w:szCs w:val="24"/>
        </w:rPr>
        <w:t>rzedszkola</w:t>
      </w:r>
    </w:p>
    <w:p w:rsidR="00F65B20" w:rsidRPr="00F5679F" w:rsidRDefault="00F65B20" w:rsidP="008C08D1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inorHAnsi"/>
          <w:bCs w:val="0"/>
          <w:szCs w:val="24"/>
        </w:rPr>
      </w:pPr>
    </w:p>
    <w:p w:rsidR="00F65B20" w:rsidRPr="00F5679F" w:rsidRDefault="0034646B" w:rsidP="008C08D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inorHAnsi"/>
          <w:bCs w:val="0"/>
          <w:szCs w:val="24"/>
        </w:rPr>
      </w:pPr>
      <w:r w:rsidRPr="00F5679F">
        <w:rPr>
          <w:rFonts w:asciiTheme="majorHAnsi" w:hAnsiTheme="majorHAnsi" w:cstheme="minorHAnsi"/>
          <w:bCs w:val="0"/>
          <w:szCs w:val="24"/>
        </w:rPr>
        <w:lastRenderedPageBreak/>
        <w:t xml:space="preserve">§ </w:t>
      </w:r>
      <w:r w:rsidR="00154045">
        <w:rPr>
          <w:rFonts w:asciiTheme="majorHAnsi" w:hAnsiTheme="majorHAnsi" w:cstheme="minorHAnsi"/>
          <w:bCs w:val="0"/>
          <w:szCs w:val="24"/>
        </w:rPr>
        <w:t>31</w:t>
      </w:r>
    </w:p>
    <w:p w:rsidR="00553245" w:rsidRPr="00553245" w:rsidRDefault="00553245" w:rsidP="00154045">
      <w:pPr>
        <w:spacing w:line="360" w:lineRule="auto"/>
        <w:rPr>
          <w:rFonts w:asciiTheme="majorHAnsi" w:hAnsiTheme="majorHAnsi"/>
        </w:rPr>
      </w:pPr>
      <w:r w:rsidRPr="00553245">
        <w:rPr>
          <w:rFonts w:asciiTheme="majorHAnsi" w:hAnsiTheme="majorHAnsi" w:cs="Arial"/>
          <w:lang w:eastAsia="ar-SA"/>
        </w:rPr>
        <w:t>1.</w:t>
      </w:r>
      <w:r w:rsidR="00BC0833" w:rsidRPr="00553245">
        <w:rPr>
          <w:rFonts w:asciiTheme="majorHAnsi" w:hAnsiTheme="majorHAnsi" w:cs="Arial"/>
          <w:lang w:eastAsia="ar-SA"/>
        </w:rPr>
        <w:t xml:space="preserve"> </w:t>
      </w:r>
      <w:r w:rsidRPr="00553245">
        <w:rPr>
          <w:rFonts w:asciiTheme="majorHAnsi" w:hAnsiTheme="majorHAnsi"/>
        </w:rPr>
        <w:t xml:space="preserve">Dzieci uczęszczające do Przedszkola korzystają ze wszystkich </w:t>
      </w:r>
      <w:proofErr w:type="gramStart"/>
      <w:r w:rsidRPr="00553245">
        <w:rPr>
          <w:rFonts w:asciiTheme="majorHAnsi" w:hAnsiTheme="majorHAnsi"/>
        </w:rPr>
        <w:t>praw</w:t>
      </w:r>
      <w:proofErr w:type="gramEnd"/>
      <w:r w:rsidRPr="00553245">
        <w:rPr>
          <w:rFonts w:asciiTheme="majorHAnsi" w:hAnsiTheme="majorHAnsi"/>
        </w:rPr>
        <w:t xml:space="preserve"> określonych </w:t>
      </w:r>
    </w:p>
    <w:p w:rsidR="00553245" w:rsidRDefault="00553245" w:rsidP="00154045">
      <w:pPr>
        <w:spacing w:line="360" w:lineRule="auto"/>
        <w:rPr>
          <w:rFonts w:asciiTheme="majorHAnsi" w:hAnsiTheme="majorHAnsi"/>
        </w:rPr>
      </w:pPr>
      <w:proofErr w:type="gramStart"/>
      <w:r w:rsidRPr="00553245">
        <w:rPr>
          <w:rFonts w:asciiTheme="majorHAnsi" w:hAnsiTheme="majorHAnsi"/>
        </w:rPr>
        <w:t>w</w:t>
      </w:r>
      <w:proofErr w:type="gramEnd"/>
      <w:r w:rsidRPr="00553245">
        <w:rPr>
          <w:rFonts w:asciiTheme="majorHAnsi" w:hAnsiTheme="majorHAnsi"/>
        </w:rPr>
        <w:t>  przepisach, a w szczególności z prawa do:</w:t>
      </w:r>
    </w:p>
    <w:p w:rsidR="00553245" w:rsidRPr="00553245" w:rsidRDefault="00553245" w:rsidP="00154045">
      <w:pPr>
        <w:spacing w:after="0"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1</w:t>
      </w:r>
      <w:r w:rsidR="00BA05E8">
        <w:rPr>
          <w:rFonts w:asciiTheme="majorHAnsi" w:hAnsiTheme="majorHAnsi"/>
        </w:rPr>
        <w:t>) </w:t>
      </w:r>
      <w:r w:rsidRPr="00553245">
        <w:rPr>
          <w:rFonts w:asciiTheme="majorHAnsi" w:hAnsiTheme="majorHAnsi"/>
        </w:rPr>
        <w:t>warunków</w:t>
      </w:r>
      <w:proofErr w:type="gramEnd"/>
      <w:r w:rsidRPr="00553245">
        <w:rPr>
          <w:rFonts w:asciiTheme="majorHAnsi" w:hAnsiTheme="majorHAnsi"/>
        </w:rPr>
        <w:t xml:space="preserve"> zapewniających im bezpie</w:t>
      </w:r>
      <w:r>
        <w:rPr>
          <w:rFonts w:asciiTheme="majorHAnsi" w:hAnsiTheme="majorHAnsi"/>
        </w:rPr>
        <w:t>czeństwo i właściwą opiekę;</w:t>
      </w:r>
      <w:r w:rsidR="00154045">
        <w:rPr>
          <w:rFonts w:asciiTheme="majorHAnsi" w:hAnsiTheme="majorHAnsi"/>
        </w:rPr>
        <w:tab/>
      </w:r>
      <w:r w:rsidR="00BA05E8">
        <w:rPr>
          <w:rFonts w:asciiTheme="majorHAnsi" w:hAnsiTheme="majorHAnsi"/>
        </w:rPr>
        <w:br/>
        <w:t>2) </w:t>
      </w:r>
      <w:r w:rsidRPr="00553245">
        <w:rPr>
          <w:rFonts w:asciiTheme="majorHAnsi" w:hAnsiTheme="majorHAnsi"/>
        </w:rPr>
        <w:t> prawidłowo zorganizowanego procesu opiekuńczo – wychowawczo – dydaktycznego zgodnie z z</w:t>
      </w:r>
      <w:r>
        <w:rPr>
          <w:rFonts w:asciiTheme="majorHAnsi" w:hAnsiTheme="majorHAnsi"/>
        </w:rPr>
        <w:t>asadami higieny pracy umysłowej;</w:t>
      </w:r>
      <w:r w:rsidR="00154045">
        <w:rPr>
          <w:rFonts w:asciiTheme="majorHAnsi" w:hAnsiTheme="majorHAnsi"/>
        </w:rPr>
        <w:t xml:space="preserve"> </w:t>
      </w:r>
      <w:r w:rsidR="00154045">
        <w:rPr>
          <w:rFonts w:asciiTheme="majorHAnsi" w:hAnsiTheme="majorHAnsi"/>
        </w:rPr>
        <w:tab/>
      </w:r>
      <w:r w:rsidR="00BA05E8">
        <w:rPr>
          <w:rFonts w:asciiTheme="majorHAnsi" w:hAnsiTheme="majorHAnsi"/>
        </w:rPr>
        <w:br/>
        <w:t>3) </w:t>
      </w:r>
      <w:r w:rsidRPr="00553245">
        <w:rPr>
          <w:rFonts w:asciiTheme="majorHAnsi" w:hAnsiTheme="majorHAnsi"/>
        </w:rPr>
        <w:t>ochrony przed wszelkimi formami wyrażania prze</w:t>
      </w:r>
      <w:r>
        <w:rPr>
          <w:rFonts w:asciiTheme="majorHAnsi" w:hAnsiTheme="majorHAnsi"/>
        </w:rPr>
        <w:t>mocy f</w:t>
      </w:r>
      <w:r w:rsidR="00BA05E8">
        <w:rPr>
          <w:rFonts w:asciiTheme="majorHAnsi" w:hAnsiTheme="majorHAnsi"/>
        </w:rPr>
        <w:t>izycznej bądź psychicznej;</w:t>
      </w:r>
      <w:r w:rsidR="00BA05E8">
        <w:rPr>
          <w:rFonts w:asciiTheme="majorHAnsi" w:hAnsiTheme="majorHAnsi"/>
        </w:rPr>
        <w:br/>
        <w:t>4) </w:t>
      </w:r>
      <w:r>
        <w:rPr>
          <w:rFonts w:asciiTheme="majorHAnsi" w:hAnsiTheme="majorHAnsi"/>
        </w:rPr>
        <w:t>akceptacji ich osoby;</w:t>
      </w:r>
      <w:r w:rsidR="00154045">
        <w:rPr>
          <w:rFonts w:asciiTheme="majorHAnsi" w:hAnsiTheme="majorHAnsi"/>
        </w:rPr>
        <w:tab/>
      </w:r>
      <w:r w:rsidR="00BA05E8">
        <w:rPr>
          <w:rFonts w:asciiTheme="majorHAnsi" w:hAnsiTheme="majorHAnsi"/>
        </w:rPr>
        <w:br/>
        <w:t>5)  </w:t>
      </w:r>
      <w:r w:rsidRPr="00553245">
        <w:rPr>
          <w:rFonts w:asciiTheme="majorHAnsi" w:hAnsiTheme="majorHAnsi"/>
        </w:rPr>
        <w:t>ochrony i poszanowania ich g</w:t>
      </w:r>
      <w:r>
        <w:rPr>
          <w:rFonts w:asciiTheme="majorHAnsi" w:hAnsiTheme="majorHAnsi"/>
        </w:rPr>
        <w:t>odności osobistej;</w:t>
      </w:r>
      <w:r w:rsidR="00154045">
        <w:rPr>
          <w:rFonts w:asciiTheme="majorHAnsi" w:hAnsiTheme="majorHAnsi"/>
        </w:rPr>
        <w:t xml:space="preserve"> </w:t>
      </w:r>
      <w:r w:rsidR="00154045">
        <w:rPr>
          <w:rFonts w:asciiTheme="majorHAnsi" w:hAnsiTheme="majorHAnsi"/>
        </w:rPr>
        <w:tab/>
      </w:r>
      <w:r w:rsidR="00BA05E8">
        <w:rPr>
          <w:rFonts w:asciiTheme="majorHAnsi" w:hAnsiTheme="majorHAnsi"/>
        </w:rPr>
        <w:br/>
        <w:t>6) </w:t>
      </w:r>
      <w:r w:rsidRPr="00553245">
        <w:rPr>
          <w:rFonts w:asciiTheme="majorHAnsi" w:hAnsiTheme="majorHAnsi"/>
        </w:rPr>
        <w:t>życzli</w:t>
      </w:r>
      <w:r>
        <w:rPr>
          <w:rFonts w:asciiTheme="majorHAnsi" w:hAnsiTheme="majorHAnsi"/>
        </w:rPr>
        <w:t>wego i podmiotowego traktowania;</w:t>
      </w:r>
      <w:r w:rsidR="00154045">
        <w:rPr>
          <w:rFonts w:asciiTheme="majorHAnsi" w:hAnsiTheme="majorHAnsi"/>
        </w:rPr>
        <w:tab/>
      </w:r>
      <w:r w:rsidR="00BA05E8">
        <w:rPr>
          <w:rFonts w:asciiTheme="majorHAnsi" w:hAnsiTheme="majorHAnsi"/>
        </w:rPr>
        <w:br/>
        <w:t>7) </w:t>
      </w:r>
      <w:r w:rsidRPr="00553245">
        <w:rPr>
          <w:rFonts w:asciiTheme="majorHAnsi" w:hAnsiTheme="majorHAnsi"/>
        </w:rPr>
        <w:t>part</w:t>
      </w:r>
      <w:r>
        <w:rPr>
          <w:rFonts w:asciiTheme="majorHAnsi" w:hAnsiTheme="majorHAnsi"/>
        </w:rPr>
        <w:t>nerskiej rozmowy na każdy temat;</w:t>
      </w:r>
      <w:r w:rsidR="00154045">
        <w:rPr>
          <w:rFonts w:asciiTheme="majorHAnsi" w:hAnsiTheme="majorHAnsi"/>
        </w:rPr>
        <w:tab/>
      </w:r>
      <w:r w:rsidR="00BA05E8">
        <w:rPr>
          <w:rFonts w:asciiTheme="majorHAnsi" w:hAnsiTheme="majorHAnsi"/>
        </w:rPr>
        <w:br/>
        <w:t>8) </w:t>
      </w:r>
      <w:r w:rsidRPr="00553245">
        <w:rPr>
          <w:rFonts w:asciiTheme="majorHAnsi" w:hAnsiTheme="majorHAnsi"/>
        </w:rPr>
        <w:t>indywidualnego procesu r</w:t>
      </w:r>
      <w:r>
        <w:rPr>
          <w:rFonts w:asciiTheme="majorHAnsi" w:hAnsiTheme="majorHAnsi"/>
        </w:rPr>
        <w:t>ozwoju i własnego tempa rozwoju;</w:t>
      </w:r>
      <w:r w:rsidR="00154045">
        <w:rPr>
          <w:rFonts w:asciiTheme="majorHAnsi" w:hAnsiTheme="majorHAnsi"/>
        </w:rPr>
        <w:tab/>
      </w:r>
      <w:r w:rsidR="00BA05E8">
        <w:rPr>
          <w:rFonts w:asciiTheme="majorHAnsi" w:hAnsiTheme="majorHAnsi"/>
        </w:rPr>
        <w:br/>
        <w:t>9) </w:t>
      </w:r>
      <w:r w:rsidRPr="00553245">
        <w:rPr>
          <w:rFonts w:asciiTheme="majorHAnsi" w:hAnsiTheme="majorHAnsi"/>
        </w:rPr>
        <w:t>aktywnego kształtowania kontaktów społecznych i otr</w:t>
      </w:r>
      <w:r>
        <w:rPr>
          <w:rFonts w:asciiTheme="majorHAnsi" w:hAnsiTheme="majorHAnsi"/>
        </w:rPr>
        <w:t>zymywania w tym pomocy;</w:t>
      </w:r>
      <w:r w:rsidR="00BA05E8">
        <w:rPr>
          <w:rFonts w:asciiTheme="majorHAnsi" w:hAnsiTheme="majorHAnsi"/>
        </w:rPr>
        <w:br/>
        <w:t>10) </w:t>
      </w:r>
      <w:r w:rsidRPr="00553245">
        <w:rPr>
          <w:rFonts w:asciiTheme="majorHAnsi" w:hAnsiTheme="majorHAnsi"/>
        </w:rPr>
        <w:t>przebywania wśród osób odpowiedzialnych i zaangażowanyc</w:t>
      </w:r>
      <w:r>
        <w:rPr>
          <w:rFonts w:asciiTheme="majorHAnsi" w:hAnsiTheme="majorHAnsi"/>
        </w:rPr>
        <w:t>h, do których można się zwrócić o pomoc.</w:t>
      </w:r>
    </w:p>
    <w:p w:rsidR="00553245" w:rsidRDefault="00154045" w:rsidP="00553245">
      <w:pPr>
        <w:spacing w:before="100" w:beforeAutospacing="1" w:after="100" w:afterAutospacing="1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§ 32</w:t>
      </w:r>
    </w:p>
    <w:p w:rsidR="008B6D7D" w:rsidRPr="008B6D7D" w:rsidRDefault="00154045" w:rsidP="0015404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8B6D7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8B6D7D" w:rsidRPr="008B6D7D">
        <w:rPr>
          <w:rFonts w:asciiTheme="majorHAnsi" w:hAnsiTheme="majorHAnsi"/>
        </w:rPr>
        <w:t>Dziecko w przedszkolu ma obowiązek przestrzegania umów społecznych obowiązuj</w:t>
      </w:r>
      <w:r w:rsidR="008B6D7D" w:rsidRPr="008B6D7D">
        <w:rPr>
          <w:rFonts w:asciiTheme="majorHAnsi" w:hAnsiTheme="majorHAnsi"/>
        </w:rPr>
        <w:t>ą</w:t>
      </w:r>
      <w:r w:rsidR="008B6D7D" w:rsidRPr="008B6D7D">
        <w:rPr>
          <w:rFonts w:asciiTheme="majorHAnsi" w:hAnsiTheme="majorHAnsi"/>
        </w:rPr>
        <w:t>cych w społeczności przedszkolnej, a zwłaszcza dotyczących:</w:t>
      </w:r>
    </w:p>
    <w:p w:rsidR="008B6D7D" w:rsidRPr="008B6D7D" w:rsidRDefault="008B6D7D" w:rsidP="00154045">
      <w:pPr>
        <w:spacing w:after="0"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1)</w:t>
      </w:r>
      <w:r w:rsidRPr="008B6D7D">
        <w:rPr>
          <w:rFonts w:asciiTheme="majorHAnsi" w:hAnsiTheme="majorHAnsi"/>
        </w:rPr>
        <w:t>systematycznego</w:t>
      </w:r>
      <w:proofErr w:type="gramEnd"/>
      <w:r w:rsidRPr="008B6D7D">
        <w:rPr>
          <w:rFonts w:asciiTheme="majorHAnsi" w:hAnsiTheme="majorHAnsi"/>
        </w:rPr>
        <w:t xml:space="preserve"> i aktywnego uczestniczenia w zajęciach edukacyjnych i w życiu przedszkola na miarę własnych możliwości;</w:t>
      </w:r>
    </w:p>
    <w:p w:rsidR="00553245" w:rsidRPr="00553245" w:rsidRDefault="008B6D7D" w:rsidP="00154045">
      <w:pPr>
        <w:spacing w:after="0"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2)</w:t>
      </w:r>
      <w:r w:rsidRPr="008B6D7D">
        <w:rPr>
          <w:rFonts w:asciiTheme="majorHAnsi" w:hAnsiTheme="majorHAnsi"/>
        </w:rPr>
        <w:t>przestrzegania</w:t>
      </w:r>
      <w:proofErr w:type="gramEnd"/>
      <w:r w:rsidRPr="008B6D7D">
        <w:rPr>
          <w:rFonts w:asciiTheme="majorHAnsi" w:hAnsiTheme="majorHAnsi"/>
        </w:rPr>
        <w:t xml:space="preserve"> zasad kultury współżycia w odniesieniu do rówieśników, nauczy</w:t>
      </w:r>
      <w:r>
        <w:rPr>
          <w:rFonts w:asciiTheme="majorHAnsi" w:hAnsiTheme="majorHAnsi"/>
        </w:rPr>
        <w:t xml:space="preserve">cieli </w:t>
      </w:r>
      <w:r w:rsidRPr="008B6D7D">
        <w:rPr>
          <w:rFonts w:asciiTheme="majorHAnsi" w:hAnsiTheme="majorHAnsi"/>
        </w:rPr>
        <w:t xml:space="preserve">i </w:t>
      </w:r>
      <w:r>
        <w:rPr>
          <w:rFonts w:asciiTheme="majorHAnsi" w:hAnsiTheme="majorHAnsi"/>
        </w:rPr>
        <w:t>innych pracowników przedszkola;</w:t>
      </w:r>
    </w:p>
    <w:p w:rsidR="00F65B20" w:rsidRPr="00AE0B80" w:rsidRDefault="008B6D7D" w:rsidP="00154045">
      <w:pPr>
        <w:spacing w:after="0"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3)</w:t>
      </w:r>
      <w:r w:rsidR="00553245" w:rsidRPr="00553245">
        <w:rPr>
          <w:rFonts w:asciiTheme="majorHAnsi" w:hAnsiTheme="majorHAnsi"/>
        </w:rPr>
        <w:t>poszanow</w:t>
      </w:r>
      <w:r>
        <w:rPr>
          <w:rFonts w:asciiTheme="majorHAnsi" w:hAnsiTheme="majorHAnsi"/>
        </w:rPr>
        <w:t>ania</w:t>
      </w:r>
      <w:proofErr w:type="gramEnd"/>
      <w:r>
        <w:rPr>
          <w:rFonts w:asciiTheme="majorHAnsi" w:hAnsiTheme="majorHAnsi"/>
        </w:rPr>
        <w:t xml:space="preserve"> mienia w Przedszkolu;</w:t>
      </w:r>
      <w:r w:rsidR="00154045">
        <w:rPr>
          <w:rFonts w:asciiTheme="majorHAnsi" w:hAnsiTheme="majorHAnsi"/>
        </w:rPr>
        <w:tab/>
      </w:r>
      <w:r>
        <w:rPr>
          <w:rFonts w:asciiTheme="majorHAnsi" w:hAnsiTheme="majorHAnsi"/>
        </w:rPr>
        <w:br/>
        <w:t>4)</w:t>
      </w:r>
      <w:r w:rsidR="00553245" w:rsidRPr="00553245">
        <w:rPr>
          <w:rFonts w:asciiTheme="majorHAnsi" w:hAnsiTheme="majorHAnsi"/>
        </w:rPr>
        <w:t xml:space="preserve">przestrzegania </w:t>
      </w:r>
      <w:r w:rsidR="00553245">
        <w:rPr>
          <w:rFonts w:asciiTheme="majorHAnsi" w:hAnsiTheme="majorHAnsi"/>
        </w:rPr>
        <w:t>ustalonych zasad w Przedszkolu.</w:t>
      </w:r>
    </w:p>
    <w:p w:rsidR="00D80FBC" w:rsidRPr="004D4B04" w:rsidRDefault="00D80FBC" w:rsidP="00D80FBC">
      <w:pPr>
        <w:pStyle w:val="Akapitzlist"/>
        <w:spacing w:before="100" w:beforeAutospacing="1" w:after="100" w:afterAutospacing="1"/>
        <w:ind w:left="360"/>
        <w:jc w:val="center"/>
      </w:pPr>
      <w:r w:rsidRPr="00D80FBC">
        <w:rPr>
          <w:b/>
          <w:bCs/>
        </w:rPr>
        <w:t xml:space="preserve">§ </w:t>
      </w:r>
      <w:r w:rsidR="00154045">
        <w:rPr>
          <w:b/>
          <w:bCs/>
        </w:rPr>
        <w:t>33</w:t>
      </w:r>
    </w:p>
    <w:p w:rsidR="00D80FBC" w:rsidRDefault="00D80FBC" w:rsidP="00154045">
      <w:pPr>
        <w:pStyle w:val="Akapitzlist"/>
        <w:numPr>
          <w:ilvl w:val="0"/>
          <w:numId w:val="25"/>
        </w:numPr>
        <w:spacing w:after="0" w:line="360" w:lineRule="auto"/>
        <w:rPr>
          <w:rFonts w:asciiTheme="majorHAnsi" w:hAnsiTheme="majorHAnsi"/>
        </w:rPr>
      </w:pPr>
      <w:r w:rsidRPr="00D80FBC">
        <w:rPr>
          <w:rFonts w:asciiTheme="majorHAnsi" w:hAnsiTheme="majorHAnsi"/>
        </w:rPr>
        <w:t>Dyrektor Przedszkola może w drodze decyzji, skreślić dziecko z listy wychowanków Przedszkola. Skreślenie następuje na podstawie uchwały Rady Pedagogicznej, po zasi</w:t>
      </w:r>
      <w:r w:rsidRPr="00D80FBC">
        <w:rPr>
          <w:rFonts w:asciiTheme="majorHAnsi" w:hAnsiTheme="majorHAnsi"/>
        </w:rPr>
        <w:t>ę</w:t>
      </w:r>
      <w:r w:rsidRPr="00D80FBC">
        <w:rPr>
          <w:rFonts w:asciiTheme="majorHAnsi" w:hAnsiTheme="majorHAnsi"/>
        </w:rPr>
        <w:t>gnięciu opinii Rady Rodziców.</w:t>
      </w:r>
    </w:p>
    <w:p w:rsidR="00D80FBC" w:rsidRPr="00AE0B80" w:rsidRDefault="00D80FBC" w:rsidP="00154045">
      <w:pPr>
        <w:pStyle w:val="Akapitzlist"/>
        <w:numPr>
          <w:ilvl w:val="0"/>
          <w:numId w:val="25"/>
        </w:numPr>
        <w:spacing w:after="0" w:line="360" w:lineRule="auto"/>
        <w:rPr>
          <w:rFonts w:asciiTheme="majorHAnsi" w:hAnsiTheme="majorHAnsi"/>
        </w:rPr>
      </w:pPr>
      <w:r w:rsidRPr="00D80FBC">
        <w:rPr>
          <w:rFonts w:asciiTheme="majorHAnsi" w:hAnsiTheme="majorHAnsi"/>
        </w:rPr>
        <w:t> Dyrektor Przedszkola może podjąć decyzję o skreśleniu dziecka z listy wychowanków w następujących przypadkach:</w:t>
      </w:r>
    </w:p>
    <w:p w:rsidR="00D80FBC" w:rsidRDefault="00D80FBC" w:rsidP="00154045">
      <w:pPr>
        <w:pStyle w:val="Akapitzlist"/>
        <w:numPr>
          <w:ilvl w:val="0"/>
          <w:numId w:val="79"/>
        </w:numPr>
        <w:spacing w:after="0" w:line="360" w:lineRule="auto"/>
        <w:rPr>
          <w:rFonts w:asciiTheme="majorHAnsi" w:hAnsiTheme="majorHAnsi"/>
        </w:rPr>
      </w:pPr>
      <w:proofErr w:type="gramStart"/>
      <w:r w:rsidRPr="00D80FBC">
        <w:rPr>
          <w:rFonts w:asciiTheme="majorHAnsi" w:hAnsiTheme="majorHAnsi"/>
        </w:rPr>
        <w:lastRenderedPageBreak/>
        <w:t>nieobecności</w:t>
      </w:r>
      <w:proofErr w:type="gramEnd"/>
      <w:r w:rsidRPr="00D80FBC">
        <w:rPr>
          <w:rFonts w:asciiTheme="majorHAnsi" w:hAnsiTheme="majorHAnsi"/>
        </w:rPr>
        <w:t xml:space="preserve"> dziecka pona</w:t>
      </w:r>
      <w:r w:rsidR="00AE0B80">
        <w:rPr>
          <w:rFonts w:asciiTheme="majorHAnsi" w:hAnsiTheme="majorHAnsi"/>
        </w:rPr>
        <w:t>d jeden miesiąc i nie informowanie Dyrektora o przy</w:t>
      </w:r>
      <w:r w:rsidR="008B6D7D">
        <w:rPr>
          <w:rFonts w:asciiTheme="majorHAnsi" w:hAnsiTheme="majorHAnsi"/>
        </w:rPr>
        <w:t>czynie nieobecności dziecka, nieusprawiedliwienie na piśmie nieobecności;</w:t>
      </w:r>
    </w:p>
    <w:p w:rsidR="00AE0B80" w:rsidRDefault="00D80FBC" w:rsidP="00154045">
      <w:pPr>
        <w:pStyle w:val="Akapitzlist"/>
        <w:numPr>
          <w:ilvl w:val="0"/>
          <w:numId w:val="79"/>
        </w:numPr>
        <w:spacing w:after="0" w:line="360" w:lineRule="auto"/>
        <w:rPr>
          <w:rFonts w:asciiTheme="majorHAnsi" w:hAnsiTheme="majorHAnsi"/>
        </w:rPr>
      </w:pPr>
      <w:r w:rsidRPr="00D80FBC">
        <w:rPr>
          <w:rFonts w:asciiTheme="majorHAnsi" w:hAnsiTheme="majorHAnsi"/>
        </w:rPr>
        <w:t> </w:t>
      </w:r>
      <w:proofErr w:type="gramStart"/>
      <w:r w:rsidRPr="00D80FBC">
        <w:rPr>
          <w:rFonts w:asciiTheme="majorHAnsi" w:hAnsiTheme="majorHAnsi"/>
        </w:rPr>
        <w:t>ze</w:t>
      </w:r>
      <w:proofErr w:type="gramEnd"/>
      <w:r w:rsidRPr="00D80FBC">
        <w:rPr>
          <w:rFonts w:asciiTheme="majorHAnsi" w:hAnsiTheme="majorHAnsi"/>
        </w:rPr>
        <w:t xml:space="preserve"> względu na zachowanie dziecka uniemożliwiające zapewnienie jemu lub innym dzieciom bezpieczeństwa i niepodjęcie przez rodziców współpracy zmierzającej do ro</w:t>
      </w:r>
      <w:r w:rsidRPr="00D80FBC">
        <w:rPr>
          <w:rFonts w:asciiTheme="majorHAnsi" w:hAnsiTheme="majorHAnsi"/>
        </w:rPr>
        <w:t>z</w:t>
      </w:r>
      <w:r w:rsidRPr="00D80FBC">
        <w:rPr>
          <w:rFonts w:asciiTheme="majorHAnsi" w:hAnsiTheme="majorHAnsi"/>
        </w:rPr>
        <w:t>wiązania problemu np. podjęcia terapii, brak współpracy z poradnią specjalistyczną lub gdy wykorzystane zostały wszelkie możliwości zmiany tej sy</w:t>
      </w:r>
      <w:r>
        <w:rPr>
          <w:rFonts w:asciiTheme="majorHAnsi" w:hAnsiTheme="majorHAnsi"/>
        </w:rPr>
        <w:t>tuacji;</w:t>
      </w:r>
    </w:p>
    <w:p w:rsidR="00D80FBC" w:rsidRDefault="00D80FBC" w:rsidP="00154045">
      <w:pPr>
        <w:pStyle w:val="Akapitzlist"/>
        <w:numPr>
          <w:ilvl w:val="0"/>
          <w:numId w:val="79"/>
        </w:numPr>
        <w:spacing w:after="0" w:line="360" w:lineRule="auto"/>
        <w:rPr>
          <w:rFonts w:asciiTheme="majorHAnsi" w:hAnsiTheme="majorHAnsi"/>
        </w:rPr>
      </w:pPr>
      <w:r w:rsidRPr="00D80FBC">
        <w:rPr>
          <w:rFonts w:asciiTheme="majorHAnsi" w:hAnsiTheme="majorHAnsi"/>
        </w:rPr>
        <w:t> </w:t>
      </w:r>
      <w:proofErr w:type="gramStart"/>
      <w:r w:rsidRPr="00D80FBC">
        <w:rPr>
          <w:rFonts w:asciiTheme="majorHAnsi" w:hAnsiTheme="majorHAnsi"/>
        </w:rPr>
        <w:t>nieprzestrzegania</w:t>
      </w:r>
      <w:proofErr w:type="gramEnd"/>
      <w:r w:rsidRPr="00D80FBC">
        <w:rPr>
          <w:rFonts w:asciiTheme="majorHAnsi" w:hAnsiTheme="majorHAnsi"/>
        </w:rPr>
        <w:t xml:space="preserve"> przez rodziców </w:t>
      </w:r>
      <w:r w:rsidR="0078437E">
        <w:rPr>
          <w:rFonts w:asciiTheme="majorHAnsi" w:hAnsiTheme="majorHAnsi"/>
        </w:rPr>
        <w:t>postanowień niniejszego statutu.</w:t>
      </w:r>
    </w:p>
    <w:p w:rsidR="008B6D7D" w:rsidRPr="008B6D7D" w:rsidRDefault="008B6D7D" w:rsidP="0015404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  <w:r w:rsidR="00154045">
        <w:rPr>
          <w:rFonts w:asciiTheme="majorHAnsi" w:hAnsiTheme="majorHAnsi"/>
        </w:rPr>
        <w:t xml:space="preserve"> </w:t>
      </w:r>
      <w:r w:rsidRPr="008B6D7D">
        <w:rPr>
          <w:rFonts w:asciiTheme="majorHAnsi" w:hAnsiTheme="majorHAnsi"/>
        </w:rPr>
        <w:t>Przyjęty w przedszkolu tryb postępowania z dzieckiem często stwarzającym sy</w:t>
      </w:r>
      <w:r>
        <w:rPr>
          <w:rFonts w:asciiTheme="majorHAnsi" w:hAnsiTheme="majorHAnsi"/>
        </w:rPr>
        <w:t xml:space="preserve">tuacje </w:t>
      </w:r>
      <w:r w:rsidRPr="008B6D7D">
        <w:rPr>
          <w:rFonts w:asciiTheme="majorHAnsi" w:hAnsiTheme="majorHAnsi"/>
        </w:rPr>
        <w:t>zagrażające zdrowiu i bezpieczeństwu własnemu i innych dzieci:</w:t>
      </w:r>
    </w:p>
    <w:p w:rsidR="008B6D7D" w:rsidRPr="008B6D7D" w:rsidRDefault="008B6D7D" w:rsidP="0015404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1)</w:t>
      </w:r>
      <w:r w:rsidR="00154045">
        <w:rPr>
          <w:rFonts w:asciiTheme="majorHAnsi" w:hAnsiTheme="majorHAnsi"/>
        </w:rPr>
        <w:t xml:space="preserve"> </w:t>
      </w:r>
      <w:r w:rsidRPr="008B6D7D">
        <w:rPr>
          <w:rFonts w:asciiTheme="majorHAnsi" w:hAnsiTheme="majorHAnsi"/>
        </w:rPr>
        <w:t>indywidualna terapia prowadzona przez nauczyciela i specjalistę z dzieckiem w fo</w:t>
      </w:r>
      <w:r w:rsidRPr="008B6D7D">
        <w:rPr>
          <w:rFonts w:asciiTheme="majorHAnsi" w:hAnsiTheme="majorHAnsi"/>
        </w:rPr>
        <w:t>r</w:t>
      </w:r>
      <w:r w:rsidRPr="008B6D7D">
        <w:rPr>
          <w:rFonts w:asciiTheme="majorHAnsi" w:hAnsiTheme="majorHAnsi"/>
        </w:rPr>
        <w:t>mie zajęć indywidualnych i grupowych;</w:t>
      </w:r>
    </w:p>
    <w:p w:rsidR="008B6D7D" w:rsidRPr="008B6D7D" w:rsidRDefault="008B6D7D" w:rsidP="0015404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2)</w:t>
      </w:r>
      <w:r w:rsidR="00154045">
        <w:rPr>
          <w:rFonts w:asciiTheme="majorHAnsi" w:hAnsiTheme="majorHAnsi"/>
        </w:rPr>
        <w:t xml:space="preserve"> </w:t>
      </w:r>
      <w:r w:rsidRPr="008B6D7D">
        <w:rPr>
          <w:rFonts w:asciiTheme="majorHAnsi" w:hAnsiTheme="majorHAnsi"/>
        </w:rPr>
        <w:t>konsultacje z rodzicami i terapia rodzinna;</w:t>
      </w:r>
    </w:p>
    <w:p w:rsidR="008B6D7D" w:rsidRPr="008B6D7D" w:rsidRDefault="008B6D7D" w:rsidP="0015404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3)</w:t>
      </w:r>
      <w:r w:rsidR="00154045">
        <w:rPr>
          <w:rFonts w:asciiTheme="majorHAnsi" w:hAnsiTheme="majorHAnsi"/>
        </w:rPr>
        <w:t xml:space="preserve"> </w:t>
      </w:r>
      <w:r w:rsidRPr="008B6D7D">
        <w:rPr>
          <w:rFonts w:asciiTheme="majorHAnsi" w:hAnsiTheme="majorHAnsi"/>
        </w:rPr>
        <w:t>konsultacje i terapia w specjalnych instytucjach;</w:t>
      </w:r>
    </w:p>
    <w:p w:rsidR="008B6D7D" w:rsidRPr="008B6D7D" w:rsidRDefault="008B6D7D" w:rsidP="0015404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4)</w:t>
      </w:r>
      <w:r w:rsidR="00154045">
        <w:rPr>
          <w:rFonts w:asciiTheme="majorHAnsi" w:hAnsiTheme="majorHAnsi"/>
        </w:rPr>
        <w:t xml:space="preserve"> </w:t>
      </w:r>
      <w:r w:rsidRPr="008B6D7D">
        <w:rPr>
          <w:rFonts w:asciiTheme="majorHAnsi" w:hAnsiTheme="majorHAnsi"/>
        </w:rPr>
        <w:t>rozmowy z dyrektorem.</w:t>
      </w:r>
    </w:p>
    <w:p w:rsidR="008B6D7D" w:rsidRPr="008B6D7D" w:rsidRDefault="008B6D7D" w:rsidP="0015404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6.</w:t>
      </w:r>
      <w:r w:rsidR="00154045">
        <w:rPr>
          <w:rFonts w:asciiTheme="majorHAnsi" w:hAnsiTheme="majorHAnsi"/>
        </w:rPr>
        <w:t xml:space="preserve"> </w:t>
      </w:r>
      <w:r w:rsidRPr="008B6D7D">
        <w:rPr>
          <w:rFonts w:asciiTheme="majorHAnsi" w:hAnsiTheme="majorHAnsi"/>
        </w:rPr>
        <w:t>Skreślenia dziecka z listy przyjętych wychowanków w wymienionych przypad</w:t>
      </w:r>
      <w:r>
        <w:rPr>
          <w:rFonts w:asciiTheme="majorHAnsi" w:hAnsiTheme="majorHAnsi"/>
        </w:rPr>
        <w:t xml:space="preserve">kach </w:t>
      </w:r>
      <w:r w:rsidRPr="008B6D7D">
        <w:rPr>
          <w:rFonts w:asciiTheme="majorHAnsi" w:hAnsiTheme="majorHAnsi"/>
        </w:rPr>
        <w:t>dokonuje Dyrektor, stosując poniższą procedurę:</w:t>
      </w:r>
    </w:p>
    <w:p w:rsidR="008B6D7D" w:rsidRPr="008B6D7D" w:rsidRDefault="008B6D7D" w:rsidP="0015404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1)</w:t>
      </w:r>
      <w:r w:rsidR="00154045">
        <w:rPr>
          <w:rFonts w:asciiTheme="majorHAnsi" w:hAnsiTheme="majorHAnsi"/>
        </w:rPr>
        <w:t xml:space="preserve"> </w:t>
      </w:r>
      <w:r w:rsidRPr="008B6D7D">
        <w:rPr>
          <w:rFonts w:asciiTheme="majorHAnsi" w:hAnsiTheme="majorHAnsi"/>
        </w:rPr>
        <w:t xml:space="preserve">wysłanie do rodziców lub doręczenie pisma informującego o naruszeniu zapisów </w:t>
      </w:r>
      <w:proofErr w:type="spellStart"/>
      <w:r w:rsidRPr="008B6D7D">
        <w:rPr>
          <w:rFonts w:asciiTheme="majorHAnsi" w:hAnsiTheme="majorHAnsi"/>
        </w:rPr>
        <w:t>sta-tutu</w:t>
      </w:r>
      <w:proofErr w:type="spellEnd"/>
      <w:r w:rsidRPr="008B6D7D">
        <w:rPr>
          <w:rFonts w:asciiTheme="majorHAnsi" w:hAnsiTheme="majorHAnsi"/>
        </w:rPr>
        <w:t xml:space="preserve"> za potwierdzeniem odbioru;</w:t>
      </w:r>
    </w:p>
    <w:p w:rsidR="008B6D7D" w:rsidRPr="008B6D7D" w:rsidRDefault="008B6D7D" w:rsidP="0015404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2)</w:t>
      </w:r>
      <w:r w:rsidR="00154045">
        <w:rPr>
          <w:rFonts w:asciiTheme="majorHAnsi" w:hAnsiTheme="majorHAnsi"/>
        </w:rPr>
        <w:t xml:space="preserve"> </w:t>
      </w:r>
      <w:r w:rsidRPr="008B6D7D">
        <w:rPr>
          <w:rFonts w:asciiTheme="majorHAnsi" w:hAnsiTheme="majorHAnsi"/>
        </w:rPr>
        <w:t xml:space="preserve">ustalenie sytuacji dziecka i rodziny, rozmowa – negocjacje dyrektora, psychologa </w:t>
      </w:r>
    </w:p>
    <w:p w:rsidR="008B6D7D" w:rsidRPr="008B6D7D" w:rsidRDefault="008B6D7D" w:rsidP="00154045">
      <w:pPr>
        <w:spacing w:after="0" w:line="360" w:lineRule="auto"/>
        <w:rPr>
          <w:rFonts w:asciiTheme="majorHAnsi" w:hAnsiTheme="majorHAnsi"/>
        </w:rPr>
      </w:pPr>
      <w:proofErr w:type="gramStart"/>
      <w:r w:rsidRPr="008B6D7D">
        <w:rPr>
          <w:rFonts w:asciiTheme="majorHAnsi" w:hAnsiTheme="majorHAnsi"/>
        </w:rPr>
        <w:t>z</w:t>
      </w:r>
      <w:proofErr w:type="gramEnd"/>
      <w:r w:rsidRPr="008B6D7D">
        <w:rPr>
          <w:rFonts w:asciiTheme="majorHAnsi" w:hAnsiTheme="majorHAnsi"/>
        </w:rPr>
        <w:t xml:space="preserve"> rodzicami;</w:t>
      </w:r>
    </w:p>
    <w:p w:rsidR="00405107" w:rsidRPr="00405107" w:rsidRDefault="008B6D7D" w:rsidP="00405107">
      <w:pPr>
        <w:pStyle w:val="Akapitzlist"/>
        <w:numPr>
          <w:ilvl w:val="0"/>
          <w:numId w:val="79"/>
        </w:numPr>
        <w:spacing w:after="0" w:line="360" w:lineRule="auto"/>
        <w:rPr>
          <w:rFonts w:asciiTheme="majorHAnsi" w:hAnsiTheme="majorHAnsi"/>
        </w:rPr>
      </w:pPr>
      <w:proofErr w:type="gramStart"/>
      <w:r w:rsidRPr="00405107">
        <w:rPr>
          <w:rFonts w:asciiTheme="majorHAnsi" w:hAnsiTheme="majorHAnsi"/>
        </w:rPr>
        <w:t>zasięgnięcie</w:t>
      </w:r>
      <w:proofErr w:type="gramEnd"/>
      <w:r w:rsidRPr="00405107">
        <w:rPr>
          <w:rFonts w:asciiTheme="majorHAnsi" w:hAnsiTheme="majorHAnsi"/>
        </w:rPr>
        <w:t xml:space="preserve"> w sytuacji problemowej opinii odpowiednich instytucji zewnętrznych</w:t>
      </w:r>
    </w:p>
    <w:p w:rsidR="008B6D7D" w:rsidRPr="00405107" w:rsidRDefault="008B6D7D" w:rsidP="00405107">
      <w:pPr>
        <w:pStyle w:val="Akapitzlist"/>
        <w:spacing w:after="0" w:line="360" w:lineRule="auto"/>
        <w:ind w:left="0"/>
        <w:rPr>
          <w:rFonts w:asciiTheme="majorHAnsi" w:hAnsiTheme="majorHAnsi"/>
        </w:rPr>
      </w:pPr>
      <w:r w:rsidRPr="00405107">
        <w:rPr>
          <w:rFonts w:asciiTheme="majorHAnsi" w:hAnsiTheme="majorHAnsi"/>
        </w:rPr>
        <w:t xml:space="preserve"> ( </w:t>
      </w:r>
      <w:proofErr w:type="gramStart"/>
      <w:r w:rsidRPr="00405107">
        <w:rPr>
          <w:rFonts w:asciiTheme="majorHAnsi" w:hAnsiTheme="majorHAnsi"/>
        </w:rPr>
        <w:t xml:space="preserve">np. : </w:t>
      </w:r>
      <w:proofErr w:type="gramEnd"/>
      <w:r w:rsidRPr="00405107">
        <w:rPr>
          <w:rFonts w:asciiTheme="majorHAnsi" w:hAnsiTheme="majorHAnsi"/>
        </w:rPr>
        <w:t>GOPS, PPP w Makowie Podhalańskim, kuratora sądowego);</w:t>
      </w:r>
    </w:p>
    <w:p w:rsidR="008B6D7D" w:rsidRPr="008B6D7D" w:rsidRDefault="008B6D7D" w:rsidP="0015404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4)</w:t>
      </w:r>
      <w:r w:rsidR="00154045">
        <w:rPr>
          <w:rFonts w:asciiTheme="majorHAnsi" w:hAnsiTheme="majorHAnsi"/>
        </w:rPr>
        <w:t xml:space="preserve"> </w:t>
      </w:r>
      <w:r w:rsidRPr="008B6D7D">
        <w:rPr>
          <w:rFonts w:asciiTheme="majorHAnsi" w:hAnsiTheme="majorHAnsi"/>
        </w:rPr>
        <w:t xml:space="preserve">przedstawienie członkom Rady Pedagogicznej sytuacji nie przestrzegania zapisów </w:t>
      </w:r>
    </w:p>
    <w:p w:rsidR="008B6D7D" w:rsidRPr="008B6D7D" w:rsidRDefault="008B6D7D" w:rsidP="00154045">
      <w:pPr>
        <w:spacing w:after="0" w:line="360" w:lineRule="auto"/>
        <w:rPr>
          <w:rFonts w:asciiTheme="majorHAnsi" w:hAnsiTheme="majorHAnsi"/>
        </w:rPr>
      </w:pPr>
      <w:proofErr w:type="gramStart"/>
      <w:r w:rsidRPr="008B6D7D">
        <w:rPr>
          <w:rFonts w:asciiTheme="majorHAnsi" w:hAnsiTheme="majorHAnsi"/>
        </w:rPr>
        <w:t>statutu</w:t>
      </w:r>
      <w:proofErr w:type="gramEnd"/>
      <w:r w:rsidRPr="008B6D7D">
        <w:rPr>
          <w:rFonts w:asciiTheme="majorHAnsi" w:hAnsiTheme="majorHAnsi"/>
        </w:rPr>
        <w:t xml:space="preserve"> i powtarzających się uchybień ze strony rodziców dziecka;</w:t>
      </w:r>
    </w:p>
    <w:p w:rsidR="008B6D7D" w:rsidRPr="008B6D7D" w:rsidRDefault="008B6D7D" w:rsidP="0015404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5)</w:t>
      </w:r>
      <w:r w:rsidR="00154045">
        <w:rPr>
          <w:rFonts w:asciiTheme="majorHAnsi" w:hAnsiTheme="majorHAnsi"/>
        </w:rPr>
        <w:t xml:space="preserve"> </w:t>
      </w:r>
      <w:r w:rsidRPr="008B6D7D">
        <w:rPr>
          <w:rFonts w:asciiTheme="majorHAnsi" w:hAnsiTheme="majorHAnsi"/>
        </w:rPr>
        <w:t xml:space="preserve">podjęcie uchwały przez Radę Pedagogiczną w sprawie skreślenia z listy </w:t>
      </w:r>
      <w:proofErr w:type="spellStart"/>
      <w:r w:rsidRPr="008B6D7D">
        <w:rPr>
          <w:rFonts w:asciiTheme="majorHAnsi" w:hAnsiTheme="majorHAnsi"/>
        </w:rPr>
        <w:t>wychowan-ków</w:t>
      </w:r>
      <w:proofErr w:type="spellEnd"/>
      <w:r w:rsidRPr="008B6D7D">
        <w:rPr>
          <w:rFonts w:asciiTheme="majorHAnsi" w:hAnsiTheme="majorHAnsi"/>
        </w:rPr>
        <w:t>;</w:t>
      </w:r>
    </w:p>
    <w:p w:rsidR="008B6D7D" w:rsidRPr="008B6D7D" w:rsidRDefault="008B6D7D" w:rsidP="0015404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6)</w:t>
      </w:r>
      <w:r w:rsidR="00154045">
        <w:rPr>
          <w:rFonts w:asciiTheme="majorHAnsi" w:hAnsiTheme="majorHAnsi"/>
        </w:rPr>
        <w:t xml:space="preserve"> </w:t>
      </w:r>
      <w:r w:rsidRPr="008B6D7D">
        <w:rPr>
          <w:rFonts w:asciiTheme="majorHAnsi" w:hAnsiTheme="majorHAnsi"/>
        </w:rPr>
        <w:t xml:space="preserve">rozwiązanie umowy </w:t>
      </w:r>
      <w:proofErr w:type="spellStart"/>
      <w:r w:rsidRPr="008B6D7D">
        <w:rPr>
          <w:rFonts w:asciiTheme="majorHAnsi" w:hAnsiTheme="majorHAnsi"/>
        </w:rPr>
        <w:t>cywilno</w:t>
      </w:r>
      <w:proofErr w:type="spellEnd"/>
      <w:r w:rsidRPr="008B6D7D">
        <w:rPr>
          <w:rFonts w:asciiTheme="majorHAnsi" w:hAnsiTheme="majorHAnsi"/>
        </w:rPr>
        <w:t xml:space="preserve"> – prawnej o świadczeniu usług.</w:t>
      </w:r>
    </w:p>
    <w:p w:rsidR="008B6D7D" w:rsidRPr="008B6D7D" w:rsidRDefault="008B6D7D" w:rsidP="0015404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7.</w:t>
      </w:r>
      <w:r w:rsidR="00154045">
        <w:rPr>
          <w:rFonts w:asciiTheme="majorHAnsi" w:hAnsiTheme="majorHAnsi"/>
        </w:rPr>
        <w:t xml:space="preserve"> </w:t>
      </w:r>
      <w:r w:rsidRPr="008B6D7D">
        <w:rPr>
          <w:rFonts w:asciiTheme="majorHAnsi" w:hAnsiTheme="majorHAnsi"/>
        </w:rPr>
        <w:t xml:space="preserve">Skreślenie dziecka z listy wychowanków następuje w drodze decyzji administracyjnej </w:t>
      </w:r>
    </w:p>
    <w:p w:rsidR="008B6D7D" w:rsidRPr="008B6D7D" w:rsidRDefault="008B6D7D" w:rsidP="00154045">
      <w:pPr>
        <w:spacing w:after="0" w:line="360" w:lineRule="auto"/>
        <w:rPr>
          <w:rFonts w:asciiTheme="majorHAnsi" w:hAnsiTheme="majorHAnsi"/>
        </w:rPr>
      </w:pPr>
      <w:proofErr w:type="gramStart"/>
      <w:r w:rsidRPr="008B6D7D">
        <w:rPr>
          <w:rFonts w:asciiTheme="majorHAnsi" w:hAnsiTheme="majorHAnsi"/>
        </w:rPr>
        <w:t>wydanej</w:t>
      </w:r>
      <w:proofErr w:type="gramEnd"/>
      <w:r w:rsidRPr="008B6D7D">
        <w:rPr>
          <w:rFonts w:asciiTheme="majorHAnsi" w:hAnsiTheme="majorHAnsi"/>
        </w:rPr>
        <w:t xml:space="preserve"> przez Dyrektora.</w:t>
      </w:r>
    </w:p>
    <w:p w:rsidR="008B6D7D" w:rsidRPr="008B6D7D" w:rsidRDefault="008B6D7D" w:rsidP="0015404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8.</w:t>
      </w:r>
      <w:r w:rsidR="00154045">
        <w:rPr>
          <w:rFonts w:asciiTheme="majorHAnsi" w:hAnsiTheme="majorHAnsi"/>
        </w:rPr>
        <w:t xml:space="preserve"> </w:t>
      </w:r>
      <w:r w:rsidRPr="008B6D7D">
        <w:rPr>
          <w:rFonts w:asciiTheme="majorHAnsi" w:hAnsiTheme="majorHAnsi"/>
        </w:rPr>
        <w:t>Rodzice mają prawo odwołania się od decyzji o skreśleniu ich dziecka z listy wych</w:t>
      </w:r>
      <w:r w:rsidRPr="008B6D7D">
        <w:rPr>
          <w:rFonts w:asciiTheme="majorHAnsi" w:hAnsiTheme="majorHAnsi"/>
        </w:rPr>
        <w:t>o</w:t>
      </w:r>
      <w:r w:rsidR="00405107">
        <w:rPr>
          <w:rFonts w:asciiTheme="majorHAnsi" w:hAnsiTheme="majorHAnsi"/>
        </w:rPr>
        <w:t>wan</w:t>
      </w:r>
      <w:r w:rsidRPr="008B6D7D">
        <w:rPr>
          <w:rFonts w:asciiTheme="majorHAnsi" w:hAnsiTheme="majorHAnsi"/>
        </w:rPr>
        <w:t>ków w przedszkolu w ciągu 14 dni od jej otrzymania do Wójta Gminy Budzów.</w:t>
      </w:r>
    </w:p>
    <w:p w:rsidR="008B6D7D" w:rsidRPr="008B6D7D" w:rsidRDefault="008B6D7D" w:rsidP="008B6D7D">
      <w:pPr>
        <w:spacing w:before="100" w:beforeAutospacing="1" w:after="100" w:afterAutospacing="1"/>
        <w:rPr>
          <w:rFonts w:asciiTheme="majorHAnsi" w:hAnsiTheme="majorHAnsi"/>
        </w:rPr>
      </w:pPr>
    </w:p>
    <w:p w:rsidR="00F65B20" w:rsidRPr="00F5679F" w:rsidRDefault="00F65B20" w:rsidP="00D80FBC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inorHAnsi"/>
          <w:b w:val="0"/>
          <w:bCs w:val="0"/>
          <w:szCs w:val="24"/>
        </w:rPr>
      </w:pPr>
    </w:p>
    <w:p w:rsidR="00021404" w:rsidRPr="00F5679F" w:rsidRDefault="002B6B73" w:rsidP="00FF3078">
      <w:pPr>
        <w:autoSpaceDE w:val="0"/>
        <w:autoSpaceDN w:val="0"/>
        <w:adjustRightInd w:val="0"/>
        <w:ind w:left="340" w:hanging="340"/>
        <w:jc w:val="center"/>
        <w:rPr>
          <w:rFonts w:asciiTheme="majorHAnsi" w:hAnsiTheme="majorHAnsi"/>
          <w:b/>
        </w:rPr>
      </w:pPr>
      <w:r w:rsidRPr="00F5679F">
        <w:rPr>
          <w:rFonts w:asciiTheme="majorHAnsi" w:hAnsiTheme="majorHAnsi"/>
          <w:b/>
        </w:rPr>
        <w:t>§ 3</w:t>
      </w:r>
      <w:r w:rsidR="00154045">
        <w:rPr>
          <w:rFonts w:asciiTheme="majorHAnsi" w:hAnsiTheme="majorHAnsi"/>
          <w:b/>
        </w:rPr>
        <w:t>4</w:t>
      </w:r>
    </w:p>
    <w:p w:rsidR="00E073FA" w:rsidRPr="00DB2C4F" w:rsidRDefault="00FF3078" w:rsidP="00154045">
      <w:pPr>
        <w:pStyle w:val="Tekstpodstawowy"/>
        <w:numPr>
          <w:ilvl w:val="0"/>
          <w:numId w:val="59"/>
        </w:numPr>
        <w:tabs>
          <w:tab w:val="left" w:pos="340"/>
        </w:tabs>
        <w:spacing w:after="0" w:line="360" w:lineRule="auto"/>
        <w:rPr>
          <w:rFonts w:asciiTheme="majorHAnsi" w:hAnsiTheme="majorHAnsi"/>
          <w:b w:val="0"/>
          <w:szCs w:val="24"/>
        </w:rPr>
      </w:pPr>
      <w:r w:rsidRPr="00DB2C4F">
        <w:rPr>
          <w:rFonts w:asciiTheme="majorHAnsi" w:hAnsiTheme="majorHAnsi"/>
          <w:b w:val="0"/>
          <w:szCs w:val="24"/>
        </w:rPr>
        <w:t xml:space="preserve">Współdziałanie z rodzicami ma na celu stworzenie warunków do jak najlepszego, wszechstronnego rozwoju dzieci, </w:t>
      </w:r>
      <w:r w:rsidR="00E073FA" w:rsidRPr="00DB2C4F">
        <w:rPr>
          <w:rFonts w:asciiTheme="majorHAnsi" w:hAnsiTheme="majorHAnsi"/>
          <w:b w:val="0"/>
          <w:szCs w:val="24"/>
        </w:rPr>
        <w:t>wzajemnego wpierania w procesie wychowania i re</w:t>
      </w:r>
      <w:r w:rsidR="00E073FA" w:rsidRPr="00DB2C4F">
        <w:rPr>
          <w:rFonts w:asciiTheme="majorHAnsi" w:hAnsiTheme="majorHAnsi"/>
          <w:b w:val="0"/>
          <w:szCs w:val="24"/>
        </w:rPr>
        <w:t>a</w:t>
      </w:r>
      <w:r w:rsidR="00E073FA" w:rsidRPr="00DB2C4F">
        <w:rPr>
          <w:rFonts w:asciiTheme="majorHAnsi" w:hAnsiTheme="majorHAnsi"/>
          <w:b w:val="0"/>
          <w:szCs w:val="24"/>
        </w:rPr>
        <w:t>lizacji celów i zadań Przedszkola. Współdziałanie opiera się na wzajemnym zaufaniu i szacunku.</w:t>
      </w:r>
    </w:p>
    <w:p w:rsidR="002B6B73" w:rsidRPr="00DB2C4F" w:rsidRDefault="002B6B73" w:rsidP="00154045">
      <w:pPr>
        <w:pStyle w:val="Tekstpodstawowy"/>
        <w:numPr>
          <w:ilvl w:val="0"/>
          <w:numId w:val="59"/>
        </w:numPr>
        <w:tabs>
          <w:tab w:val="left" w:pos="340"/>
        </w:tabs>
        <w:spacing w:after="0" w:line="360" w:lineRule="auto"/>
        <w:rPr>
          <w:rFonts w:asciiTheme="majorHAnsi" w:hAnsiTheme="majorHAnsi"/>
          <w:b w:val="0"/>
          <w:szCs w:val="24"/>
        </w:rPr>
      </w:pPr>
      <w:r w:rsidRPr="00DB2C4F">
        <w:rPr>
          <w:rFonts w:asciiTheme="majorHAnsi" w:hAnsiTheme="majorHAnsi"/>
          <w:b w:val="0"/>
          <w:szCs w:val="24"/>
        </w:rPr>
        <w:t>Rodzice mają prawo do:</w:t>
      </w:r>
    </w:p>
    <w:p w:rsidR="002B6B73" w:rsidRPr="00DB2C4F" w:rsidRDefault="002B6B73" w:rsidP="00154045">
      <w:pPr>
        <w:pStyle w:val="Tekstpodstawowy"/>
        <w:numPr>
          <w:ilvl w:val="0"/>
          <w:numId w:val="56"/>
        </w:numPr>
        <w:tabs>
          <w:tab w:val="left" w:pos="340"/>
        </w:tabs>
        <w:spacing w:after="0" w:line="360" w:lineRule="auto"/>
        <w:rPr>
          <w:rFonts w:asciiTheme="majorHAnsi" w:hAnsiTheme="majorHAnsi"/>
          <w:b w:val="0"/>
          <w:szCs w:val="24"/>
        </w:rPr>
      </w:pPr>
      <w:proofErr w:type="gramStart"/>
      <w:r w:rsidRPr="00DB2C4F">
        <w:rPr>
          <w:rFonts w:asciiTheme="majorHAnsi" w:hAnsiTheme="majorHAnsi"/>
          <w:b w:val="0"/>
          <w:szCs w:val="24"/>
        </w:rPr>
        <w:t>uzyskania</w:t>
      </w:r>
      <w:proofErr w:type="gramEnd"/>
      <w:r w:rsidRPr="00DB2C4F">
        <w:rPr>
          <w:rFonts w:asciiTheme="majorHAnsi" w:hAnsiTheme="majorHAnsi"/>
          <w:b w:val="0"/>
          <w:szCs w:val="24"/>
        </w:rPr>
        <w:t xml:space="preserve"> rzetelnej informacji na temat zachowania i rozwoju swojego dziecka;</w:t>
      </w:r>
    </w:p>
    <w:p w:rsidR="002B6B73" w:rsidRPr="00DB2C4F" w:rsidRDefault="002B6B73" w:rsidP="00154045">
      <w:pPr>
        <w:pStyle w:val="Tekstpodstawowy"/>
        <w:numPr>
          <w:ilvl w:val="0"/>
          <w:numId w:val="56"/>
        </w:numPr>
        <w:tabs>
          <w:tab w:val="left" w:pos="340"/>
        </w:tabs>
        <w:spacing w:after="0" w:line="360" w:lineRule="auto"/>
        <w:rPr>
          <w:rFonts w:asciiTheme="majorHAnsi" w:hAnsiTheme="majorHAnsi"/>
          <w:b w:val="0"/>
          <w:szCs w:val="24"/>
        </w:rPr>
      </w:pPr>
      <w:proofErr w:type="gramStart"/>
      <w:r w:rsidRPr="00DB2C4F">
        <w:rPr>
          <w:rFonts w:asciiTheme="majorHAnsi" w:hAnsiTheme="majorHAnsi"/>
          <w:b w:val="0"/>
          <w:szCs w:val="24"/>
        </w:rPr>
        <w:t>uzyskiwania</w:t>
      </w:r>
      <w:proofErr w:type="gramEnd"/>
      <w:r w:rsidRPr="00DB2C4F">
        <w:rPr>
          <w:rFonts w:asciiTheme="majorHAnsi" w:hAnsiTheme="majorHAnsi"/>
          <w:b w:val="0"/>
          <w:szCs w:val="24"/>
        </w:rPr>
        <w:t xml:space="preserve"> porad i wskazówek od nauczycieli w rozpoznawaniu przyczyn trudności wychowawczych oraz doborze metod udzielania dziecku pomocy;</w:t>
      </w:r>
    </w:p>
    <w:p w:rsidR="00A330BE" w:rsidRPr="00DB2C4F" w:rsidRDefault="00A330BE" w:rsidP="00154045">
      <w:pPr>
        <w:pStyle w:val="Tekstpodstawowy"/>
        <w:numPr>
          <w:ilvl w:val="0"/>
          <w:numId w:val="56"/>
        </w:numPr>
        <w:tabs>
          <w:tab w:val="left" w:pos="340"/>
        </w:tabs>
        <w:spacing w:after="0" w:line="360" w:lineRule="auto"/>
        <w:rPr>
          <w:rFonts w:asciiTheme="majorHAnsi" w:hAnsiTheme="majorHAnsi"/>
          <w:b w:val="0"/>
          <w:szCs w:val="24"/>
        </w:rPr>
      </w:pPr>
      <w:proofErr w:type="gramStart"/>
      <w:r w:rsidRPr="00DB2C4F">
        <w:rPr>
          <w:rFonts w:asciiTheme="majorHAnsi" w:hAnsiTheme="majorHAnsi"/>
          <w:b w:val="0"/>
          <w:szCs w:val="24"/>
        </w:rPr>
        <w:t>znajomości</w:t>
      </w:r>
      <w:proofErr w:type="gramEnd"/>
      <w:r w:rsidRPr="00DB2C4F">
        <w:rPr>
          <w:rFonts w:asciiTheme="majorHAnsi" w:hAnsiTheme="majorHAnsi"/>
          <w:b w:val="0"/>
          <w:szCs w:val="24"/>
        </w:rPr>
        <w:t xml:space="preserve"> realizowanego w Przedszkolu programu wychowania przedszkolnego;</w:t>
      </w:r>
    </w:p>
    <w:p w:rsidR="002B6B73" w:rsidRPr="00DB2C4F" w:rsidRDefault="002B6B73" w:rsidP="00154045">
      <w:pPr>
        <w:pStyle w:val="Tekstpodstawowy"/>
        <w:numPr>
          <w:ilvl w:val="0"/>
          <w:numId w:val="56"/>
        </w:numPr>
        <w:tabs>
          <w:tab w:val="left" w:pos="340"/>
        </w:tabs>
        <w:spacing w:after="0" w:line="360" w:lineRule="auto"/>
        <w:rPr>
          <w:rFonts w:asciiTheme="majorHAnsi" w:hAnsiTheme="majorHAnsi"/>
          <w:b w:val="0"/>
          <w:szCs w:val="24"/>
        </w:rPr>
      </w:pPr>
      <w:proofErr w:type="gramStart"/>
      <w:r w:rsidRPr="00DB2C4F">
        <w:rPr>
          <w:rFonts w:asciiTheme="majorHAnsi" w:hAnsiTheme="majorHAnsi"/>
          <w:b w:val="0"/>
          <w:szCs w:val="24"/>
        </w:rPr>
        <w:t>ochrony</w:t>
      </w:r>
      <w:proofErr w:type="gramEnd"/>
      <w:r w:rsidRPr="00DB2C4F">
        <w:rPr>
          <w:rFonts w:asciiTheme="majorHAnsi" w:hAnsiTheme="majorHAnsi"/>
          <w:b w:val="0"/>
          <w:szCs w:val="24"/>
        </w:rPr>
        <w:t xml:space="preserve"> danych osobowych;</w:t>
      </w:r>
    </w:p>
    <w:p w:rsidR="00FF3078" w:rsidRPr="005D4A88" w:rsidRDefault="002B6B73" w:rsidP="00154045">
      <w:pPr>
        <w:pStyle w:val="Tekstpodstawowy"/>
        <w:numPr>
          <w:ilvl w:val="0"/>
          <w:numId w:val="56"/>
        </w:numPr>
        <w:tabs>
          <w:tab w:val="left" w:pos="340"/>
        </w:tabs>
        <w:spacing w:after="0" w:line="360" w:lineRule="auto"/>
        <w:rPr>
          <w:rFonts w:asciiTheme="majorHAnsi" w:hAnsiTheme="majorHAnsi"/>
          <w:b w:val="0"/>
          <w:szCs w:val="24"/>
        </w:rPr>
      </w:pPr>
      <w:proofErr w:type="gramStart"/>
      <w:r w:rsidRPr="00DB2C4F">
        <w:rPr>
          <w:rFonts w:asciiTheme="majorHAnsi" w:hAnsiTheme="majorHAnsi"/>
          <w:b w:val="0"/>
          <w:szCs w:val="24"/>
        </w:rPr>
        <w:t>wyrażania</w:t>
      </w:r>
      <w:proofErr w:type="gramEnd"/>
      <w:r w:rsidRPr="00DB2C4F">
        <w:rPr>
          <w:rFonts w:asciiTheme="majorHAnsi" w:hAnsiTheme="majorHAnsi"/>
          <w:b w:val="0"/>
          <w:szCs w:val="24"/>
        </w:rPr>
        <w:t xml:space="preserve"> i przekazywania nauczycielowi oraz Dyrektorowi wniosków </w:t>
      </w:r>
      <w:r w:rsidR="00FF3078" w:rsidRPr="00DB2C4F">
        <w:rPr>
          <w:rFonts w:asciiTheme="majorHAnsi" w:hAnsiTheme="majorHAnsi"/>
          <w:b w:val="0"/>
          <w:szCs w:val="24"/>
        </w:rPr>
        <w:t>i opinii na temat pracy Przedszkola</w:t>
      </w:r>
      <w:r w:rsidR="005D4A88">
        <w:rPr>
          <w:rFonts w:asciiTheme="majorHAnsi" w:hAnsiTheme="majorHAnsi"/>
          <w:b w:val="0"/>
          <w:szCs w:val="24"/>
        </w:rPr>
        <w:t>.</w:t>
      </w:r>
    </w:p>
    <w:p w:rsidR="002B6B73" w:rsidRPr="00DB2C4F" w:rsidRDefault="002B6B73" w:rsidP="00154045">
      <w:pPr>
        <w:pStyle w:val="Tekstpodstawowy"/>
        <w:numPr>
          <w:ilvl w:val="0"/>
          <w:numId w:val="60"/>
        </w:numPr>
        <w:tabs>
          <w:tab w:val="clear" w:pos="510"/>
          <w:tab w:val="left" w:pos="340"/>
        </w:tabs>
        <w:spacing w:after="0" w:line="360" w:lineRule="auto"/>
        <w:ind w:left="0" w:firstLine="0"/>
        <w:rPr>
          <w:rFonts w:asciiTheme="majorHAnsi" w:hAnsiTheme="majorHAnsi"/>
          <w:b w:val="0"/>
          <w:szCs w:val="24"/>
        </w:rPr>
      </w:pPr>
      <w:r w:rsidRPr="00DB2C4F">
        <w:rPr>
          <w:rFonts w:asciiTheme="majorHAnsi" w:hAnsiTheme="majorHAnsi"/>
          <w:b w:val="0"/>
          <w:szCs w:val="24"/>
        </w:rPr>
        <w:t>Rodzice obowiązani są do:</w:t>
      </w:r>
    </w:p>
    <w:p w:rsidR="002B6B73" w:rsidRPr="0078437E" w:rsidRDefault="002B6B73" w:rsidP="00154045">
      <w:pPr>
        <w:pStyle w:val="Tekstpodstawowy"/>
        <w:numPr>
          <w:ilvl w:val="0"/>
          <w:numId w:val="57"/>
        </w:numPr>
        <w:tabs>
          <w:tab w:val="clear" w:pos="1020"/>
          <w:tab w:val="left" w:pos="340"/>
        </w:tabs>
        <w:spacing w:after="0" w:line="360" w:lineRule="auto"/>
        <w:ind w:left="0" w:firstLine="0"/>
        <w:rPr>
          <w:rFonts w:asciiTheme="majorHAnsi" w:hAnsiTheme="majorHAnsi"/>
          <w:b w:val="0"/>
          <w:szCs w:val="24"/>
        </w:rPr>
      </w:pPr>
      <w:proofErr w:type="gramStart"/>
      <w:r w:rsidRPr="0078437E">
        <w:rPr>
          <w:rFonts w:asciiTheme="majorHAnsi" w:hAnsiTheme="majorHAnsi"/>
          <w:b w:val="0"/>
          <w:szCs w:val="24"/>
        </w:rPr>
        <w:t>przestrzegania</w:t>
      </w:r>
      <w:proofErr w:type="gramEnd"/>
      <w:r w:rsidRPr="0078437E">
        <w:rPr>
          <w:rFonts w:asciiTheme="majorHAnsi" w:hAnsiTheme="majorHAnsi"/>
          <w:b w:val="0"/>
          <w:szCs w:val="24"/>
        </w:rPr>
        <w:t xml:space="preserve"> niniejszego statutu;</w:t>
      </w:r>
    </w:p>
    <w:p w:rsidR="00FF3078" w:rsidRPr="0078437E" w:rsidRDefault="00FF3078" w:rsidP="00154045">
      <w:pPr>
        <w:pStyle w:val="Tekstpodstawowy"/>
        <w:numPr>
          <w:ilvl w:val="0"/>
          <w:numId w:val="57"/>
        </w:numPr>
        <w:tabs>
          <w:tab w:val="clear" w:pos="1020"/>
          <w:tab w:val="left" w:pos="340"/>
        </w:tabs>
        <w:spacing w:after="0" w:line="360" w:lineRule="auto"/>
        <w:ind w:left="0" w:firstLine="0"/>
        <w:rPr>
          <w:rFonts w:asciiTheme="majorHAnsi" w:hAnsiTheme="majorHAnsi"/>
          <w:b w:val="0"/>
          <w:szCs w:val="24"/>
        </w:rPr>
      </w:pPr>
      <w:proofErr w:type="gramStart"/>
      <w:r w:rsidRPr="0078437E">
        <w:rPr>
          <w:rFonts w:asciiTheme="majorHAnsi" w:hAnsiTheme="majorHAnsi"/>
          <w:b w:val="0"/>
          <w:szCs w:val="24"/>
        </w:rPr>
        <w:t>regularnego</w:t>
      </w:r>
      <w:proofErr w:type="gramEnd"/>
      <w:r w:rsidRPr="0078437E">
        <w:rPr>
          <w:rFonts w:asciiTheme="majorHAnsi" w:hAnsiTheme="majorHAnsi"/>
          <w:b w:val="0"/>
          <w:szCs w:val="24"/>
        </w:rPr>
        <w:t xml:space="preserve"> kontaktowania się z nauczycielem;</w:t>
      </w:r>
    </w:p>
    <w:p w:rsidR="00FF3078" w:rsidRPr="0078437E" w:rsidRDefault="00FF3078" w:rsidP="00154045">
      <w:pPr>
        <w:pStyle w:val="Tekstpodstawowy"/>
        <w:numPr>
          <w:ilvl w:val="0"/>
          <w:numId w:val="57"/>
        </w:numPr>
        <w:tabs>
          <w:tab w:val="clear" w:pos="1020"/>
          <w:tab w:val="left" w:pos="340"/>
        </w:tabs>
        <w:spacing w:after="0" w:line="360" w:lineRule="auto"/>
        <w:ind w:left="0" w:firstLine="0"/>
        <w:rPr>
          <w:rFonts w:asciiTheme="majorHAnsi" w:hAnsiTheme="majorHAnsi"/>
          <w:b w:val="0"/>
          <w:szCs w:val="24"/>
        </w:rPr>
      </w:pPr>
      <w:proofErr w:type="gramStart"/>
      <w:r w:rsidRPr="0078437E">
        <w:rPr>
          <w:rFonts w:asciiTheme="majorHAnsi" w:hAnsiTheme="majorHAnsi"/>
          <w:b w:val="0"/>
          <w:szCs w:val="24"/>
        </w:rPr>
        <w:t>terminowego</w:t>
      </w:r>
      <w:proofErr w:type="gramEnd"/>
      <w:r w:rsidRPr="0078437E">
        <w:rPr>
          <w:rFonts w:asciiTheme="majorHAnsi" w:hAnsiTheme="majorHAnsi"/>
          <w:b w:val="0"/>
          <w:szCs w:val="24"/>
        </w:rPr>
        <w:t xml:space="preserve"> uiszczania odpłatności za pobyt dziecka w Przedszkolu;</w:t>
      </w:r>
    </w:p>
    <w:p w:rsidR="00FF3078" w:rsidRPr="0078437E" w:rsidRDefault="00FF3078" w:rsidP="00154045">
      <w:pPr>
        <w:pStyle w:val="Tekstpodstawowy"/>
        <w:numPr>
          <w:ilvl w:val="0"/>
          <w:numId w:val="57"/>
        </w:numPr>
        <w:tabs>
          <w:tab w:val="clear" w:pos="1020"/>
          <w:tab w:val="left" w:pos="340"/>
        </w:tabs>
        <w:spacing w:after="0" w:line="360" w:lineRule="auto"/>
        <w:ind w:left="0" w:firstLine="0"/>
        <w:rPr>
          <w:rFonts w:asciiTheme="majorHAnsi" w:hAnsiTheme="majorHAnsi"/>
          <w:b w:val="0"/>
          <w:szCs w:val="24"/>
        </w:rPr>
      </w:pPr>
      <w:proofErr w:type="gramStart"/>
      <w:r w:rsidRPr="0078437E">
        <w:rPr>
          <w:rFonts w:asciiTheme="majorHAnsi" w:hAnsiTheme="majorHAnsi"/>
          <w:b w:val="0"/>
          <w:szCs w:val="24"/>
        </w:rPr>
        <w:t>informowania</w:t>
      </w:r>
      <w:proofErr w:type="gramEnd"/>
      <w:r w:rsidRPr="0078437E">
        <w:rPr>
          <w:rFonts w:asciiTheme="majorHAnsi" w:hAnsiTheme="majorHAnsi"/>
          <w:b w:val="0"/>
          <w:szCs w:val="24"/>
        </w:rPr>
        <w:t xml:space="preserve"> o przyczynach nieobecności dziecka w Przedszkolu, w tym niezwłoc</w:t>
      </w:r>
      <w:r w:rsidRPr="0078437E">
        <w:rPr>
          <w:rFonts w:asciiTheme="majorHAnsi" w:hAnsiTheme="majorHAnsi"/>
          <w:b w:val="0"/>
          <w:szCs w:val="24"/>
        </w:rPr>
        <w:t>z</w:t>
      </w:r>
      <w:r w:rsidRPr="0078437E">
        <w:rPr>
          <w:rFonts w:asciiTheme="majorHAnsi" w:hAnsiTheme="majorHAnsi"/>
          <w:b w:val="0"/>
          <w:szCs w:val="24"/>
        </w:rPr>
        <w:t>ne zawiadamianie o zatruciach pokarmowych i chorobach zakaźnych;</w:t>
      </w:r>
    </w:p>
    <w:p w:rsidR="002B6B73" w:rsidRPr="0078437E" w:rsidRDefault="002B6B73" w:rsidP="00154045">
      <w:pPr>
        <w:pStyle w:val="Tekstpodstawowy"/>
        <w:numPr>
          <w:ilvl w:val="0"/>
          <w:numId w:val="57"/>
        </w:numPr>
        <w:tabs>
          <w:tab w:val="clear" w:pos="1020"/>
          <w:tab w:val="left" w:pos="340"/>
        </w:tabs>
        <w:spacing w:after="0" w:line="360" w:lineRule="auto"/>
        <w:ind w:left="0" w:firstLine="0"/>
        <w:rPr>
          <w:rFonts w:asciiTheme="majorHAnsi" w:hAnsiTheme="majorHAnsi"/>
          <w:b w:val="0"/>
          <w:szCs w:val="24"/>
        </w:rPr>
      </w:pPr>
      <w:proofErr w:type="gramStart"/>
      <w:r w:rsidRPr="0078437E">
        <w:rPr>
          <w:rFonts w:asciiTheme="majorHAnsi" w:hAnsiTheme="majorHAnsi"/>
          <w:b w:val="0"/>
          <w:szCs w:val="24"/>
        </w:rPr>
        <w:t>zaopatrzenia</w:t>
      </w:r>
      <w:proofErr w:type="gramEnd"/>
      <w:r w:rsidRPr="0078437E">
        <w:rPr>
          <w:rFonts w:asciiTheme="majorHAnsi" w:hAnsiTheme="majorHAnsi"/>
          <w:b w:val="0"/>
          <w:szCs w:val="24"/>
        </w:rPr>
        <w:t xml:space="preserve"> dziecka w niezbędne przedmioty, przybory i pomoce; </w:t>
      </w:r>
    </w:p>
    <w:p w:rsidR="002B6B73" w:rsidRPr="0078437E" w:rsidRDefault="002B6B73" w:rsidP="00154045">
      <w:pPr>
        <w:pStyle w:val="Tekstpodstawowy"/>
        <w:numPr>
          <w:ilvl w:val="0"/>
          <w:numId w:val="57"/>
        </w:numPr>
        <w:tabs>
          <w:tab w:val="clear" w:pos="1020"/>
          <w:tab w:val="left" w:pos="340"/>
        </w:tabs>
        <w:spacing w:after="0" w:line="360" w:lineRule="auto"/>
        <w:ind w:left="0" w:firstLine="0"/>
        <w:rPr>
          <w:rFonts w:asciiTheme="majorHAnsi" w:hAnsiTheme="majorHAnsi"/>
          <w:b w:val="0"/>
          <w:szCs w:val="24"/>
        </w:rPr>
      </w:pPr>
      <w:proofErr w:type="gramStart"/>
      <w:r w:rsidRPr="0078437E">
        <w:rPr>
          <w:rFonts w:asciiTheme="majorHAnsi" w:hAnsiTheme="majorHAnsi"/>
          <w:b w:val="0"/>
          <w:szCs w:val="24"/>
        </w:rPr>
        <w:t>przyprowadzania</w:t>
      </w:r>
      <w:proofErr w:type="gramEnd"/>
      <w:r w:rsidRPr="0078437E">
        <w:rPr>
          <w:rFonts w:asciiTheme="majorHAnsi" w:hAnsiTheme="majorHAnsi"/>
          <w:b w:val="0"/>
          <w:szCs w:val="24"/>
        </w:rPr>
        <w:t xml:space="preserve"> wyłącznie zdrowego dziecka do Przedszkola bez objawów nieżytu dróg oddechowych (katar, kaszel);</w:t>
      </w:r>
    </w:p>
    <w:p w:rsidR="002B6B73" w:rsidRPr="0078437E" w:rsidRDefault="002B6B73" w:rsidP="00154045">
      <w:pPr>
        <w:pStyle w:val="Tekstpodstawowy"/>
        <w:numPr>
          <w:ilvl w:val="0"/>
          <w:numId w:val="57"/>
        </w:numPr>
        <w:tabs>
          <w:tab w:val="clear" w:pos="1020"/>
          <w:tab w:val="left" w:pos="340"/>
        </w:tabs>
        <w:spacing w:after="0" w:line="360" w:lineRule="auto"/>
        <w:ind w:left="0" w:firstLine="0"/>
        <w:rPr>
          <w:rFonts w:asciiTheme="majorHAnsi" w:hAnsiTheme="majorHAnsi"/>
          <w:b w:val="0"/>
          <w:szCs w:val="24"/>
        </w:rPr>
      </w:pPr>
      <w:proofErr w:type="gramStart"/>
      <w:r w:rsidRPr="0078437E">
        <w:rPr>
          <w:rFonts w:asciiTheme="majorHAnsi" w:hAnsiTheme="majorHAnsi"/>
          <w:b w:val="0"/>
          <w:szCs w:val="24"/>
        </w:rPr>
        <w:t>natychmiastowego</w:t>
      </w:r>
      <w:proofErr w:type="gramEnd"/>
      <w:r w:rsidRPr="0078437E">
        <w:rPr>
          <w:rFonts w:asciiTheme="majorHAnsi" w:hAnsiTheme="majorHAnsi"/>
          <w:b w:val="0"/>
          <w:szCs w:val="24"/>
        </w:rPr>
        <w:t xml:space="preserve"> odbioru dziecka z Przedszkola w przypadku nagle pojawiającej się infekcji;</w:t>
      </w:r>
    </w:p>
    <w:p w:rsidR="00FF3078" w:rsidRPr="005D4A88" w:rsidRDefault="002B6B73" w:rsidP="00154045">
      <w:pPr>
        <w:pStyle w:val="Tekstpodstawowy"/>
        <w:numPr>
          <w:ilvl w:val="0"/>
          <w:numId w:val="57"/>
        </w:numPr>
        <w:tabs>
          <w:tab w:val="clear" w:pos="1020"/>
          <w:tab w:val="left" w:pos="340"/>
        </w:tabs>
        <w:spacing w:after="0" w:line="360" w:lineRule="auto"/>
        <w:ind w:left="0" w:firstLine="0"/>
        <w:rPr>
          <w:rFonts w:asciiTheme="majorHAnsi" w:hAnsiTheme="majorHAnsi"/>
          <w:b w:val="0"/>
          <w:szCs w:val="24"/>
        </w:rPr>
      </w:pPr>
      <w:proofErr w:type="gramStart"/>
      <w:r w:rsidRPr="0078437E">
        <w:rPr>
          <w:rFonts w:asciiTheme="majorHAnsi" w:hAnsiTheme="majorHAnsi"/>
          <w:b w:val="0"/>
          <w:szCs w:val="24"/>
        </w:rPr>
        <w:t>przyprowadzanie</w:t>
      </w:r>
      <w:proofErr w:type="gramEnd"/>
      <w:r w:rsidRPr="0078437E">
        <w:rPr>
          <w:rFonts w:asciiTheme="majorHAnsi" w:hAnsiTheme="majorHAnsi"/>
          <w:b w:val="0"/>
          <w:szCs w:val="24"/>
        </w:rPr>
        <w:t xml:space="preserve"> i odbieranie dziecka z Przedszkola, zgodnie § </w:t>
      </w:r>
      <w:r w:rsidR="00775A47">
        <w:rPr>
          <w:rFonts w:asciiTheme="majorHAnsi" w:hAnsiTheme="majorHAnsi"/>
          <w:b w:val="0"/>
          <w:szCs w:val="24"/>
        </w:rPr>
        <w:t>17</w:t>
      </w:r>
      <w:r w:rsidRPr="0078437E">
        <w:rPr>
          <w:rFonts w:asciiTheme="majorHAnsi" w:hAnsiTheme="majorHAnsi"/>
          <w:b w:val="0"/>
          <w:szCs w:val="24"/>
        </w:rPr>
        <w:t xml:space="preserve"> przez osobę z</w:t>
      </w:r>
      <w:r w:rsidRPr="0078437E">
        <w:rPr>
          <w:rFonts w:asciiTheme="majorHAnsi" w:hAnsiTheme="majorHAnsi"/>
          <w:b w:val="0"/>
          <w:szCs w:val="24"/>
        </w:rPr>
        <w:t>a</w:t>
      </w:r>
      <w:r w:rsidRPr="0078437E">
        <w:rPr>
          <w:rFonts w:asciiTheme="majorHAnsi" w:hAnsiTheme="majorHAnsi"/>
          <w:b w:val="0"/>
          <w:szCs w:val="24"/>
        </w:rPr>
        <w:t>pewniają</w:t>
      </w:r>
      <w:r w:rsidR="005D4A88">
        <w:rPr>
          <w:rFonts w:asciiTheme="majorHAnsi" w:hAnsiTheme="majorHAnsi"/>
          <w:b w:val="0"/>
          <w:szCs w:val="24"/>
        </w:rPr>
        <w:t>cą dziecku pełne bezpieczeństwo.</w:t>
      </w:r>
    </w:p>
    <w:p w:rsidR="002B6B73" w:rsidRPr="00132107" w:rsidRDefault="002B6B73" w:rsidP="00154045">
      <w:pPr>
        <w:pStyle w:val="Tekstpodstawowy"/>
        <w:numPr>
          <w:ilvl w:val="0"/>
          <w:numId w:val="61"/>
        </w:numPr>
        <w:tabs>
          <w:tab w:val="left" w:pos="340"/>
        </w:tabs>
        <w:spacing w:after="0" w:line="360" w:lineRule="auto"/>
        <w:rPr>
          <w:rFonts w:asciiTheme="majorHAnsi" w:hAnsiTheme="majorHAnsi"/>
          <w:b w:val="0"/>
          <w:szCs w:val="24"/>
        </w:rPr>
      </w:pPr>
      <w:r w:rsidRPr="00132107">
        <w:rPr>
          <w:rFonts w:asciiTheme="majorHAnsi" w:hAnsiTheme="majorHAnsi"/>
          <w:b w:val="0"/>
          <w:szCs w:val="24"/>
        </w:rPr>
        <w:t>Rodzice dziecka podlegającego obowiązkowi rocznego przygotowania przedszkoln</w:t>
      </w:r>
      <w:r w:rsidRPr="00132107">
        <w:rPr>
          <w:rFonts w:asciiTheme="majorHAnsi" w:hAnsiTheme="majorHAnsi"/>
          <w:b w:val="0"/>
          <w:szCs w:val="24"/>
        </w:rPr>
        <w:t>e</w:t>
      </w:r>
      <w:r w:rsidRPr="00132107">
        <w:rPr>
          <w:rFonts w:asciiTheme="majorHAnsi" w:hAnsiTheme="majorHAnsi"/>
          <w:b w:val="0"/>
          <w:szCs w:val="24"/>
        </w:rPr>
        <w:t>go są obowiązani do:</w:t>
      </w:r>
    </w:p>
    <w:p w:rsidR="002B6B73" w:rsidRPr="00132107" w:rsidRDefault="002B6B73" w:rsidP="00154045">
      <w:pPr>
        <w:pStyle w:val="Tekstpodstawowy"/>
        <w:numPr>
          <w:ilvl w:val="0"/>
          <w:numId w:val="58"/>
        </w:numPr>
        <w:tabs>
          <w:tab w:val="left" w:pos="340"/>
        </w:tabs>
        <w:spacing w:after="0" w:line="360" w:lineRule="auto"/>
        <w:rPr>
          <w:rFonts w:asciiTheme="majorHAnsi" w:hAnsiTheme="majorHAnsi"/>
          <w:b w:val="0"/>
          <w:szCs w:val="24"/>
        </w:rPr>
      </w:pPr>
      <w:proofErr w:type="gramStart"/>
      <w:r w:rsidRPr="00132107">
        <w:rPr>
          <w:rFonts w:asciiTheme="majorHAnsi" w:hAnsiTheme="majorHAnsi"/>
          <w:b w:val="0"/>
          <w:szCs w:val="24"/>
        </w:rPr>
        <w:t>dopełnienia</w:t>
      </w:r>
      <w:proofErr w:type="gramEnd"/>
      <w:r w:rsidRPr="00132107">
        <w:rPr>
          <w:rFonts w:asciiTheme="majorHAnsi" w:hAnsiTheme="majorHAnsi"/>
          <w:b w:val="0"/>
          <w:szCs w:val="24"/>
        </w:rPr>
        <w:t xml:space="preserve"> czynności związanych ze zgłoszeniem dziecka do Przedszkola;</w:t>
      </w:r>
    </w:p>
    <w:p w:rsidR="002B6B73" w:rsidRPr="00132107" w:rsidRDefault="002B6B73" w:rsidP="00154045">
      <w:pPr>
        <w:pStyle w:val="Tekstpodstawowy"/>
        <w:numPr>
          <w:ilvl w:val="0"/>
          <w:numId w:val="58"/>
        </w:numPr>
        <w:tabs>
          <w:tab w:val="left" w:pos="340"/>
        </w:tabs>
        <w:spacing w:after="0" w:line="360" w:lineRule="auto"/>
        <w:rPr>
          <w:rFonts w:asciiTheme="majorHAnsi" w:hAnsiTheme="majorHAnsi"/>
          <w:b w:val="0"/>
          <w:szCs w:val="24"/>
        </w:rPr>
      </w:pPr>
      <w:proofErr w:type="gramStart"/>
      <w:r w:rsidRPr="00132107">
        <w:rPr>
          <w:rFonts w:asciiTheme="majorHAnsi" w:hAnsiTheme="majorHAnsi"/>
          <w:b w:val="0"/>
          <w:szCs w:val="24"/>
        </w:rPr>
        <w:t>zapewnienia</w:t>
      </w:r>
      <w:proofErr w:type="gramEnd"/>
      <w:r w:rsidRPr="00132107">
        <w:rPr>
          <w:rFonts w:asciiTheme="majorHAnsi" w:hAnsiTheme="majorHAnsi"/>
          <w:b w:val="0"/>
          <w:szCs w:val="24"/>
        </w:rPr>
        <w:t xml:space="preserve"> regularnego uczęszczania dziecka na zajęcia;</w:t>
      </w:r>
    </w:p>
    <w:p w:rsidR="001D32A2" w:rsidRPr="00132107" w:rsidRDefault="001D32A2" w:rsidP="00154045">
      <w:pPr>
        <w:pStyle w:val="Tekstpodstawowy"/>
        <w:numPr>
          <w:ilvl w:val="0"/>
          <w:numId w:val="58"/>
        </w:numPr>
        <w:tabs>
          <w:tab w:val="left" w:pos="340"/>
        </w:tabs>
        <w:spacing w:after="0" w:line="360" w:lineRule="auto"/>
        <w:rPr>
          <w:rFonts w:asciiTheme="majorHAnsi" w:hAnsiTheme="majorHAnsi"/>
          <w:b w:val="0"/>
          <w:szCs w:val="24"/>
        </w:rPr>
      </w:pPr>
      <w:proofErr w:type="gramStart"/>
      <w:r w:rsidRPr="00132107">
        <w:rPr>
          <w:rFonts w:asciiTheme="majorHAnsi" w:hAnsiTheme="majorHAnsi"/>
          <w:b w:val="0"/>
          <w:szCs w:val="24"/>
        </w:rPr>
        <w:t>zapewnienia</w:t>
      </w:r>
      <w:proofErr w:type="gramEnd"/>
      <w:r w:rsidRPr="00132107">
        <w:rPr>
          <w:rFonts w:asciiTheme="majorHAnsi" w:hAnsiTheme="majorHAnsi"/>
          <w:b w:val="0"/>
          <w:szCs w:val="24"/>
        </w:rPr>
        <w:t xml:space="preserve"> dziecku warunków nauki określonych w zezwoleniu na spełnianie przez dziecko rocznego przygotowania przedszkolnego poza Przedszkolem;</w:t>
      </w:r>
    </w:p>
    <w:p w:rsidR="002B6B73" w:rsidRPr="00132107" w:rsidRDefault="002B6B73" w:rsidP="00154045">
      <w:pPr>
        <w:pStyle w:val="Tekstpodstawowy"/>
        <w:numPr>
          <w:ilvl w:val="0"/>
          <w:numId w:val="58"/>
        </w:numPr>
        <w:tabs>
          <w:tab w:val="left" w:pos="340"/>
        </w:tabs>
        <w:spacing w:after="0" w:line="360" w:lineRule="auto"/>
        <w:rPr>
          <w:rFonts w:asciiTheme="majorHAnsi" w:hAnsiTheme="majorHAnsi"/>
          <w:b w:val="0"/>
          <w:szCs w:val="24"/>
        </w:rPr>
      </w:pPr>
      <w:proofErr w:type="gramStart"/>
      <w:r w:rsidRPr="00132107">
        <w:rPr>
          <w:rFonts w:asciiTheme="majorHAnsi" w:hAnsiTheme="majorHAnsi"/>
          <w:b w:val="0"/>
          <w:szCs w:val="24"/>
        </w:rPr>
        <w:lastRenderedPageBreak/>
        <w:t>usprawiedliwiania</w:t>
      </w:r>
      <w:proofErr w:type="gramEnd"/>
      <w:r w:rsidRPr="00132107">
        <w:rPr>
          <w:rFonts w:asciiTheme="majorHAnsi" w:hAnsiTheme="majorHAnsi"/>
          <w:b w:val="0"/>
          <w:szCs w:val="24"/>
        </w:rPr>
        <w:t xml:space="preserve"> każdorazowej nieobecności dziecka w Przedszkolu ustnie</w:t>
      </w:r>
      <w:r w:rsidR="001D32A2" w:rsidRPr="00132107">
        <w:rPr>
          <w:rFonts w:asciiTheme="majorHAnsi" w:hAnsiTheme="majorHAnsi"/>
          <w:b w:val="0"/>
          <w:szCs w:val="24"/>
        </w:rPr>
        <w:t>, a w przypadku dłuższej nieobecności pisemnie.</w:t>
      </w:r>
    </w:p>
    <w:p w:rsidR="002B6B73" w:rsidRPr="00132107" w:rsidRDefault="001D32A2" w:rsidP="00154045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 w:rsidRPr="00132107">
        <w:rPr>
          <w:rFonts w:asciiTheme="majorHAnsi" w:hAnsiTheme="majorHAnsi"/>
        </w:rPr>
        <w:t>W celu zapewnieniu dziecku podczas pobytu w Przedszkolu odp</w:t>
      </w:r>
      <w:r w:rsidR="005D4A88">
        <w:rPr>
          <w:rFonts w:asciiTheme="majorHAnsi" w:hAnsiTheme="majorHAnsi"/>
        </w:rPr>
        <w:t xml:space="preserve">owiedniej </w:t>
      </w:r>
      <w:proofErr w:type="gramStart"/>
      <w:r w:rsidR="005D4A88">
        <w:rPr>
          <w:rFonts w:asciiTheme="majorHAnsi" w:hAnsiTheme="majorHAnsi"/>
        </w:rPr>
        <w:t xml:space="preserve">opieki, </w:t>
      </w:r>
      <w:r w:rsidRPr="00132107">
        <w:rPr>
          <w:rFonts w:asciiTheme="majorHAnsi" w:hAnsiTheme="majorHAnsi"/>
        </w:rPr>
        <w:t xml:space="preserve"> rodzic</w:t>
      </w:r>
      <w:proofErr w:type="gramEnd"/>
      <w:r w:rsidRPr="00132107">
        <w:rPr>
          <w:rFonts w:asciiTheme="majorHAnsi" w:hAnsiTheme="majorHAnsi"/>
        </w:rPr>
        <w:t xml:space="preserve"> dziecka przekazuje Dy</w:t>
      </w:r>
      <w:r w:rsidR="005D4A88">
        <w:rPr>
          <w:rFonts w:asciiTheme="majorHAnsi" w:hAnsiTheme="majorHAnsi"/>
        </w:rPr>
        <w:t>rektorowi uznane</w:t>
      </w:r>
      <w:r w:rsidRPr="00132107">
        <w:rPr>
          <w:rFonts w:asciiTheme="majorHAnsi" w:hAnsiTheme="majorHAnsi"/>
        </w:rPr>
        <w:t xml:space="preserve"> przez niego za istotne dane o stanie zdrowia, stosowanej diecie i rozwoju psychofizycznym dziecka.</w:t>
      </w:r>
    </w:p>
    <w:p w:rsidR="0060302C" w:rsidRDefault="0060302C" w:rsidP="001D32A2">
      <w:pPr>
        <w:autoSpaceDE w:val="0"/>
        <w:autoSpaceDN w:val="0"/>
        <w:adjustRightInd w:val="0"/>
        <w:rPr>
          <w:rFonts w:asciiTheme="majorHAnsi" w:hAnsiTheme="majorHAnsi"/>
        </w:rPr>
      </w:pPr>
    </w:p>
    <w:p w:rsidR="00132107" w:rsidRPr="00132107" w:rsidRDefault="00132107" w:rsidP="001D32A2">
      <w:pPr>
        <w:autoSpaceDE w:val="0"/>
        <w:autoSpaceDN w:val="0"/>
        <w:adjustRightInd w:val="0"/>
        <w:rPr>
          <w:rFonts w:asciiTheme="majorHAnsi" w:hAnsiTheme="majorHAnsi"/>
        </w:rPr>
      </w:pPr>
    </w:p>
    <w:p w:rsidR="00053941" w:rsidRPr="00F5679F" w:rsidRDefault="00F46765" w:rsidP="008C08D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inorHAnsi"/>
          <w:b w:val="0"/>
          <w:bCs w:val="0"/>
          <w:szCs w:val="24"/>
        </w:rPr>
      </w:pPr>
      <w:r w:rsidRPr="00F5679F">
        <w:rPr>
          <w:rFonts w:asciiTheme="majorHAnsi" w:hAnsiTheme="majorHAnsi" w:cstheme="minorHAnsi"/>
          <w:b w:val="0"/>
          <w:bCs w:val="0"/>
          <w:szCs w:val="24"/>
        </w:rPr>
        <w:t xml:space="preserve">Rozdział </w:t>
      </w:r>
      <w:r w:rsidR="00585720" w:rsidRPr="00F5679F">
        <w:rPr>
          <w:rFonts w:asciiTheme="majorHAnsi" w:hAnsiTheme="majorHAnsi" w:cstheme="minorHAnsi"/>
          <w:b w:val="0"/>
          <w:bCs w:val="0"/>
          <w:szCs w:val="24"/>
        </w:rPr>
        <w:t>7</w:t>
      </w:r>
    </w:p>
    <w:p w:rsidR="00C0352B" w:rsidRPr="00C0352B" w:rsidRDefault="00C0352B" w:rsidP="00C0352B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ajorHAnsi" w:hAnsiTheme="majorHAnsi"/>
          <w:bCs w:val="0"/>
          <w:szCs w:val="24"/>
        </w:rPr>
      </w:pPr>
      <w:r w:rsidRPr="00C0352B">
        <w:rPr>
          <w:rFonts w:asciiTheme="majorHAnsi" w:hAnsiTheme="majorHAnsi"/>
          <w:bCs w:val="0"/>
          <w:szCs w:val="24"/>
        </w:rPr>
        <w:t>Przyjmowanie dzieci do przedszkola</w:t>
      </w:r>
    </w:p>
    <w:p w:rsidR="00C0352B" w:rsidRPr="002A1ED6" w:rsidRDefault="00C0352B" w:rsidP="00C0352B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  <w:r w:rsidRPr="002A1ED6">
        <w:rPr>
          <w:rFonts w:ascii="Times New Roman" w:hAnsi="Times New Roman"/>
          <w:bCs w:val="0"/>
          <w:szCs w:val="24"/>
        </w:rPr>
        <w:t>§ 3</w:t>
      </w:r>
      <w:r w:rsidR="00154045">
        <w:rPr>
          <w:rFonts w:ascii="Times New Roman" w:hAnsi="Times New Roman"/>
          <w:bCs w:val="0"/>
          <w:szCs w:val="24"/>
        </w:rPr>
        <w:t>5</w:t>
      </w:r>
    </w:p>
    <w:p w:rsidR="00C0352B" w:rsidRPr="00C0352B" w:rsidRDefault="00C0352B" w:rsidP="00775A47">
      <w:pPr>
        <w:pStyle w:val="Tekstpodstawowy"/>
        <w:numPr>
          <w:ilvl w:val="0"/>
          <w:numId w:val="2"/>
        </w:numPr>
        <w:spacing w:after="0" w:line="360" w:lineRule="auto"/>
        <w:rPr>
          <w:rFonts w:asciiTheme="majorHAnsi" w:hAnsiTheme="majorHAnsi"/>
          <w:b w:val="0"/>
          <w:bCs w:val="0"/>
          <w:szCs w:val="24"/>
        </w:rPr>
      </w:pPr>
      <w:r w:rsidRPr="00C0352B">
        <w:rPr>
          <w:rFonts w:asciiTheme="majorHAnsi" w:hAnsiTheme="majorHAnsi"/>
          <w:b w:val="0"/>
        </w:rPr>
        <w:t>Do Przedszkola mogą uczęszczać dzieci od początku roku szkolnego w roku kalend</w:t>
      </w:r>
      <w:r w:rsidRPr="00C0352B">
        <w:rPr>
          <w:rFonts w:asciiTheme="majorHAnsi" w:hAnsiTheme="majorHAnsi"/>
          <w:b w:val="0"/>
        </w:rPr>
        <w:t>a</w:t>
      </w:r>
      <w:r w:rsidRPr="00C0352B">
        <w:rPr>
          <w:rFonts w:asciiTheme="majorHAnsi" w:hAnsiTheme="majorHAnsi"/>
          <w:b w:val="0"/>
        </w:rPr>
        <w:t>rzowym, w którym dziecko kończy 3 lata, do końca roku szkolnego w roku kalendarz</w:t>
      </w:r>
      <w:r w:rsidRPr="00C0352B">
        <w:rPr>
          <w:rFonts w:asciiTheme="majorHAnsi" w:hAnsiTheme="majorHAnsi"/>
          <w:b w:val="0"/>
        </w:rPr>
        <w:t>o</w:t>
      </w:r>
      <w:r w:rsidRPr="00C0352B">
        <w:rPr>
          <w:rFonts w:asciiTheme="majorHAnsi" w:hAnsiTheme="majorHAnsi"/>
          <w:b w:val="0"/>
        </w:rPr>
        <w:t>wym, w którym dziecko kończy 7 lat.</w:t>
      </w:r>
    </w:p>
    <w:p w:rsidR="00C0352B" w:rsidRPr="00C0352B" w:rsidRDefault="00C0352B" w:rsidP="00154045">
      <w:pPr>
        <w:pStyle w:val="Tekstpodstawowy"/>
        <w:numPr>
          <w:ilvl w:val="0"/>
          <w:numId w:val="2"/>
        </w:numPr>
        <w:spacing w:after="0" w:line="360" w:lineRule="auto"/>
        <w:rPr>
          <w:rFonts w:asciiTheme="majorHAnsi" w:hAnsiTheme="majorHAnsi"/>
          <w:b w:val="0"/>
          <w:bCs w:val="0"/>
          <w:szCs w:val="24"/>
        </w:rPr>
      </w:pPr>
      <w:r w:rsidRPr="00C0352B">
        <w:rPr>
          <w:rFonts w:asciiTheme="majorHAnsi" w:hAnsiTheme="majorHAnsi"/>
          <w:b w:val="0"/>
          <w:szCs w:val="24"/>
        </w:rPr>
        <w:t xml:space="preserve">Dziecko w wieku 6 lat jest obowiązane odbyć roczne przygotowanie przedszkolne </w:t>
      </w:r>
      <w:r w:rsidRPr="00C0352B">
        <w:rPr>
          <w:rFonts w:asciiTheme="majorHAnsi" w:hAnsiTheme="majorHAnsi"/>
          <w:b w:val="0"/>
          <w:szCs w:val="24"/>
        </w:rPr>
        <w:br/>
        <w:t>w </w:t>
      </w:r>
      <w:proofErr w:type="gramStart"/>
      <w:r w:rsidRPr="00C0352B">
        <w:rPr>
          <w:rFonts w:asciiTheme="majorHAnsi" w:hAnsiTheme="majorHAnsi"/>
          <w:b w:val="0"/>
          <w:szCs w:val="24"/>
        </w:rPr>
        <w:t>przedszkolu  i</w:t>
      </w:r>
      <w:proofErr w:type="gramEnd"/>
      <w:r w:rsidRPr="00C0352B">
        <w:rPr>
          <w:rFonts w:asciiTheme="majorHAnsi" w:hAnsiTheme="majorHAnsi"/>
          <w:b w:val="0"/>
          <w:szCs w:val="24"/>
        </w:rPr>
        <w:t xml:space="preserve"> z mocy prawa jest obligatoryjnie przyjmowane do przedszkola.</w:t>
      </w:r>
    </w:p>
    <w:p w:rsidR="00C0352B" w:rsidRPr="00C0352B" w:rsidRDefault="00C0352B" w:rsidP="00154045">
      <w:pPr>
        <w:pStyle w:val="USTustnpkodeksu"/>
        <w:numPr>
          <w:ilvl w:val="0"/>
          <w:numId w:val="2"/>
        </w:numPr>
        <w:spacing w:after="0"/>
        <w:rPr>
          <w:rFonts w:asciiTheme="majorHAnsi" w:hAnsiTheme="majorHAnsi" w:cs="Times New Roman"/>
          <w:szCs w:val="24"/>
        </w:rPr>
      </w:pPr>
      <w:r w:rsidRPr="00C0352B">
        <w:rPr>
          <w:rFonts w:asciiTheme="majorHAnsi" w:hAnsiTheme="majorHAnsi" w:cs="Times New Roman"/>
          <w:szCs w:val="24"/>
        </w:rPr>
        <w:t>W szczególnie uzasadnionych przypadkach wychowaniem przedszkolnym może także zostać objęte dziecko, które ukończyło 2,5 roku.</w:t>
      </w:r>
    </w:p>
    <w:p w:rsidR="00C0352B" w:rsidRPr="00C0352B" w:rsidRDefault="00C0352B" w:rsidP="00154045">
      <w:pPr>
        <w:pStyle w:val="Tekstpodstawowy"/>
        <w:numPr>
          <w:ilvl w:val="0"/>
          <w:numId w:val="2"/>
        </w:numPr>
        <w:spacing w:after="0" w:line="360" w:lineRule="auto"/>
        <w:rPr>
          <w:rFonts w:asciiTheme="majorHAnsi" w:hAnsiTheme="majorHAnsi"/>
          <w:b w:val="0"/>
          <w:bCs w:val="0"/>
          <w:szCs w:val="24"/>
        </w:rPr>
      </w:pPr>
      <w:r w:rsidRPr="00C0352B">
        <w:rPr>
          <w:rFonts w:asciiTheme="majorHAnsi" w:hAnsiTheme="majorHAnsi"/>
          <w:b w:val="0"/>
        </w:rPr>
        <w:t>Dzieci w wieku 3–5 lat mają prawo do korzystania z wychowania przedszkolnego</w:t>
      </w:r>
      <w:r w:rsidRPr="00C0352B">
        <w:rPr>
          <w:rFonts w:asciiTheme="majorHAnsi" w:hAnsiTheme="majorHAnsi"/>
          <w:b w:val="0"/>
        </w:rPr>
        <w:br/>
        <w:t xml:space="preserve"> w Przedszkolu.</w:t>
      </w:r>
    </w:p>
    <w:p w:rsidR="00C0352B" w:rsidRPr="00C0352B" w:rsidRDefault="00C0352B" w:rsidP="00154045">
      <w:pPr>
        <w:pStyle w:val="Tekstpodstawowy"/>
        <w:numPr>
          <w:ilvl w:val="0"/>
          <w:numId w:val="2"/>
        </w:numPr>
        <w:spacing w:after="0" w:line="360" w:lineRule="auto"/>
        <w:rPr>
          <w:rFonts w:asciiTheme="majorHAnsi" w:hAnsiTheme="majorHAnsi"/>
          <w:b w:val="0"/>
          <w:bCs w:val="0"/>
          <w:szCs w:val="24"/>
        </w:rPr>
      </w:pPr>
      <w:r w:rsidRPr="00C0352B">
        <w:rPr>
          <w:rFonts w:asciiTheme="majorHAnsi" w:hAnsiTheme="majorHAnsi"/>
          <w:b w:val="0"/>
        </w:rPr>
        <w:t>Zapewnienie warunków, o których mowa w ust. 2 jest zadaniem organu prowadząc</w:t>
      </w:r>
      <w:r w:rsidRPr="00C0352B">
        <w:rPr>
          <w:rFonts w:asciiTheme="majorHAnsi" w:hAnsiTheme="majorHAnsi"/>
          <w:b w:val="0"/>
        </w:rPr>
        <w:t>e</w:t>
      </w:r>
      <w:r w:rsidRPr="00C0352B">
        <w:rPr>
          <w:rFonts w:asciiTheme="majorHAnsi" w:hAnsiTheme="majorHAnsi"/>
          <w:b w:val="0"/>
        </w:rPr>
        <w:t>go.</w:t>
      </w:r>
    </w:p>
    <w:p w:rsidR="00C0352B" w:rsidRPr="00C0352B" w:rsidRDefault="00C0352B" w:rsidP="00154045">
      <w:pPr>
        <w:pStyle w:val="Tekstpodstawowy"/>
        <w:numPr>
          <w:ilvl w:val="0"/>
          <w:numId w:val="2"/>
        </w:numPr>
        <w:spacing w:after="0" w:line="360" w:lineRule="auto"/>
        <w:rPr>
          <w:rFonts w:asciiTheme="majorHAnsi" w:hAnsiTheme="majorHAnsi"/>
          <w:b w:val="0"/>
          <w:bCs w:val="0"/>
          <w:szCs w:val="24"/>
        </w:rPr>
      </w:pPr>
      <w:r w:rsidRPr="00C0352B">
        <w:rPr>
          <w:rFonts w:asciiTheme="majorHAnsi" w:hAnsiTheme="majorHAnsi"/>
          <w:b w:val="0"/>
          <w:bCs w:val="0"/>
          <w:szCs w:val="24"/>
        </w:rPr>
        <w:t xml:space="preserve">W przypadku dzieci posiadających orzeczenie o potrzebie kształcenia specjalnego </w:t>
      </w:r>
      <w:r w:rsidRPr="00C0352B">
        <w:rPr>
          <w:rFonts w:asciiTheme="majorHAnsi" w:hAnsiTheme="majorHAnsi"/>
          <w:b w:val="0"/>
          <w:bCs w:val="0"/>
          <w:szCs w:val="24"/>
        </w:rPr>
        <w:br/>
        <w:t>wychowaniem przedszkolnym może być objęte dziecko powyżej 7 lat, nie dłużej jednak niż do końca roku szkolnego w roku kalendarzowym, w który dziecko kończy 9 lat. O</w:t>
      </w:r>
      <w:r w:rsidRPr="00C0352B">
        <w:rPr>
          <w:rFonts w:asciiTheme="majorHAnsi" w:hAnsiTheme="majorHAnsi"/>
          <w:b w:val="0"/>
          <w:bCs w:val="0"/>
          <w:szCs w:val="24"/>
        </w:rPr>
        <w:t>b</w:t>
      </w:r>
      <w:r w:rsidRPr="00C0352B">
        <w:rPr>
          <w:rFonts w:asciiTheme="majorHAnsi" w:hAnsiTheme="majorHAnsi"/>
          <w:b w:val="0"/>
          <w:bCs w:val="0"/>
          <w:szCs w:val="24"/>
        </w:rPr>
        <w:t>owiązek tych dzieci odracza się zgodnie z art. 38 ustawy Prawo oświatowe.</w:t>
      </w:r>
    </w:p>
    <w:p w:rsidR="00C0352B" w:rsidRPr="00C0352B" w:rsidRDefault="00C0352B" w:rsidP="00154045">
      <w:pPr>
        <w:pStyle w:val="Tekstpodstawowy"/>
        <w:numPr>
          <w:ilvl w:val="0"/>
          <w:numId w:val="2"/>
        </w:numPr>
        <w:spacing w:after="0" w:line="360" w:lineRule="auto"/>
        <w:rPr>
          <w:rFonts w:asciiTheme="majorHAnsi" w:hAnsiTheme="majorHAnsi"/>
          <w:b w:val="0"/>
          <w:bCs w:val="0"/>
          <w:szCs w:val="24"/>
        </w:rPr>
      </w:pPr>
      <w:r w:rsidRPr="00C0352B">
        <w:rPr>
          <w:rFonts w:asciiTheme="majorHAnsi" w:hAnsiTheme="majorHAnsi"/>
          <w:b w:val="0"/>
          <w:bCs w:val="0"/>
          <w:szCs w:val="24"/>
        </w:rPr>
        <w:t xml:space="preserve">Na wniosek rodziców naukę w szkole podstawowej może </w:t>
      </w:r>
      <w:r w:rsidR="00425BF2">
        <w:rPr>
          <w:rFonts w:asciiTheme="majorHAnsi" w:hAnsiTheme="majorHAnsi"/>
          <w:b w:val="0"/>
          <w:bCs w:val="0"/>
          <w:szCs w:val="24"/>
        </w:rPr>
        <w:t xml:space="preserve">także rozpocząć dziecko, które </w:t>
      </w:r>
      <w:r w:rsidRPr="00C0352B">
        <w:rPr>
          <w:rFonts w:asciiTheme="majorHAnsi" w:hAnsiTheme="majorHAnsi"/>
          <w:b w:val="0"/>
          <w:bCs w:val="0"/>
          <w:szCs w:val="24"/>
        </w:rPr>
        <w:t>w danym roku kalendarzowym kończy 6 lat. Dyrektor szkoły podstawowej przy</w:t>
      </w:r>
      <w:r w:rsidRPr="00C0352B">
        <w:rPr>
          <w:rFonts w:asciiTheme="majorHAnsi" w:hAnsiTheme="majorHAnsi"/>
          <w:b w:val="0"/>
          <w:bCs w:val="0"/>
          <w:szCs w:val="24"/>
        </w:rPr>
        <w:t>j</w:t>
      </w:r>
      <w:r w:rsidRPr="00C0352B">
        <w:rPr>
          <w:rFonts w:asciiTheme="majorHAnsi" w:hAnsiTheme="majorHAnsi"/>
          <w:b w:val="0"/>
          <w:bCs w:val="0"/>
          <w:szCs w:val="24"/>
        </w:rPr>
        <w:t>muje dziecko 6 letnie do szkoły zgodnie z art. 36 ust. 1-3 ustawy Prawo oświatowe.</w:t>
      </w:r>
    </w:p>
    <w:p w:rsidR="00C0352B" w:rsidRPr="00C0352B" w:rsidRDefault="00C0352B" w:rsidP="00154045">
      <w:pPr>
        <w:pStyle w:val="Tekstpodstawowy"/>
        <w:numPr>
          <w:ilvl w:val="0"/>
          <w:numId w:val="2"/>
        </w:numPr>
        <w:spacing w:after="0" w:line="360" w:lineRule="auto"/>
        <w:rPr>
          <w:rFonts w:asciiTheme="majorHAnsi" w:hAnsiTheme="majorHAnsi"/>
          <w:b w:val="0"/>
          <w:bCs w:val="0"/>
          <w:szCs w:val="24"/>
        </w:rPr>
      </w:pPr>
      <w:r w:rsidRPr="00C0352B">
        <w:rPr>
          <w:rFonts w:asciiTheme="majorHAnsi" w:hAnsiTheme="majorHAnsi"/>
          <w:b w:val="0"/>
          <w:bCs w:val="0"/>
          <w:szCs w:val="24"/>
        </w:rPr>
        <w:t xml:space="preserve">Dziecko, które zostało wcześniej przyjęte do szkoły podstawowej jest zwolnione </w:t>
      </w:r>
      <w:r w:rsidRPr="00C0352B">
        <w:rPr>
          <w:rFonts w:asciiTheme="majorHAnsi" w:hAnsiTheme="majorHAnsi"/>
          <w:b w:val="0"/>
          <w:bCs w:val="0"/>
          <w:szCs w:val="24"/>
        </w:rPr>
        <w:br/>
        <w:t>z obowiązku rocznego przygotowania przedszkolnego.</w:t>
      </w:r>
    </w:p>
    <w:p w:rsidR="00C0352B" w:rsidRPr="00C0352B" w:rsidRDefault="00C0352B" w:rsidP="00154045">
      <w:pPr>
        <w:pStyle w:val="Tekstpodstawowy"/>
        <w:numPr>
          <w:ilvl w:val="0"/>
          <w:numId w:val="2"/>
        </w:numPr>
        <w:spacing w:after="0" w:line="360" w:lineRule="auto"/>
        <w:rPr>
          <w:rFonts w:asciiTheme="majorHAnsi" w:hAnsiTheme="majorHAnsi"/>
          <w:b w:val="0"/>
          <w:bCs w:val="0"/>
          <w:szCs w:val="24"/>
        </w:rPr>
      </w:pPr>
      <w:r w:rsidRPr="00C0352B">
        <w:rPr>
          <w:rFonts w:asciiTheme="majorHAnsi" w:hAnsiTheme="majorHAnsi"/>
          <w:b w:val="0"/>
          <w:bCs w:val="0"/>
          <w:szCs w:val="24"/>
        </w:rPr>
        <w:t xml:space="preserve">Na wniosek rodziców, dyrektor publicznej szkoły podstawowej, w </w:t>
      </w:r>
      <w:proofErr w:type="gramStart"/>
      <w:r w:rsidRPr="00C0352B">
        <w:rPr>
          <w:rFonts w:asciiTheme="majorHAnsi" w:hAnsiTheme="majorHAnsi"/>
          <w:b w:val="0"/>
          <w:bCs w:val="0"/>
          <w:szCs w:val="24"/>
        </w:rPr>
        <w:t>obwodzie której</w:t>
      </w:r>
      <w:proofErr w:type="gramEnd"/>
      <w:r w:rsidRPr="00C0352B">
        <w:rPr>
          <w:rFonts w:asciiTheme="majorHAnsi" w:hAnsiTheme="majorHAnsi"/>
          <w:b w:val="0"/>
          <w:bCs w:val="0"/>
          <w:szCs w:val="24"/>
        </w:rPr>
        <w:t xml:space="preserve"> dziecko mieszka, odracza rozpoczęcie spełniania przez dziecko obowiązku szkolnego o </w:t>
      </w:r>
      <w:r w:rsidRPr="00C0352B">
        <w:rPr>
          <w:rFonts w:asciiTheme="majorHAnsi" w:hAnsiTheme="majorHAnsi"/>
          <w:b w:val="0"/>
          <w:bCs w:val="0"/>
          <w:szCs w:val="24"/>
        </w:rPr>
        <w:lastRenderedPageBreak/>
        <w:t xml:space="preserve">jeden rok. Odroczenie obowiązku szkolnego o jeden rok odbywa się zgonie z art. 36 ust. 4-6 ustawy Prawo oświatowe. </w:t>
      </w:r>
    </w:p>
    <w:p w:rsidR="00C0352B" w:rsidRPr="00C0352B" w:rsidRDefault="00C0352B" w:rsidP="00154045">
      <w:pPr>
        <w:pStyle w:val="Tekstpodstawowy"/>
        <w:numPr>
          <w:ilvl w:val="0"/>
          <w:numId w:val="2"/>
        </w:numPr>
        <w:spacing w:after="0" w:line="360" w:lineRule="auto"/>
        <w:rPr>
          <w:rFonts w:asciiTheme="majorHAnsi" w:hAnsiTheme="majorHAnsi"/>
          <w:b w:val="0"/>
          <w:bCs w:val="0"/>
          <w:szCs w:val="24"/>
        </w:rPr>
      </w:pPr>
      <w:r w:rsidRPr="00C0352B">
        <w:rPr>
          <w:rFonts w:asciiTheme="majorHAnsi" w:hAnsiTheme="majorHAnsi"/>
          <w:b w:val="0"/>
          <w:bCs w:val="0"/>
          <w:szCs w:val="24"/>
        </w:rPr>
        <w:t>Dziecko, któremu odroczono o jeden rok obowiązek szkolny kontynuuje obowią</w:t>
      </w:r>
      <w:r w:rsidRPr="00C0352B">
        <w:rPr>
          <w:rFonts w:asciiTheme="majorHAnsi" w:hAnsiTheme="majorHAnsi"/>
          <w:b w:val="0"/>
          <w:bCs w:val="0"/>
          <w:szCs w:val="24"/>
        </w:rPr>
        <w:t>z</w:t>
      </w:r>
      <w:r w:rsidRPr="00C0352B">
        <w:rPr>
          <w:rFonts w:asciiTheme="majorHAnsi" w:hAnsiTheme="majorHAnsi"/>
          <w:b w:val="0"/>
          <w:bCs w:val="0"/>
          <w:szCs w:val="24"/>
        </w:rPr>
        <w:t>kowe roczne przygoto</w:t>
      </w:r>
      <w:r>
        <w:rPr>
          <w:rFonts w:asciiTheme="majorHAnsi" w:hAnsiTheme="majorHAnsi"/>
          <w:b w:val="0"/>
          <w:bCs w:val="0"/>
          <w:szCs w:val="24"/>
        </w:rPr>
        <w:t>wanie przedszkolne w przedszkolu.</w:t>
      </w:r>
    </w:p>
    <w:p w:rsidR="006A28AA" w:rsidRPr="00C0352B" w:rsidRDefault="006A28AA" w:rsidP="00C0352B">
      <w:pPr>
        <w:pStyle w:val="Tekstpodstawowy"/>
        <w:rPr>
          <w:rFonts w:asciiTheme="majorHAnsi" w:hAnsiTheme="majorHAnsi" w:cstheme="minorHAnsi"/>
          <w:b w:val="0"/>
          <w:bCs w:val="0"/>
          <w:szCs w:val="24"/>
        </w:rPr>
      </w:pPr>
    </w:p>
    <w:p w:rsidR="006A28AA" w:rsidRPr="00C0352B" w:rsidRDefault="006A28AA" w:rsidP="008C08D1">
      <w:pPr>
        <w:pStyle w:val="Tekstpodstawowy"/>
        <w:jc w:val="center"/>
        <w:rPr>
          <w:rFonts w:asciiTheme="majorHAnsi" w:hAnsiTheme="majorHAnsi" w:cstheme="minorHAnsi"/>
          <w:bCs w:val="0"/>
          <w:szCs w:val="24"/>
        </w:rPr>
      </w:pPr>
      <w:r w:rsidRPr="00C0352B">
        <w:rPr>
          <w:rFonts w:asciiTheme="majorHAnsi" w:hAnsiTheme="majorHAnsi"/>
          <w:szCs w:val="24"/>
        </w:rPr>
        <w:t>§</w:t>
      </w:r>
      <w:r w:rsidR="00F65B20" w:rsidRPr="00C0352B">
        <w:rPr>
          <w:rFonts w:asciiTheme="majorHAnsi" w:hAnsiTheme="majorHAnsi"/>
          <w:szCs w:val="24"/>
        </w:rPr>
        <w:t xml:space="preserve"> </w:t>
      </w:r>
      <w:r w:rsidR="0034646B" w:rsidRPr="00C0352B">
        <w:rPr>
          <w:rFonts w:asciiTheme="majorHAnsi" w:hAnsiTheme="majorHAnsi"/>
          <w:szCs w:val="24"/>
        </w:rPr>
        <w:t>3</w:t>
      </w:r>
      <w:r w:rsidR="00154045">
        <w:rPr>
          <w:rFonts w:asciiTheme="majorHAnsi" w:hAnsiTheme="majorHAnsi"/>
          <w:szCs w:val="24"/>
        </w:rPr>
        <w:t>6</w:t>
      </w:r>
    </w:p>
    <w:p w:rsidR="00C0352B" w:rsidRPr="00C0352B" w:rsidRDefault="00C0352B" w:rsidP="00C0352B">
      <w:pPr>
        <w:pStyle w:val="Tekstpodstawowy"/>
        <w:spacing w:line="360" w:lineRule="auto"/>
        <w:jc w:val="center"/>
        <w:rPr>
          <w:rFonts w:asciiTheme="majorHAnsi" w:hAnsiTheme="majorHAnsi"/>
        </w:rPr>
      </w:pPr>
      <w:r w:rsidRPr="00C0352B">
        <w:rPr>
          <w:rFonts w:asciiTheme="majorHAnsi" w:hAnsiTheme="majorHAnsi"/>
        </w:rPr>
        <w:t>Tok postępowania rekrutacyjnego</w:t>
      </w:r>
    </w:p>
    <w:p w:rsidR="00C0352B" w:rsidRPr="00C0352B" w:rsidRDefault="00C0352B" w:rsidP="00C0352B">
      <w:pPr>
        <w:pStyle w:val="Tekstpodstawowy"/>
        <w:spacing w:line="360" w:lineRule="auto"/>
        <w:jc w:val="center"/>
        <w:rPr>
          <w:rFonts w:asciiTheme="majorHAnsi" w:hAnsiTheme="majorHAnsi"/>
          <w:bCs w:val="0"/>
          <w:szCs w:val="24"/>
        </w:rPr>
      </w:pPr>
    </w:p>
    <w:p w:rsidR="00C0352B" w:rsidRPr="00C0352B" w:rsidRDefault="00C0352B" w:rsidP="00154045">
      <w:pPr>
        <w:pStyle w:val="Tekstpodstawowy"/>
        <w:numPr>
          <w:ilvl w:val="0"/>
          <w:numId w:val="64"/>
        </w:numPr>
        <w:spacing w:after="0" w:line="360" w:lineRule="auto"/>
        <w:jc w:val="left"/>
        <w:rPr>
          <w:rFonts w:asciiTheme="majorHAnsi" w:hAnsiTheme="majorHAnsi"/>
          <w:b w:val="0"/>
          <w:bCs w:val="0"/>
          <w:szCs w:val="24"/>
        </w:rPr>
      </w:pPr>
      <w:r w:rsidRPr="00C0352B">
        <w:rPr>
          <w:rFonts w:asciiTheme="majorHAnsi" w:hAnsiTheme="majorHAnsi"/>
          <w:b w:val="0"/>
          <w:bCs w:val="0"/>
          <w:szCs w:val="24"/>
        </w:rPr>
        <w:t>Do Przedszkola przyjmuje się kandydatów zamieszkałych na obszarze Gminy Budzów.</w:t>
      </w:r>
    </w:p>
    <w:p w:rsidR="00C0352B" w:rsidRPr="00C0352B" w:rsidRDefault="00C0352B" w:rsidP="00154045">
      <w:pPr>
        <w:pStyle w:val="Tekstpodstawowy"/>
        <w:numPr>
          <w:ilvl w:val="0"/>
          <w:numId w:val="64"/>
        </w:numPr>
        <w:spacing w:after="0" w:line="360" w:lineRule="auto"/>
        <w:jc w:val="left"/>
        <w:rPr>
          <w:rFonts w:asciiTheme="majorHAnsi" w:hAnsiTheme="majorHAnsi"/>
          <w:b w:val="0"/>
          <w:bCs w:val="0"/>
          <w:szCs w:val="24"/>
        </w:rPr>
      </w:pPr>
      <w:r w:rsidRPr="00C0352B">
        <w:rPr>
          <w:rFonts w:asciiTheme="majorHAnsi" w:hAnsiTheme="majorHAnsi"/>
          <w:b w:val="0"/>
          <w:bCs w:val="0"/>
          <w:szCs w:val="24"/>
        </w:rPr>
        <w:t xml:space="preserve">Postępowanie rekrutacyjne do przedszkola przeprowadza </w:t>
      </w:r>
      <w:proofErr w:type="gramStart"/>
      <w:r w:rsidRPr="00C0352B">
        <w:rPr>
          <w:rFonts w:asciiTheme="majorHAnsi" w:hAnsiTheme="majorHAnsi"/>
          <w:b w:val="0"/>
          <w:bCs w:val="0"/>
          <w:szCs w:val="24"/>
        </w:rPr>
        <w:t>się co</w:t>
      </w:r>
      <w:proofErr w:type="gramEnd"/>
      <w:r w:rsidRPr="00C0352B">
        <w:rPr>
          <w:rFonts w:asciiTheme="majorHAnsi" w:hAnsiTheme="majorHAnsi"/>
          <w:b w:val="0"/>
          <w:bCs w:val="0"/>
          <w:szCs w:val="24"/>
        </w:rPr>
        <w:t xml:space="preserve"> roku na kolejny rok szkolny na wolne miejsca w przedszkolu.</w:t>
      </w:r>
    </w:p>
    <w:p w:rsidR="00C0352B" w:rsidRPr="00C0352B" w:rsidRDefault="00C0352B" w:rsidP="00154045">
      <w:pPr>
        <w:pStyle w:val="Tekstpodstawowy"/>
        <w:numPr>
          <w:ilvl w:val="0"/>
          <w:numId w:val="64"/>
        </w:numPr>
        <w:spacing w:after="0" w:line="360" w:lineRule="auto"/>
        <w:jc w:val="left"/>
        <w:rPr>
          <w:rFonts w:asciiTheme="majorHAnsi" w:hAnsiTheme="majorHAnsi"/>
          <w:b w:val="0"/>
          <w:bCs w:val="0"/>
          <w:szCs w:val="24"/>
        </w:rPr>
      </w:pPr>
      <w:r w:rsidRPr="00C0352B">
        <w:rPr>
          <w:rFonts w:asciiTheme="majorHAnsi" w:hAnsiTheme="majorHAnsi"/>
          <w:b w:val="0"/>
          <w:bCs w:val="0"/>
          <w:szCs w:val="24"/>
        </w:rPr>
        <w:t xml:space="preserve">Rodzice dzieci przyjętych do przedszkola, corocznie składają na kolejny rok szkolny </w:t>
      </w:r>
      <w:r w:rsidRPr="00C0352B">
        <w:rPr>
          <w:rFonts w:asciiTheme="majorHAnsi" w:hAnsiTheme="majorHAnsi"/>
          <w:b w:val="0"/>
          <w:bCs w:val="0"/>
          <w:szCs w:val="24"/>
        </w:rPr>
        <w:br/>
        <w:t xml:space="preserve">deklarację o kontynuowaniu wychowania przedszkolnego w przedszkolu w terminie 7 </w:t>
      </w:r>
      <w:r w:rsidR="00425BF2">
        <w:rPr>
          <w:rFonts w:asciiTheme="majorHAnsi" w:hAnsiTheme="majorHAnsi"/>
          <w:b w:val="0"/>
          <w:bCs w:val="0"/>
          <w:szCs w:val="24"/>
        </w:rPr>
        <w:t xml:space="preserve">dni </w:t>
      </w:r>
      <w:r w:rsidRPr="00C0352B">
        <w:rPr>
          <w:rFonts w:asciiTheme="majorHAnsi" w:hAnsiTheme="majorHAnsi"/>
          <w:b w:val="0"/>
          <w:bCs w:val="0"/>
          <w:szCs w:val="24"/>
        </w:rPr>
        <w:t>poprzedzających termin postępowania rekrutacyjnego.</w:t>
      </w:r>
    </w:p>
    <w:p w:rsidR="00C0352B" w:rsidRPr="00C0352B" w:rsidRDefault="00C0352B" w:rsidP="00154045">
      <w:pPr>
        <w:pStyle w:val="Tekstpodstawowy"/>
        <w:numPr>
          <w:ilvl w:val="0"/>
          <w:numId w:val="64"/>
        </w:numPr>
        <w:spacing w:after="0" w:line="360" w:lineRule="auto"/>
        <w:jc w:val="left"/>
        <w:rPr>
          <w:rFonts w:asciiTheme="majorHAnsi" w:hAnsiTheme="majorHAnsi"/>
          <w:b w:val="0"/>
          <w:bCs w:val="0"/>
          <w:szCs w:val="24"/>
        </w:rPr>
      </w:pPr>
      <w:r w:rsidRPr="00C0352B">
        <w:rPr>
          <w:rFonts w:asciiTheme="majorHAnsi" w:hAnsiTheme="majorHAnsi"/>
          <w:b w:val="0"/>
          <w:bCs w:val="0"/>
          <w:szCs w:val="24"/>
        </w:rPr>
        <w:t>Terminy przeprowadzania postępowania rekrutacyjnego i postępowania uzupełniaj</w:t>
      </w:r>
      <w:r w:rsidRPr="00C0352B">
        <w:rPr>
          <w:rFonts w:asciiTheme="majorHAnsi" w:hAnsiTheme="majorHAnsi"/>
          <w:b w:val="0"/>
          <w:bCs w:val="0"/>
          <w:szCs w:val="24"/>
        </w:rPr>
        <w:t>ą</w:t>
      </w:r>
      <w:r w:rsidRPr="00C0352B">
        <w:rPr>
          <w:rFonts w:asciiTheme="majorHAnsi" w:hAnsiTheme="majorHAnsi"/>
          <w:b w:val="0"/>
          <w:bCs w:val="0"/>
          <w:szCs w:val="24"/>
        </w:rPr>
        <w:t>cego, w tym terminy składania dokumentów do przedszkola określa do końca stycznia organ prowadzący przedszkole.</w:t>
      </w:r>
    </w:p>
    <w:p w:rsidR="00C0352B" w:rsidRPr="00C0352B" w:rsidRDefault="00C0352B" w:rsidP="00154045">
      <w:pPr>
        <w:pStyle w:val="Tekstpodstawowy"/>
        <w:numPr>
          <w:ilvl w:val="0"/>
          <w:numId w:val="64"/>
        </w:numPr>
        <w:spacing w:after="0" w:line="360" w:lineRule="auto"/>
        <w:jc w:val="left"/>
        <w:rPr>
          <w:rFonts w:asciiTheme="majorHAnsi" w:hAnsiTheme="majorHAnsi"/>
          <w:b w:val="0"/>
          <w:bCs w:val="0"/>
          <w:szCs w:val="24"/>
        </w:rPr>
      </w:pPr>
      <w:r w:rsidRPr="00C0352B">
        <w:rPr>
          <w:rFonts w:asciiTheme="majorHAnsi" w:hAnsiTheme="majorHAnsi"/>
          <w:b w:val="0"/>
          <w:bCs w:val="0"/>
          <w:szCs w:val="24"/>
        </w:rPr>
        <w:t>Organ prowadzący do końca stycznia podaje do publicznej wiadomości kryteria brane pod uwagę w postępowaniu rekrutacyjnym i postępowaniu uzupełniającym oraz dok</w:t>
      </w:r>
      <w:r w:rsidRPr="00C0352B">
        <w:rPr>
          <w:rFonts w:asciiTheme="majorHAnsi" w:hAnsiTheme="majorHAnsi"/>
          <w:b w:val="0"/>
          <w:bCs w:val="0"/>
          <w:szCs w:val="24"/>
        </w:rPr>
        <w:t>u</w:t>
      </w:r>
      <w:r w:rsidRPr="00C0352B">
        <w:rPr>
          <w:rFonts w:asciiTheme="majorHAnsi" w:hAnsiTheme="majorHAnsi"/>
          <w:b w:val="0"/>
          <w:bCs w:val="0"/>
          <w:szCs w:val="24"/>
        </w:rPr>
        <w:t>menty niezbędne do potwierdzenia spełniania kryteriów, a także liczbę punktów możl</w:t>
      </w:r>
      <w:r w:rsidRPr="00C0352B">
        <w:rPr>
          <w:rFonts w:asciiTheme="majorHAnsi" w:hAnsiTheme="majorHAnsi"/>
          <w:b w:val="0"/>
          <w:bCs w:val="0"/>
          <w:szCs w:val="24"/>
        </w:rPr>
        <w:t>i</w:t>
      </w:r>
      <w:r w:rsidRPr="00C0352B">
        <w:rPr>
          <w:rFonts w:asciiTheme="majorHAnsi" w:hAnsiTheme="majorHAnsi"/>
          <w:b w:val="0"/>
          <w:bCs w:val="0"/>
          <w:szCs w:val="24"/>
        </w:rPr>
        <w:t xml:space="preserve">wą do uzyskania za poszczególne kryteria.   </w:t>
      </w:r>
    </w:p>
    <w:p w:rsidR="00C0352B" w:rsidRPr="00C0352B" w:rsidRDefault="00C0352B" w:rsidP="00154045">
      <w:pPr>
        <w:pStyle w:val="Tekstpodstawowy"/>
        <w:numPr>
          <w:ilvl w:val="0"/>
          <w:numId w:val="64"/>
        </w:numPr>
        <w:spacing w:after="0" w:line="360" w:lineRule="auto"/>
        <w:jc w:val="left"/>
        <w:rPr>
          <w:rFonts w:asciiTheme="majorHAnsi" w:hAnsiTheme="majorHAnsi"/>
          <w:b w:val="0"/>
          <w:bCs w:val="0"/>
          <w:szCs w:val="24"/>
        </w:rPr>
      </w:pPr>
      <w:r w:rsidRPr="00C0352B">
        <w:rPr>
          <w:rFonts w:asciiTheme="majorHAnsi" w:hAnsiTheme="majorHAnsi"/>
          <w:b w:val="0"/>
          <w:bCs w:val="0"/>
          <w:szCs w:val="24"/>
        </w:rPr>
        <w:t>Kandydaci zamieszkali poza obszarem Gminy Budzów mogą być przyjęci do prze</w:t>
      </w:r>
      <w:r w:rsidRPr="00C0352B">
        <w:rPr>
          <w:rFonts w:asciiTheme="majorHAnsi" w:hAnsiTheme="majorHAnsi"/>
          <w:b w:val="0"/>
          <w:bCs w:val="0"/>
          <w:szCs w:val="24"/>
        </w:rPr>
        <w:t>d</w:t>
      </w:r>
      <w:r w:rsidRPr="00C0352B">
        <w:rPr>
          <w:rFonts w:asciiTheme="majorHAnsi" w:hAnsiTheme="majorHAnsi"/>
          <w:b w:val="0"/>
          <w:bCs w:val="0"/>
          <w:szCs w:val="24"/>
        </w:rPr>
        <w:t>szkola, jeżeli po przeprowadzeniu postępowania rekrutacyjnego przedszkole dysponuje wolnymi miejscami.</w:t>
      </w:r>
    </w:p>
    <w:p w:rsidR="00C0352B" w:rsidRPr="00C0352B" w:rsidRDefault="00C0352B" w:rsidP="00154045">
      <w:pPr>
        <w:pStyle w:val="Tekstpodstawowy"/>
        <w:numPr>
          <w:ilvl w:val="0"/>
          <w:numId w:val="64"/>
        </w:numPr>
        <w:spacing w:line="360" w:lineRule="auto"/>
        <w:jc w:val="left"/>
        <w:rPr>
          <w:rFonts w:asciiTheme="majorHAnsi" w:hAnsiTheme="majorHAnsi"/>
          <w:b w:val="0"/>
          <w:bCs w:val="0"/>
          <w:szCs w:val="24"/>
        </w:rPr>
      </w:pPr>
      <w:r w:rsidRPr="00C0352B">
        <w:rPr>
          <w:rFonts w:asciiTheme="majorHAnsi" w:hAnsiTheme="majorHAnsi"/>
          <w:b w:val="0"/>
          <w:bCs w:val="0"/>
          <w:szCs w:val="24"/>
        </w:rPr>
        <w:t xml:space="preserve">W przypadku większej liczby kandydatów, niż liczba wolnych miejsc w przedszkolu, </w:t>
      </w:r>
      <w:r w:rsidRPr="00C0352B">
        <w:rPr>
          <w:rFonts w:asciiTheme="majorHAnsi" w:hAnsiTheme="majorHAnsi"/>
          <w:b w:val="0"/>
          <w:bCs w:val="0"/>
          <w:szCs w:val="24"/>
        </w:rPr>
        <w:br/>
        <w:t xml:space="preserve">w pierwszym etapie postępowania rekrutacyjnego są brane pod </w:t>
      </w:r>
      <w:proofErr w:type="gramStart"/>
      <w:r w:rsidRPr="00C0352B">
        <w:rPr>
          <w:rFonts w:asciiTheme="majorHAnsi" w:hAnsiTheme="majorHAnsi"/>
          <w:b w:val="0"/>
          <w:bCs w:val="0"/>
          <w:szCs w:val="24"/>
        </w:rPr>
        <w:t>uwagę  łącznie</w:t>
      </w:r>
      <w:proofErr w:type="gramEnd"/>
      <w:r w:rsidRPr="00C0352B">
        <w:rPr>
          <w:rFonts w:asciiTheme="majorHAnsi" w:hAnsiTheme="majorHAnsi"/>
          <w:b w:val="0"/>
          <w:bCs w:val="0"/>
          <w:szCs w:val="24"/>
        </w:rPr>
        <w:t xml:space="preserve">  nast</w:t>
      </w:r>
      <w:r w:rsidRPr="00C0352B">
        <w:rPr>
          <w:rFonts w:asciiTheme="majorHAnsi" w:hAnsiTheme="majorHAnsi"/>
          <w:b w:val="0"/>
          <w:bCs w:val="0"/>
          <w:szCs w:val="24"/>
        </w:rPr>
        <w:t>ę</w:t>
      </w:r>
      <w:r w:rsidRPr="00C0352B">
        <w:rPr>
          <w:rFonts w:asciiTheme="majorHAnsi" w:hAnsiTheme="majorHAnsi"/>
          <w:b w:val="0"/>
          <w:bCs w:val="0"/>
          <w:szCs w:val="24"/>
        </w:rPr>
        <w:t>pujące kryteria określone w art. 131 ust.2 ustawy Prawo oświatowe:</w:t>
      </w:r>
    </w:p>
    <w:p w:rsidR="00C0352B" w:rsidRPr="00C0352B" w:rsidRDefault="00154045" w:rsidP="00154045">
      <w:pPr>
        <w:pStyle w:val="Tekstpodstawowy"/>
        <w:spacing w:line="360" w:lineRule="auto"/>
        <w:jc w:val="left"/>
        <w:rPr>
          <w:rFonts w:asciiTheme="majorHAnsi" w:hAnsiTheme="majorHAnsi"/>
          <w:b w:val="0"/>
          <w:bCs w:val="0"/>
          <w:szCs w:val="24"/>
        </w:rPr>
      </w:pPr>
      <w:r>
        <w:rPr>
          <w:rFonts w:asciiTheme="majorHAnsi" w:hAnsiTheme="majorHAnsi"/>
          <w:b w:val="0"/>
          <w:bCs w:val="0"/>
          <w:szCs w:val="24"/>
        </w:rPr>
        <w:t xml:space="preserve">1) </w:t>
      </w:r>
      <w:r w:rsidR="00C0352B" w:rsidRPr="00C0352B">
        <w:rPr>
          <w:rFonts w:asciiTheme="majorHAnsi" w:hAnsiTheme="majorHAnsi"/>
          <w:b w:val="0"/>
          <w:bCs w:val="0"/>
          <w:szCs w:val="24"/>
        </w:rPr>
        <w:t>wielodzietność rodziny ( troje i więcej dzieci);</w:t>
      </w:r>
    </w:p>
    <w:p w:rsidR="00C0352B" w:rsidRPr="00C0352B" w:rsidRDefault="00154045" w:rsidP="00154045">
      <w:pPr>
        <w:pStyle w:val="Tekstpodstawowy"/>
        <w:tabs>
          <w:tab w:val="num" w:pos="1247"/>
        </w:tabs>
        <w:spacing w:line="360" w:lineRule="auto"/>
        <w:jc w:val="left"/>
        <w:rPr>
          <w:rFonts w:asciiTheme="majorHAnsi" w:hAnsiTheme="majorHAnsi"/>
          <w:b w:val="0"/>
          <w:bCs w:val="0"/>
          <w:szCs w:val="24"/>
        </w:rPr>
      </w:pPr>
      <w:r>
        <w:rPr>
          <w:rFonts w:asciiTheme="majorHAnsi" w:hAnsiTheme="majorHAnsi"/>
          <w:b w:val="0"/>
          <w:bCs w:val="0"/>
          <w:szCs w:val="24"/>
        </w:rPr>
        <w:t xml:space="preserve">2) </w:t>
      </w:r>
      <w:r w:rsidR="00C0352B" w:rsidRPr="00C0352B">
        <w:rPr>
          <w:rFonts w:asciiTheme="majorHAnsi" w:hAnsiTheme="majorHAnsi"/>
          <w:b w:val="0"/>
          <w:bCs w:val="0"/>
          <w:szCs w:val="24"/>
        </w:rPr>
        <w:t>niepełnosprawność kandydata;</w:t>
      </w:r>
    </w:p>
    <w:p w:rsidR="00C0352B" w:rsidRPr="00C0352B" w:rsidRDefault="00154045" w:rsidP="00154045">
      <w:pPr>
        <w:pStyle w:val="Tekstpodstawowy"/>
        <w:tabs>
          <w:tab w:val="num" w:pos="1247"/>
        </w:tabs>
        <w:spacing w:line="360" w:lineRule="auto"/>
        <w:jc w:val="left"/>
        <w:rPr>
          <w:rFonts w:asciiTheme="majorHAnsi" w:hAnsiTheme="majorHAnsi"/>
          <w:b w:val="0"/>
          <w:bCs w:val="0"/>
          <w:szCs w:val="24"/>
        </w:rPr>
      </w:pPr>
      <w:r>
        <w:rPr>
          <w:rFonts w:asciiTheme="majorHAnsi" w:hAnsiTheme="majorHAnsi"/>
          <w:b w:val="0"/>
          <w:bCs w:val="0"/>
          <w:szCs w:val="24"/>
        </w:rPr>
        <w:t xml:space="preserve">3) </w:t>
      </w:r>
      <w:r w:rsidR="00C0352B" w:rsidRPr="00C0352B">
        <w:rPr>
          <w:rFonts w:asciiTheme="majorHAnsi" w:hAnsiTheme="majorHAnsi"/>
          <w:b w:val="0"/>
          <w:bCs w:val="0"/>
          <w:szCs w:val="24"/>
        </w:rPr>
        <w:t>niepełnosprawność jednego z rodziców kandydata;</w:t>
      </w:r>
    </w:p>
    <w:p w:rsidR="00C0352B" w:rsidRPr="00C0352B" w:rsidRDefault="00154045" w:rsidP="00154045">
      <w:pPr>
        <w:pStyle w:val="Tekstpodstawowy"/>
        <w:tabs>
          <w:tab w:val="num" w:pos="1247"/>
        </w:tabs>
        <w:spacing w:line="360" w:lineRule="auto"/>
        <w:jc w:val="left"/>
        <w:rPr>
          <w:rFonts w:asciiTheme="majorHAnsi" w:hAnsiTheme="majorHAnsi"/>
          <w:b w:val="0"/>
          <w:bCs w:val="0"/>
          <w:szCs w:val="24"/>
        </w:rPr>
      </w:pPr>
      <w:r>
        <w:rPr>
          <w:rFonts w:asciiTheme="majorHAnsi" w:hAnsiTheme="majorHAnsi"/>
          <w:b w:val="0"/>
          <w:bCs w:val="0"/>
          <w:szCs w:val="24"/>
        </w:rPr>
        <w:t xml:space="preserve">4) </w:t>
      </w:r>
      <w:r w:rsidR="00C0352B" w:rsidRPr="00C0352B">
        <w:rPr>
          <w:rFonts w:asciiTheme="majorHAnsi" w:hAnsiTheme="majorHAnsi"/>
          <w:b w:val="0"/>
          <w:bCs w:val="0"/>
          <w:szCs w:val="24"/>
        </w:rPr>
        <w:t>niepełnosprawność obojga rodziców kandydata;</w:t>
      </w:r>
    </w:p>
    <w:p w:rsidR="00C0352B" w:rsidRPr="00C0352B" w:rsidRDefault="00154045" w:rsidP="00154045">
      <w:pPr>
        <w:pStyle w:val="Tekstpodstawowy"/>
        <w:tabs>
          <w:tab w:val="num" w:pos="1247"/>
        </w:tabs>
        <w:spacing w:line="360" w:lineRule="auto"/>
        <w:jc w:val="left"/>
        <w:rPr>
          <w:rFonts w:asciiTheme="majorHAnsi" w:hAnsiTheme="majorHAnsi"/>
          <w:b w:val="0"/>
          <w:bCs w:val="0"/>
          <w:szCs w:val="24"/>
        </w:rPr>
      </w:pPr>
      <w:r>
        <w:rPr>
          <w:rFonts w:asciiTheme="majorHAnsi" w:hAnsiTheme="majorHAnsi"/>
          <w:b w:val="0"/>
          <w:bCs w:val="0"/>
          <w:szCs w:val="24"/>
        </w:rPr>
        <w:t xml:space="preserve">5) </w:t>
      </w:r>
      <w:r w:rsidR="00C0352B" w:rsidRPr="00C0352B">
        <w:rPr>
          <w:rFonts w:asciiTheme="majorHAnsi" w:hAnsiTheme="majorHAnsi"/>
          <w:b w:val="0"/>
          <w:bCs w:val="0"/>
          <w:szCs w:val="24"/>
        </w:rPr>
        <w:t>niepełnosprawność rodzeństwa kandydata;</w:t>
      </w:r>
    </w:p>
    <w:p w:rsidR="00C0352B" w:rsidRPr="00C0352B" w:rsidRDefault="00154045" w:rsidP="00154045">
      <w:pPr>
        <w:pStyle w:val="Tekstpodstawowy"/>
        <w:tabs>
          <w:tab w:val="num" w:pos="1247"/>
        </w:tabs>
        <w:spacing w:line="360" w:lineRule="auto"/>
        <w:jc w:val="left"/>
        <w:rPr>
          <w:rFonts w:asciiTheme="majorHAnsi" w:hAnsiTheme="majorHAnsi"/>
          <w:b w:val="0"/>
          <w:bCs w:val="0"/>
          <w:szCs w:val="24"/>
        </w:rPr>
      </w:pPr>
      <w:r>
        <w:rPr>
          <w:rFonts w:asciiTheme="majorHAnsi" w:hAnsiTheme="majorHAnsi"/>
          <w:b w:val="0"/>
          <w:bCs w:val="0"/>
          <w:szCs w:val="24"/>
        </w:rPr>
        <w:lastRenderedPageBreak/>
        <w:t xml:space="preserve">6) </w:t>
      </w:r>
      <w:r w:rsidR="00C0352B" w:rsidRPr="00C0352B">
        <w:rPr>
          <w:rFonts w:asciiTheme="majorHAnsi" w:hAnsiTheme="majorHAnsi"/>
          <w:b w:val="0"/>
          <w:bCs w:val="0"/>
          <w:szCs w:val="24"/>
        </w:rPr>
        <w:t>samotne wychowywanie kandydata w rodzinie;</w:t>
      </w:r>
    </w:p>
    <w:p w:rsidR="00C0352B" w:rsidRPr="00C0352B" w:rsidRDefault="00154045" w:rsidP="00154045">
      <w:pPr>
        <w:pStyle w:val="Tekstpodstawowy"/>
        <w:tabs>
          <w:tab w:val="num" w:pos="1247"/>
        </w:tabs>
        <w:spacing w:line="360" w:lineRule="auto"/>
        <w:jc w:val="left"/>
        <w:rPr>
          <w:rFonts w:asciiTheme="majorHAnsi" w:hAnsiTheme="majorHAnsi"/>
          <w:b w:val="0"/>
          <w:bCs w:val="0"/>
          <w:szCs w:val="24"/>
        </w:rPr>
      </w:pPr>
      <w:r>
        <w:rPr>
          <w:rFonts w:asciiTheme="majorHAnsi" w:hAnsiTheme="majorHAnsi"/>
          <w:b w:val="0"/>
          <w:bCs w:val="0"/>
          <w:szCs w:val="24"/>
        </w:rPr>
        <w:t xml:space="preserve">7) </w:t>
      </w:r>
      <w:r w:rsidR="00C0352B" w:rsidRPr="00C0352B">
        <w:rPr>
          <w:rFonts w:asciiTheme="majorHAnsi" w:hAnsiTheme="majorHAnsi"/>
          <w:b w:val="0"/>
          <w:bCs w:val="0"/>
          <w:szCs w:val="24"/>
        </w:rPr>
        <w:t>objęcie kandydata pieczą zastępczą.</w:t>
      </w:r>
    </w:p>
    <w:p w:rsidR="00C0352B" w:rsidRPr="00530396" w:rsidRDefault="00C0352B" w:rsidP="00154045">
      <w:pPr>
        <w:pStyle w:val="Tekstpodstawowy"/>
        <w:numPr>
          <w:ilvl w:val="0"/>
          <w:numId w:val="64"/>
        </w:numPr>
        <w:spacing w:line="360" w:lineRule="auto"/>
        <w:jc w:val="left"/>
        <w:rPr>
          <w:rFonts w:asciiTheme="majorHAnsi" w:hAnsiTheme="majorHAnsi"/>
          <w:b w:val="0"/>
          <w:bCs w:val="0"/>
          <w:szCs w:val="24"/>
        </w:rPr>
      </w:pPr>
      <w:r w:rsidRPr="00C0352B">
        <w:rPr>
          <w:rFonts w:asciiTheme="majorHAnsi" w:hAnsiTheme="majorHAnsi"/>
          <w:b w:val="0"/>
          <w:bCs w:val="0"/>
          <w:szCs w:val="24"/>
        </w:rPr>
        <w:t>Kryteria, wymienione w ust. 3 mają jednakową wartość.</w:t>
      </w:r>
    </w:p>
    <w:p w:rsidR="00C0352B" w:rsidRPr="00530396" w:rsidRDefault="00C0352B" w:rsidP="00154045">
      <w:pPr>
        <w:pStyle w:val="Tekstpodstawowy"/>
        <w:numPr>
          <w:ilvl w:val="0"/>
          <w:numId w:val="64"/>
        </w:numPr>
        <w:spacing w:line="360" w:lineRule="auto"/>
        <w:jc w:val="left"/>
        <w:rPr>
          <w:rFonts w:asciiTheme="majorHAnsi" w:hAnsiTheme="majorHAnsi"/>
          <w:b w:val="0"/>
          <w:bCs w:val="0"/>
          <w:szCs w:val="24"/>
        </w:rPr>
      </w:pPr>
      <w:r w:rsidRPr="00C0352B">
        <w:rPr>
          <w:rFonts w:asciiTheme="majorHAnsi" w:hAnsiTheme="majorHAnsi"/>
          <w:b w:val="0"/>
          <w:bCs w:val="0"/>
          <w:szCs w:val="24"/>
        </w:rPr>
        <w:t>Na drugim etapie postępowania rekrutacyjnego kryteria, które brane są pod uwagę przy przyjmowaniu dzieci do Przedszkola, określa uchwałą organ prowadzący. Organ prowadzący określa dokumenty niezbędne do potwierdzenia tych kryteriów.</w:t>
      </w:r>
    </w:p>
    <w:p w:rsidR="00C0352B" w:rsidRPr="00C0352B" w:rsidRDefault="00C0352B" w:rsidP="00154045">
      <w:pPr>
        <w:pStyle w:val="Tekstpodstawowy"/>
        <w:numPr>
          <w:ilvl w:val="0"/>
          <w:numId w:val="64"/>
        </w:numPr>
        <w:spacing w:line="360" w:lineRule="auto"/>
        <w:jc w:val="left"/>
        <w:rPr>
          <w:rFonts w:asciiTheme="majorHAnsi" w:hAnsiTheme="majorHAnsi"/>
          <w:b w:val="0"/>
          <w:bCs w:val="0"/>
          <w:szCs w:val="24"/>
        </w:rPr>
      </w:pPr>
      <w:r w:rsidRPr="00C0352B">
        <w:rPr>
          <w:rFonts w:asciiTheme="majorHAnsi" w:hAnsiTheme="majorHAnsi"/>
          <w:b w:val="0"/>
          <w:bCs w:val="0"/>
          <w:szCs w:val="24"/>
        </w:rPr>
        <w:t>Wniosek o przyjęcie do przedszkola kandydata składa się w formie papierowej u dyrektora przedszkola. Do wniosku dołącza się dokumenty wskazane przez organ pr</w:t>
      </w:r>
      <w:r w:rsidRPr="00C0352B">
        <w:rPr>
          <w:rFonts w:asciiTheme="majorHAnsi" w:hAnsiTheme="majorHAnsi"/>
          <w:b w:val="0"/>
          <w:bCs w:val="0"/>
          <w:szCs w:val="24"/>
        </w:rPr>
        <w:t>o</w:t>
      </w:r>
      <w:r w:rsidRPr="00C0352B">
        <w:rPr>
          <w:rFonts w:asciiTheme="majorHAnsi" w:hAnsiTheme="majorHAnsi"/>
          <w:b w:val="0"/>
          <w:bCs w:val="0"/>
          <w:szCs w:val="24"/>
        </w:rPr>
        <w:t>wadzący oraz zawarte w art. 150 ust. 2 ustawy Prawo oświatowe.</w:t>
      </w:r>
    </w:p>
    <w:p w:rsidR="00C0352B" w:rsidRPr="00C0352B" w:rsidRDefault="00C0352B" w:rsidP="00154045">
      <w:pPr>
        <w:pStyle w:val="Tekstpodstawowy"/>
        <w:numPr>
          <w:ilvl w:val="0"/>
          <w:numId w:val="64"/>
        </w:numPr>
        <w:spacing w:line="360" w:lineRule="auto"/>
        <w:jc w:val="left"/>
        <w:rPr>
          <w:rFonts w:asciiTheme="majorHAnsi" w:hAnsiTheme="majorHAnsi"/>
          <w:b w:val="0"/>
          <w:bCs w:val="0"/>
          <w:szCs w:val="24"/>
        </w:rPr>
      </w:pPr>
      <w:r w:rsidRPr="00C0352B">
        <w:rPr>
          <w:rFonts w:asciiTheme="majorHAnsi" w:hAnsiTheme="majorHAnsi"/>
          <w:b w:val="0"/>
          <w:bCs w:val="0"/>
          <w:szCs w:val="24"/>
        </w:rPr>
        <w:t xml:space="preserve">Postępowanie rekrutacyjne przeprowadza komisja rekrutacyjna powołana przez Dyrektora. Skład komisji i zadania komisji rekrutacyjnej określają odrębne przepisy.  </w:t>
      </w:r>
    </w:p>
    <w:p w:rsidR="00C0352B" w:rsidRPr="00C0352B" w:rsidRDefault="00C0352B" w:rsidP="00154045">
      <w:pPr>
        <w:pStyle w:val="Tekstpodstawowy"/>
        <w:numPr>
          <w:ilvl w:val="0"/>
          <w:numId w:val="64"/>
        </w:numPr>
        <w:spacing w:line="360" w:lineRule="auto"/>
        <w:jc w:val="left"/>
        <w:rPr>
          <w:rFonts w:asciiTheme="majorHAnsi" w:hAnsiTheme="majorHAnsi"/>
          <w:b w:val="0"/>
          <w:bCs w:val="0"/>
          <w:szCs w:val="24"/>
        </w:rPr>
      </w:pPr>
      <w:r w:rsidRPr="00C0352B">
        <w:rPr>
          <w:rFonts w:asciiTheme="majorHAnsi" w:hAnsiTheme="majorHAnsi"/>
          <w:b w:val="0"/>
          <w:bCs w:val="0"/>
          <w:szCs w:val="24"/>
        </w:rPr>
        <w:t>O przyjęciu dziecka do Przedszkola w ciągu roku szkolnego decyduje Dyrektor.</w:t>
      </w:r>
    </w:p>
    <w:p w:rsidR="00F65B20" w:rsidRPr="00C0352B" w:rsidRDefault="00F65B20" w:rsidP="008C08D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inorHAnsi"/>
          <w:b w:val="0"/>
          <w:bCs w:val="0"/>
          <w:szCs w:val="24"/>
        </w:rPr>
      </w:pPr>
    </w:p>
    <w:p w:rsidR="00053941" w:rsidRPr="00F5679F" w:rsidRDefault="00053941" w:rsidP="008C08D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inorHAnsi"/>
          <w:b w:val="0"/>
          <w:bCs w:val="0"/>
          <w:szCs w:val="24"/>
        </w:rPr>
      </w:pPr>
      <w:r w:rsidRPr="00F5679F">
        <w:rPr>
          <w:rFonts w:asciiTheme="majorHAnsi" w:hAnsiTheme="majorHAnsi" w:cstheme="minorHAnsi"/>
          <w:b w:val="0"/>
          <w:bCs w:val="0"/>
          <w:szCs w:val="24"/>
        </w:rPr>
        <w:t xml:space="preserve">Rozdział </w:t>
      </w:r>
      <w:r w:rsidR="00585720" w:rsidRPr="00F5679F">
        <w:rPr>
          <w:rFonts w:asciiTheme="majorHAnsi" w:hAnsiTheme="majorHAnsi" w:cstheme="minorHAnsi"/>
          <w:b w:val="0"/>
          <w:bCs w:val="0"/>
          <w:szCs w:val="24"/>
        </w:rPr>
        <w:t>8</w:t>
      </w:r>
    </w:p>
    <w:p w:rsidR="00053941" w:rsidRPr="00F5679F" w:rsidRDefault="00053941" w:rsidP="008C08D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inorHAnsi"/>
          <w:bCs w:val="0"/>
          <w:szCs w:val="24"/>
        </w:rPr>
      </w:pPr>
      <w:r w:rsidRPr="00F5679F">
        <w:rPr>
          <w:rFonts w:asciiTheme="majorHAnsi" w:hAnsiTheme="majorHAnsi" w:cstheme="minorHAnsi"/>
          <w:bCs w:val="0"/>
          <w:szCs w:val="24"/>
        </w:rPr>
        <w:t>Postanowienia końcowe</w:t>
      </w:r>
    </w:p>
    <w:p w:rsidR="00F65B20" w:rsidRPr="00F5679F" w:rsidRDefault="00F65B20" w:rsidP="008C08D1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inorHAnsi"/>
          <w:bCs w:val="0"/>
          <w:szCs w:val="24"/>
        </w:rPr>
      </w:pPr>
    </w:p>
    <w:p w:rsidR="006271BA" w:rsidRPr="00154045" w:rsidRDefault="00F65B20" w:rsidP="00154045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inorHAnsi"/>
          <w:bCs w:val="0"/>
          <w:szCs w:val="24"/>
        </w:rPr>
      </w:pPr>
      <w:r w:rsidRPr="00F5679F">
        <w:rPr>
          <w:rFonts w:asciiTheme="majorHAnsi" w:hAnsiTheme="majorHAnsi" w:cstheme="minorHAnsi"/>
          <w:bCs w:val="0"/>
          <w:szCs w:val="24"/>
        </w:rPr>
        <w:t>§ 3</w:t>
      </w:r>
      <w:r w:rsidR="00154045">
        <w:rPr>
          <w:rFonts w:asciiTheme="majorHAnsi" w:hAnsiTheme="majorHAnsi" w:cstheme="minorHAnsi"/>
          <w:bCs w:val="0"/>
          <w:szCs w:val="24"/>
        </w:rPr>
        <w:t>7</w:t>
      </w:r>
    </w:p>
    <w:p w:rsidR="00600E79" w:rsidRPr="00A20926" w:rsidRDefault="00600E79" w:rsidP="00154045">
      <w:pPr>
        <w:pStyle w:val="Default"/>
        <w:numPr>
          <w:ilvl w:val="0"/>
          <w:numId w:val="66"/>
        </w:numPr>
        <w:spacing w:line="360" w:lineRule="auto"/>
        <w:rPr>
          <w:rFonts w:asciiTheme="majorHAnsi" w:hAnsiTheme="majorHAnsi"/>
          <w:color w:val="auto"/>
        </w:rPr>
      </w:pPr>
      <w:r w:rsidRPr="00A20926">
        <w:rPr>
          <w:rFonts w:asciiTheme="majorHAnsi" w:hAnsiTheme="majorHAnsi"/>
          <w:color w:val="auto"/>
        </w:rPr>
        <w:t>Przedszkole prowadzi dokumentację zgodnie z odrębnymi przepisami.</w:t>
      </w:r>
    </w:p>
    <w:p w:rsidR="00E41ADF" w:rsidRPr="00E41ADF" w:rsidRDefault="006630EF" w:rsidP="00E41ADF">
      <w:pPr>
        <w:pStyle w:val="Default"/>
        <w:numPr>
          <w:ilvl w:val="0"/>
          <w:numId w:val="66"/>
        </w:numPr>
        <w:spacing w:line="360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Na pieczęciach nazwa P</w:t>
      </w:r>
      <w:r w:rsidR="00E41ADF" w:rsidRPr="00E41ADF">
        <w:rPr>
          <w:rFonts w:asciiTheme="majorHAnsi" w:hAnsiTheme="majorHAnsi"/>
          <w:color w:val="auto"/>
        </w:rPr>
        <w:t>rzedszkola jest używana w brzmieniu:</w:t>
      </w:r>
    </w:p>
    <w:p w:rsidR="00E41ADF" w:rsidRDefault="00E41ADF" w:rsidP="00E41ADF">
      <w:pPr>
        <w:pStyle w:val="Default"/>
        <w:spacing w:line="360" w:lineRule="auto"/>
        <w:rPr>
          <w:rFonts w:asciiTheme="majorHAnsi" w:hAnsiTheme="majorHAnsi"/>
          <w:color w:val="auto"/>
        </w:rPr>
      </w:pPr>
      <w:r w:rsidRPr="00E41ADF">
        <w:rPr>
          <w:rFonts w:asciiTheme="majorHAnsi" w:hAnsiTheme="majorHAnsi"/>
          <w:color w:val="auto"/>
        </w:rPr>
        <w:t>PRZEDSZKOLE SAMORZĄDOWE</w:t>
      </w:r>
      <w:r>
        <w:rPr>
          <w:rFonts w:asciiTheme="majorHAnsi" w:hAnsiTheme="majorHAnsi"/>
          <w:color w:val="auto"/>
        </w:rPr>
        <w:t xml:space="preserve"> </w:t>
      </w:r>
    </w:p>
    <w:p w:rsidR="00E41ADF" w:rsidRPr="00E41ADF" w:rsidRDefault="00E41ADF" w:rsidP="00E41ADF">
      <w:pPr>
        <w:pStyle w:val="Default"/>
        <w:spacing w:line="360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                </w:t>
      </w:r>
      <w:proofErr w:type="gramStart"/>
      <w:r w:rsidRPr="00E41ADF">
        <w:rPr>
          <w:rFonts w:asciiTheme="majorHAnsi" w:hAnsiTheme="majorHAnsi"/>
          <w:color w:val="auto"/>
        </w:rPr>
        <w:t>w</w:t>
      </w:r>
      <w:proofErr w:type="gramEnd"/>
      <w:r w:rsidRPr="00E41ADF">
        <w:rPr>
          <w:rFonts w:asciiTheme="majorHAnsi" w:hAnsiTheme="majorHAnsi"/>
          <w:color w:val="auto"/>
        </w:rPr>
        <w:t xml:space="preserve"> BACZYNIE</w:t>
      </w:r>
    </w:p>
    <w:p w:rsidR="00E41ADF" w:rsidRPr="00E41ADF" w:rsidRDefault="00E41ADF" w:rsidP="00E41ADF">
      <w:pPr>
        <w:pStyle w:val="Default"/>
        <w:spacing w:line="360" w:lineRule="auto"/>
        <w:rPr>
          <w:rFonts w:asciiTheme="majorHAnsi" w:hAnsiTheme="majorHAnsi"/>
          <w:color w:val="auto"/>
        </w:rPr>
      </w:pPr>
    </w:p>
    <w:p w:rsidR="00E41ADF" w:rsidRDefault="00E41ADF" w:rsidP="00E41ADF">
      <w:pPr>
        <w:pStyle w:val="Default"/>
        <w:spacing w:line="360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ZESPÓŁ SZKOLNO – PRZEDSZKOLNY</w:t>
      </w:r>
    </w:p>
    <w:p w:rsidR="00E41ADF" w:rsidRPr="00E41ADF" w:rsidRDefault="00E41ADF" w:rsidP="00E41ADF">
      <w:pPr>
        <w:pStyle w:val="Default"/>
        <w:spacing w:line="360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                 </w:t>
      </w:r>
      <w:r w:rsidRPr="00E41ADF">
        <w:rPr>
          <w:rFonts w:asciiTheme="majorHAnsi" w:hAnsiTheme="majorHAnsi"/>
          <w:color w:val="auto"/>
        </w:rPr>
        <w:t>W BACZYNIE</w:t>
      </w:r>
    </w:p>
    <w:p w:rsidR="00E41ADF" w:rsidRPr="00E41ADF" w:rsidRDefault="00E41ADF" w:rsidP="00E41ADF">
      <w:pPr>
        <w:pStyle w:val="Default"/>
        <w:spacing w:line="360" w:lineRule="auto"/>
        <w:rPr>
          <w:rFonts w:asciiTheme="majorHAnsi" w:hAnsiTheme="majorHAnsi"/>
          <w:color w:val="auto"/>
        </w:rPr>
      </w:pPr>
      <w:r w:rsidRPr="00E41ADF">
        <w:rPr>
          <w:rFonts w:asciiTheme="majorHAnsi" w:hAnsiTheme="majorHAnsi"/>
          <w:color w:val="auto"/>
        </w:rPr>
        <w:t>34 – 211 BUDZÓW, BACZYN 100</w:t>
      </w:r>
    </w:p>
    <w:p w:rsidR="00E41ADF" w:rsidRPr="00E41ADF" w:rsidRDefault="00E41ADF" w:rsidP="00E41ADF">
      <w:pPr>
        <w:pStyle w:val="Default"/>
        <w:spacing w:line="360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         </w:t>
      </w:r>
      <w:r w:rsidRPr="00E41ADF">
        <w:rPr>
          <w:rFonts w:asciiTheme="majorHAnsi" w:hAnsiTheme="majorHAnsi"/>
          <w:color w:val="auto"/>
        </w:rPr>
        <w:t>TEL.(O-33) 874 - 00 – 13</w:t>
      </w:r>
    </w:p>
    <w:p w:rsidR="00E41ADF" w:rsidRDefault="00E41ADF" w:rsidP="00E41ADF">
      <w:pPr>
        <w:pStyle w:val="Default"/>
        <w:spacing w:line="360" w:lineRule="auto"/>
        <w:rPr>
          <w:rFonts w:asciiTheme="majorHAnsi" w:hAnsiTheme="majorHAnsi"/>
          <w:color w:val="auto"/>
        </w:rPr>
      </w:pPr>
      <w:r w:rsidRPr="00E41ADF">
        <w:rPr>
          <w:rFonts w:asciiTheme="majorHAnsi" w:hAnsiTheme="majorHAnsi"/>
          <w:color w:val="auto"/>
        </w:rPr>
        <w:t>NIP: 552-15-776 REGON: 356733468</w:t>
      </w:r>
    </w:p>
    <w:p w:rsidR="001717C6" w:rsidRDefault="001717C6" w:rsidP="00E41ADF">
      <w:pPr>
        <w:pStyle w:val="Default"/>
        <w:spacing w:line="360" w:lineRule="auto"/>
        <w:rPr>
          <w:rFonts w:asciiTheme="majorHAnsi" w:hAnsiTheme="majorHAnsi"/>
          <w:color w:val="auto"/>
        </w:rPr>
      </w:pPr>
    </w:p>
    <w:p w:rsidR="001717C6" w:rsidRDefault="001717C6" w:rsidP="001717C6">
      <w:pPr>
        <w:pStyle w:val="Default"/>
        <w:spacing w:line="360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GMINA BUDZÓW</w:t>
      </w:r>
    </w:p>
    <w:p w:rsidR="001717C6" w:rsidRPr="001717C6" w:rsidRDefault="001717C6" w:rsidP="001717C6">
      <w:pPr>
        <w:pStyle w:val="Default"/>
        <w:spacing w:line="360" w:lineRule="auto"/>
        <w:rPr>
          <w:rFonts w:asciiTheme="majorHAnsi" w:hAnsiTheme="majorHAnsi"/>
          <w:color w:val="auto"/>
        </w:rPr>
      </w:pPr>
      <w:r w:rsidRPr="001717C6">
        <w:rPr>
          <w:rFonts w:asciiTheme="majorHAnsi" w:hAnsiTheme="majorHAnsi"/>
          <w:color w:val="auto"/>
        </w:rPr>
        <w:t>34-211 Budzów 445</w:t>
      </w:r>
    </w:p>
    <w:p w:rsidR="001717C6" w:rsidRDefault="001717C6" w:rsidP="001717C6">
      <w:pPr>
        <w:pStyle w:val="Default"/>
        <w:spacing w:line="360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NIP 552-167-78-60</w:t>
      </w:r>
    </w:p>
    <w:p w:rsidR="001717C6" w:rsidRPr="001717C6" w:rsidRDefault="001717C6" w:rsidP="001717C6">
      <w:pPr>
        <w:pStyle w:val="Default"/>
        <w:spacing w:line="360" w:lineRule="auto"/>
        <w:rPr>
          <w:rFonts w:asciiTheme="majorHAnsi" w:hAnsiTheme="majorHAnsi"/>
          <w:color w:val="auto"/>
        </w:rPr>
      </w:pPr>
      <w:r w:rsidRPr="001717C6">
        <w:rPr>
          <w:rFonts w:asciiTheme="majorHAnsi" w:hAnsiTheme="majorHAnsi"/>
          <w:color w:val="auto"/>
        </w:rPr>
        <w:t xml:space="preserve"> Wystawca/Odbiorca:</w:t>
      </w:r>
    </w:p>
    <w:p w:rsidR="001717C6" w:rsidRPr="001717C6" w:rsidRDefault="001717C6" w:rsidP="001717C6">
      <w:pPr>
        <w:pStyle w:val="Default"/>
        <w:spacing w:line="360" w:lineRule="auto"/>
        <w:rPr>
          <w:rFonts w:asciiTheme="majorHAnsi" w:hAnsiTheme="majorHAnsi"/>
          <w:color w:val="auto"/>
        </w:rPr>
      </w:pPr>
      <w:r w:rsidRPr="001717C6">
        <w:rPr>
          <w:rFonts w:asciiTheme="majorHAnsi" w:hAnsiTheme="majorHAnsi"/>
          <w:color w:val="auto"/>
        </w:rPr>
        <w:lastRenderedPageBreak/>
        <w:t>ZESPÓŁ SZKOLNO-PRZEDSZKOLNY W BACZYNIE</w:t>
      </w:r>
    </w:p>
    <w:p w:rsidR="001717C6" w:rsidRPr="00E41ADF" w:rsidRDefault="001717C6" w:rsidP="001717C6">
      <w:pPr>
        <w:pStyle w:val="Default"/>
        <w:spacing w:line="360" w:lineRule="auto"/>
        <w:rPr>
          <w:rFonts w:asciiTheme="majorHAnsi" w:hAnsiTheme="majorHAnsi"/>
          <w:color w:val="auto"/>
        </w:rPr>
      </w:pPr>
      <w:r w:rsidRPr="001717C6">
        <w:rPr>
          <w:rFonts w:asciiTheme="majorHAnsi" w:hAnsiTheme="majorHAnsi"/>
          <w:color w:val="auto"/>
        </w:rPr>
        <w:t>34-211 Budzów, Baczyn 100</w:t>
      </w:r>
    </w:p>
    <w:p w:rsidR="00E41ADF" w:rsidRPr="00A20926" w:rsidRDefault="00E41ADF" w:rsidP="00E41ADF">
      <w:pPr>
        <w:pStyle w:val="Default"/>
        <w:spacing w:line="360" w:lineRule="auto"/>
        <w:rPr>
          <w:rFonts w:asciiTheme="majorHAnsi" w:hAnsiTheme="majorHAnsi"/>
          <w:color w:val="auto"/>
        </w:rPr>
      </w:pPr>
    </w:p>
    <w:p w:rsidR="0060470A" w:rsidRPr="00A20926" w:rsidRDefault="00600E79" w:rsidP="00154045">
      <w:pPr>
        <w:pStyle w:val="Default"/>
        <w:numPr>
          <w:ilvl w:val="0"/>
          <w:numId w:val="66"/>
        </w:numPr>
        <w:spacing w:line="360" w:lineRule="auto"/>
        <w:rPr>
          <w:rFonts w:asciiTheme="majorHAnsi" w:hAnsiTheme="majorHAnsi"/>
          <w:color w:val="auto"/>
        </w:rPr>
      </w:pPr>
      <w:r w:rsidRPr="00A20926">
        <w:rPr>
          <w:rFonts w:asciiTheme="majorHAnsi" w:hAnsiTheme="majorHAnsi"/>
          <w:color w:val="auto"/>
        </w:rPr>
        <w:t xml:space="preserve">Rada Pedagogiczna przygotowuje projekt statutu </w:t>
      </w:r>
      <w:r w:rsidR="0060470A" w:rsidRPr="00A20926">
        <w:rPr>
          <w:rFonts w:asciiTheme="majorHAnsi" w:hAnsiTheme="majorHAnsi"/>
          <w:color w:val="auto"/>
        </w:rPr>
        <w:t>albo jego zmian. Do czasu powołania Rady Przedszkola zmiany w statucie uchwala Rada Pedagogiczna.</w:t>
      </w:r>
    </w:p>
    <w:p w:rsidR="0060470A" w:rsidRPr="00A20926" w:rsidRDefault="0060470A" w:rsidP="00154045">
      <w:pPr>
        <w:pStyle w:val="Default"/>
        <w:numPr>
          <w:ilvl w:val="0"/>
          <w:numId w:val="66"/>
        </w:numPr>
        <w:spacing w:line="360" w:lineRule="auto"/>
        <w:rPr>
          <w:rFonts w:asciiTheme="majorHAnsi" w:hAnsiTheme="majorHAnsi"/>
          <w:color w:val="auto"/>
        </w:rPr>
      </w:pPr>
      <w:r w:rsidRPr="00A20926">
        <w:rPr>
          <w:rFonts w:asciiTheme="majorHAnsi" w:hAnsiTheme="majorHAnsi"/>
          <w:color w:val="auto"/>
        </w:rPr>
        <w:t xml:space="preserve">Po nowelizacji statutu Dyrektor opracowuje ujednolicony tekst statutu </w:t>
      </w:r>
      <w:r w:rsidR="0060302C">
        <w:rPr>
          <w:rFonts w:asciiTheme="majorHAnsi" w:hAnsiTheme="majorHAnsi"/>
          <w:color w:val="auto"/>
        </w:rPr>
        <w:t xml:space="preserve">i udostępnia jego tekst </w:t>
      </w:r>
      <w:r w:rsidRPr="00A20926">
        <w:rPr>
          <w:rFonts w:asciiTheme="majorHAnsi" w:hAnsiTheme="majorHAnsi"/>
          <w:color w:val="auto"/>
        </w:rPr>
        <w:t>na st</w:t>
      </w:r>
      <w:r w:rsidR="00A20926">
        <w:rPr>
          <w:rFonts w:asciiTheme="majorHAnsi" w:hAnsiTheme="majorHAnsi"/>
          <w:color w:val="auto"/>
        </w:rPr>
        <w:t>ronach internetowych Zespo</w:t>
      </w:r>
      <w:r w:rsidR="0060302C">
        <w:rPr>
          <w:rFonts w:asciiTheme="majorHAnsi" w:hAnsiTheme="majorHAnsi"/>
          <w:color w:val="auto"/>
        </w:rPr>
        <w:t>łu Szkolno-Przedszkolnego w Baczynie.</w:t>
      </w:r>
    </w:p>
    <w:p w:rsidR="003904CA" w:rsidRPr="00F5679F" w:rsidRDefault="003904CA" w:rsidP="00154045">
      <w:pPr>
        <w:pStyle w:val="Default"/>
        <w:spacing w:after="80" w:line="276" w:lineRule="auto"/>
        <w:rPr>
          <w:rFonts w:asciiTheme="majorHAnsi" w:hAnsiTheme="majorHAnsi"/>
          <w:color w:val="0000FF"/>
        </w:rPr>
      </w:pPr>
    </w:p>
    <w:p w:rsidR="00B41973" w:rsidRPr="00F5679F" w:rsidRDefault="00B41973" w:rsidP="008C08D1">
      <w:pPr>
        <w:pStyle w:val="Default"/>
        <w:spacing w:after="80" w:line="23" w:lineRule="atLeast"/>
        <w:rPr>
          <w:rFonts w:asciiTheme="majorHAnsi" w:hAnsiTheme="majorHAnsi"/>
          <w:color w:val="0000FF"/>
        </w:rPr>
      </w:pPr>
    </w:p>
    <w:p w:rsidR="003904CA" w:rsidRPr="00F5679F" w:rsidRDefault="003904CA" w:rsidP="008C08D1">
      <w:pPr>
        <w:pStyle w:val="Default"/>
        <w:spacing w:after="80" w:line="23" w:lineRule="atLeast"/>
        <w:jc w:val="right"/>
        <w:rPr>
          <w:rFonts w:asciiTheme="majorHAnsi" w:hAnsiTheme="majorHAnsi"/>
          <w:color w:val="auto"/>
        </w:rPr>
      </w:pPr>
    </w:p>
    <w:sectPr w:rsidR="003904CA" w:rsidRPr="00F5679F" w:rsidSect="0013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CA" w:rsidRDefault="00396ECA" w:rsidP="00053941">
      <w:r>
        <w:separator/>
      </w:r>
    </w:p>
  </w:endnote>
  <w:endnote w:type="continuationSeparator" w:id="0">
    <w:p w:rsidR="00396ECA" w:rsidRDefault="00396ECA" w:rsidP="0005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CA" w:rsidRDefault="00396ECA" w:rsidP="00053941">
      <w:r>
        <w:separator/>
      </w:r>
    </w:p>
  </w:footnote>
  <w:footnote w:type="continuationSeparator" w:id="0">
    <w:p w:rsidR="00396ECA" w:rsidRDefault="00396ECA" w:rsidP="00053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06E4CCC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B"/>
    <w:multiLevelType w:val="singleLevel"/>
    <w:tmpl w:val="4A144BE6"/>
    <w:name w:val="WW8Num15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</w:abstractNum>
  <w:abstractNum w:abstractNumId="4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7"/>
    <w:multiLevelType w:val="singleLevel"/>
    <w:tmpl w:val="00000017"/>
    <w:name w:val="WW8Num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">
    <w:nsid w:val="03BA1AAC"/>
    <w:multiLevelType w:val="hybridMultilevel"/>
    <w:tmpl w:val="BAF01DF4"/>
    <w:lvl w:ilvl="0" w:tplc="0040CDD4">
      <w:start w:val="1"/>
      <w:numFmt w:val="decimal"/>
      <w:suff w:val="space"/>
      <w:lvlText w:val="%1."/>
      <w:lvlJc w:val="left"/>
      <w:pPr>
        <w:ind w:left="85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973ED1"/>
    <w:multiLevelType w:val="hybridMultilevel"/>
    <w:tmpl w:val="5EFC7EFC"/>
    <w:lvl w:ilvl="0" w:tplc="54FC982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54313F7"/>
    <w:multiLevelType w:val="hybridMultilevel"/>
    <w:tmpl w:val="D3C81A90"/>
    <w:lvl w:ilvl="0" w:tplc="82206822">
      <w:start w:val="2"/>
      <w:numFmt w:val="decimal"/>
      <w:lvlText w:val="%1)"/>
      <w:lvlJc w:val="left"/>
      <w:pPr>
        <w:ind w:left="700" w:hanging="36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9">
    <w:nsid w:val="070B5946"/>
    <w:multiLevelType w:val="hybridMultilevel"/>
    <w:tmpl w:val="406032B8"/>
    <w:lvl w:ilvl="0" w:tplc="20BC38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30177A"/>
    <w:multiLevelType w:val="hybridMultilevel"/>
    <w:tmpl w:val="23329E0A"/>
    <w:lvl w:ilvl="0" w:tplc="51C697E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sz w:val="24"/>
        <w:szCs w:val="32"/>
      </w:rPr>
    </w:lvl>
    <w:lvl w:ilvl="1" w:tplc="4450331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04E5D"/>
    <w:multiLevelType w:val="hybridMultilevel"/>
    <w:tmpl w:val="5C5A7156"/>
    <w:lvl w:ilvl="0" w:tplc="09B6D858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8D3926"/>
    <w:multiLevelType w:val="hybridMultilevel"/>
    <w:tmpl w:val="5D948260"/>
    <w:lvl w:ilvl="0" w:tplc="20BC38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1D4190"/>
    <w:multiLevelType w:val="hybridMultilevel"/>
    <w:tmpl w:val="9D6A78C0"/>
    <w:lvl w:ilvl="0" w:tplc="F4587728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6101E7"/>
    <w:multiLevelType w:val="hybridMultilevel"/>
    <w:tmpl w:val="1144B8BA"/>
    <w:lvl w:ilvl="0" w:tplc="8D8010C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EF3065"/>
    <w:multiLevelType w:val="hybridMultilevel"/>
    <w:tmpl w:val="113A29D0"/>
    <w:lvl w:ilvl="0" w:tplc="98046AEA">
      <w:start w:val="1"/>
      <w:numFmt w:val="decimal"/>
      <w:suff w:val="space"/>
      <w:lvlText w:val="%1."/>
      <w:lvlJc w:val="left"/>
      <w:pPr>
        <w:ind w:left="0" w:firstLine="0"/>
      </w:pPr>
      <w:rPr>
        <w:rFonts w:asciiTheme="majorHAnsi" w:eastAsia="Times New Roman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E1D1925"/>
    <w:multiLevelType w:val="hybridMultilevel"/>
    <w:tmpl w:val="84F06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2D600D"/>
    <w:multiLevelType w:val="hybridMultilevel"/>
    <w:tmpl w:val="009A7AEC"/>
    <w:lvl w:ilvl="0" w:tplc="0A3E41D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945873"/>
    <w:multiLevelType w:val="hybridMultilevel"/>
    <w:tmpl w:val="4B5200EE"/>
    <w:lvl w:ilvl="0" w:tplc="DE9EF3F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55B756A"/>
    <w:multiLevelType w:val="hybridMultilevel"/>
    <w:tmpl w:val="E118D932"/>
    <w:lvl w:ilvl="0" w:tplc="47A62146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5D67A60"/>
    <w:multiLevelType w:val="hybridMultilevel"/>
    <w:tmpl w:val="F8B4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6D7D32"/>
    <w:multiLevelType w:val="hybridMultilevel"/>
    <w:tmpl w:val="5DE6C8C6"/>
    <w:lvl w:ilvl="0" w:tplc="966C4CB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7055305"/>
    <w:multiLevelType w:val="hybridMultilevel"/>
    <w:tmpl w:val="3348D3D4"/>
    <w:lvl w:ilvl="0" w:tplc="95B4BB8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86758E8"/>
    <w:multiLevelType w:val="hybridMultilevel"/>
    <w:tmpl w:val="AC9C82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AFD0DAB"/>
    <w:multiLevelType w:val="hybridMultilevel"/>
    <w:tmpl w:val="2196C8FA"/>
    <w:lvl w:ilvl="0" w:tplc="F00A6D0E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CD2E0E"/>
    <w:multiLevelType w:val="hybridMultilevel"/>
    <w:tmpl w:val="0792B726"/>
    <w:lvl w:ilvl="0" w:tplc="0452080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6A5741"/>
    <w:multiLevelType w:val="hybridMultilevel"/>
    <w:tmpl w:val="13B2FD30"/>
    <w:lvl w:ilvl="0" w:tplc="35AA150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1EDA4C49"/>
    <w:multiLevelType w:val="hybridMultilevel"/>
    <w:tmpl w:val="DA407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13516D7"/>
    <w:multiLevelType w:val="hybridMultilevel"/>
    <w:tmpl w:val="C45E05C6"/>
    <w:lvl w:ilvl="0" w:tplc="7108B93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170C87"/>
    <w:multiLevelType w:val="hybridMultilevel"/>
    <w:tmpl w:val="710A1DAA"/>
    <w:lvl w:ilvl="0" w:tplc="A1827336">
      <w:start w:val="1"/>
      <w:numFmt w:val="decimal"/>
      <w:suff w:val="space"/>
      <w:lvlText w:val="%1."/>
      <w:lvlJc w:val="left"/>
      <w:pPr>
        <w:ind w:left="0" w:firstLine="0"/>
      </w:pPr>
      <w:rPr>
        <w:rFonts w:asciiTheme="majorHAnsi" w:eastAsia="Times New Roman" w:hAnsiTheme="majorHAns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>
    <w:nsid w:val="221D67C2"/>
    <w:multiLevelType w:val="hybridMultilevel"/>
    <w:tmpl w:val="E5FA4DB4"/>
    <w:lvl w:ilvl="0" w:tplc="FF90F458">
      <w:start w:val="1"/>
      <w:numFmt w:val="decimal"/>
      <w:suff w:val="space"/>
      <w:lvlText w:val="%1)"/>
      <w:lvlJc w:val="left"/>
      <w:pPr>
        <w:ind w:left="0" w:firstLine="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2A00C1B8">
      <w:start w:val="8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2" w:tplc="B1B87BB8">
      <w:start w:val="1"/>
      <w:numFmt w:val="decimal"/>
      <w:lvlText w:val="%3)"/>
      <w:lvlJc w:val="left"/>
      <w:pPr>
        <w:tabs>
          <w:tab w:val="num" w:pos="1020"/>
        </w:tabs>
        <w:ind w:left="1020" w:hanging="51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3" w:tplc="BD18D93A">
      <w:start w:val="8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4" w:tplc="AA0AC02C">
      <w:start w:val="1"/>
      <w:numFmt w:val="decimal"/>
      <w:suff w:val="space"/>
      <w:lvlText w:val="%5."/>
      <w:lvlJc w:val="left"/>
      <w:pPr>
        <w:ind w:left="0" w:firstLine="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5" w:tplc="99F4CDC4">
      <w:start w:val="1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BB588E4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2E60972"/>
    <w:multiLevelType w:val="hybridMultilevel"/>
    <w:tmpl w:val="D40A00B6"/>
    <w:lvl w:ilvl="0" w:tplc="84461200">
      <w:start w:val="1"/>
      <w:numFmt w:val="decimal"/>
      <w:suff w:val="space"/>
      <w:lvlText w:val="%1."/>
      <w:lvlJc w:val="left"/>
      <w:pPr>
        <w:ind w:left="0" w:firstLine="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7D464C1C">
      <w:start w:val="1"/>
      <w:numFmt w:val="decimal"/>
      <w:lvlText w:val="%9."/>
      <w:lvlJc w:val="left"/>
      <w:pPr>
        <w:ind w:left="463" w:hanging="18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</w:abstractNum>
  <w:abstractNum w:abstractNumId="32">
    <w:nsid w:val="24CC6F8B"/>
    <w:multiLevelType w:val="hybridMultilevel"/>
    <w:tmpl w:val="FC088A80"/>
    <w:lvl w:ilvl="0" w:tplc="3D92982A">
      <w:start w:val="1"/>
      <w:numFmt w:val="decimal"/>
      <w:suff w:val="space"/>
      <w:lvlText w:val="%1."/>
      <w:lvlJc w:val="left"/>
      <w:pPr>
        <w:ind w:left="0" w:firstLine="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5DB7F93"/>
    <w:multiLevelType w:val="hybridMultilevel"/>
    <w:tmpl w:val="E67A559C"/>
    <w:lvl w:ilvl="0" w:tplc="B1F4901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094ED4"/>
    <w:multiLevelType w:val="hybridMultilevel"/>
    <w:tmpl w:val="3F66BEAE"/>
    <w:lvl w:ilvl="0" w:tplc="1D50EA9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D737C9"/>
    <w:multiLevelType w:val="hybridMultilevel"/>
    <w:tmpl w:val="C99C0F02"/>
    <w:lvl w:ilvl="0" w:tplc="31B8AE7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B5593E"/>
    <w:multiLevelType w:val="hybridMultilevel"/>
    <w:tmpl w:val="60A28692"/>
    <w:lvl w:ilvl="0" w:tplc="E3FE0EA0">
      <w:start w:val="1"/>
      <w:numFmt w:val="decimal"/>
      <w:suff w:val="space"/>
      <w:lvlText w:val="%1)"/>
      <w:lvlJc w:val="left"/>
      <w:pPr>
        <w:ind w:left="0" w:firstLine="0"/>
      </w:pPr>
      <w:rPr>
        <w:rFonts w:asciiTheme="majorHAnsi" w:hAnsiTheme="majorHAns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007EEC"/>
    <w:multiLevelType w:val="hybridMultilevel"/>
    <w:tmpl w:val="17DEF858"/>
    <w:lvl w:ilvl="0" w:tplc="147EA93C">
      <w:start w:val="2"/>
      <w:numFmt w:val="decimal"/>
      <w:suff w:val="space"/>
      <w:lvlText w:val="%1."/>
      <w:lvlJc w:val="left"/>
      <w:pPr>
        <w:ind w:left="51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10007D0"/>
    <w:multiLevelType w:val="hybridMultilevel"/>
    <w:tmpl w:val="DFEE71F6"/>
    <w:lvl w:ilvl="0" w:tplc="7DA45A4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1" w:tplc="4418D55C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  <w:b w:val="0"/>
      </w:rPr>
    </w:lvl>
    <w:lvl w:ilvl="2" w:tplc="0324DC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365638"/>
    <w:multiLevelType w:val="hybridMultilevel"/>
    <w:tmpl w:val="9CBC7F56"/>
    <w:lvl w:ilvl="0" w:tplc="CEEE17F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1B328C"/>
    <w:multiLevelType w:val="hybridMultilevel"/>
    <w:tmpl w:val="6AF840A0"/>
    <w:lvl w:ilvl="0" w:tplc="6644AF8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5357BA7"/>
    <w:multiLevelType w:val="hybridMultilevel"/>
    <w:tmpl w:val="5B60E8C8"/>
    <w:lvl w:ilvl="0" w:tplc="03D0984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577CE2"/>
    <w:multiLevelType w:val="hybridMultilevel"/>
    <w:tmpl w:val="A3687408"/>
    <w:lvl w:ilvl="0" w:tplc="BFF46366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43">
    <w:nsid w:val="36470B74"/>
    <w:multiLevelType w:val="hybridMultilevel"/>
    <w:tmpl w:val="CEC268D2"/>
    <w:lvl w:ilvl="0" w:tplc="5610FF96">
      <w:start w:val="9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26706F"/>
    <w:multiLevelType w:val="hybridMultilevel"/>
    <w:tmpl w:val="86C0FA1A"/>
    <w:lvl w:ilvl="0" w:tplc="7E6679E4">
      <w:start w:val="1"/>
      <w:numFmt w:val="decimal"/>
      <w:suff w:val="space"/>
      <w:lvlText w:val="%1)"/>
      <w:lvlJc w:val="left"/>
      <w:pPr>
        <w:ind w:left="0" w:firstLine="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42F2AF12">
      <w:start w:val="5"/>
      <w:numFmt w:val="decimal"/>
      <w:lvlText w:val="%2."/>
      <w:lvlJc w:val="left"/>
      <w:pPr>
        <w:tabs>
          <w:tab w:val="num" w:pos="284"/>
        </w:tabs>
        <w:ind w:left="284" w:hanging="510"/>
      </w:pPr>
      <w:rPr>
        <w:rFonts w:ascii="Arial Narrow" w:hAnsi="Arial Narrow" w:hint="default"/>
        <w:b w:val="0"/>
        <w:i w:val="0"/>
        <w:sz w:val="28"/>
      </w:rPr>
    </w:lvl>
    <w:lvl w:ilvl="2" w:tplc="B4548052">
      <w:start w:val="1"/>
      <w:numFmt w:val="decimal"/>
      <w:lvlText w:val="%3)"/>
      <w:lvlJc w:val="left"/>
      <w:pPr>
        <w:tabs>
          <w:tab w:val="num" w:pos="1247"/>
        </w:tabs>
        <w:ind w:left="1247" w:hanging="397"/>
      </w:pPr>
      <w:rPr>
        <w:rFonts w:ascii="Arial Narrow" w:hAnsi="Arial Narrow" w:hint="default"/>
        <w:b w:val="0"/>
        <w:i w:val="0"/>
        <w:sz w:val="28"/>
      </w:rPr>
    </w:lvl>
    <w:lvl w:ilvl="3" w:tplc="D5CC99B0">
      <w:start w:val="6"/>
      <w:numFmt w:val="decimal"/>
      <w:lvlText w:val="%4."/>
      <w:lvlJc w:val="left"/>
      <w:pPr>
        <w:tabs>
          <w:tab w:val="num" w:pos="284"/>
        </w:tabs>
        <w:ind w:left="284" w:hanging="510"/>
      </w:pPr>
      <w:rPr>
        <w:rFonts w:ascii="Times New Roman" w:hAnsi="Times New Roman" w:cs="Times New Roman" w:hint="default"/>
        <w:b w:val="0"/>
        <w:i w:val="0"/>
        <w:color w:val="0000FF"/>
        <w:sz w:val="24"/>
        <w:szCs w:val="24"/>
      </w:rPr>
    </w:lvl>
    <w:lvl w:ilvl="4" w:tplc="28EC463E">
      <w:start w:val="1"/>
      <w:numFmt w:val="decimal"/>
      <w:lvlText w:val="%5)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b w:val="0"/>
        <w:i w:val="0"/>
        <w:color w:val="0000FF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45">
    <w:nsid w:val="39954BFE"/>
    <w:multiLevelType w:val="hybridMultilevel"/>
    <w:tmpl w:val="F00A4DFA"/>
    <w:lvl w:ilvl="0" w:tplc="D9E0F252">
      <w:start w:val="3"/>
      <w:numFmt w:val="decimal"/>
      <w:suff w:val="space"/>
      <w:lvlText w:val="%1."/>
      <w:lvlJc w:val="left"/>
      <w:pPr>
        <w:ind w:left="0" w:firstLine="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>
    <w:nsid w:val="3A731C64"/>
    <w:multiLevelType w:val="hybridMultilevel"/>
    <w:tmpl w:val="0C149C98"/>
    <w:lvl w:ilvl="0" w:tplc="D2082B7E">
      <w:start w:val="1"/>
      <w:numFmt w:val="decimal"/>
      <w:suff w:val="space"/>
      <w:lvlText w:val="%1)"/>
      <w:lvlJc w:val="left"/>
      <w:pPr>
        <w:ind w:left="0" w:firstLine="0"/>
      </w:pPr>
      <w:rPr>
        <w:rFonts w:asciiTheme="majorHAnsi" w:hAnsi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915703"/>
    <w:multiLevelType w:val="hybridMultilevel"/>
    <w:tmpl w:val="24C04828"/>
    <w:lvl w:ilvl="0" w:tplc="457E5E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BEB5A05"/>
    <w:multiLevelType w:val="hybridMultilevel"/>
    <w:tmpl w:val="55D8D462"/>
    <w:lvl w:ilvl="0" w:tplc="8438DC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DF11366"/>
    <w:multiLevelType w:val="hybridMultilevel"/>
    <w:tmpl w:val="01B85776"/>
    <w:lvl w:ilvl="0" w:tplc="AEEE4C4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FF96259"/>
    <w:multiLevelType w:val="hybridMultilevel"/>
    <w:tmpl w:val="55561DB8"/>
    <w:lvl w:ilvl="0" w:tplc="6884F9B4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Theme="majorHAnsi" w:eastAsia="Times New Roman" w:hAnsiTheme="majorHAns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2615116"/>
    <w:multiLevelType w:val="hybridMultilevel"/>
    <w:tmpl w:val="2846484E"/>
    <w:lvl w:ilvl="0" w:tplc="B3C4DC0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29348BE"/>
    <w:multiLevelType w:val="hybridMultilevel"/>
    <w:tmpl w:val="F408942E"/>
    <w:lvl w:ilvl="0" w:tplc="9ACE5F5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2BE3B73"/>
    <w:multiLevelType w:val="hybridMultilevel"/>
    <w:tmpl w:val="924C1626"/>
    <w:lvl w:ilvl="0" w:tplc="7124D122">
      <w:start w:val="1"/>
      <w:numFmt w:val="decimal"/>
      <w:suff w:val="space"/>
      <w:lvlText w:val="%1."/>
      <w:lvlJc w:val="left"/>
      <w:pPr>
        <w:ind w:left="0" w:firstLine="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D9C2687"/>
    <w:multiLevelType w:val="hybridMultilevel"/>
    <w:tmpl w:val="21DC62EE"/>
    <w:lvl w:ilvl="0" w:tplc="04150017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8"/>
      </w:rPr>
    </w:lvl>
    <w:lvl w:ilvl="1" w:tplc="67E2A212">
      <w:start w:val="1"/>
      <w:numFmt w:val="decimal"/>
      <w:suff w:val="space"/>
      <w:lvlText w:val="%2)"/>
      <w:lvlJc w:val="left"/>
      <w:pPr>
        <w:ind w:left="0" w:firstLine="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2" w:tplc="8B269DC2">
      <w:start w:val="4"/>
      <w:numFmt w:val="decimal"/>
      <w:lvlText w:val="%3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sz w:val="28"/>
      </w:rPr>
    </w:lvl>
    <w:lvl w:ilvl="3" w:tplc="61AC65EE">
      <w:start w:val="13"/>
      <w:numFmt w:val="decimal"/>
      <w:lvlText w:val="%4"/>
      <w:lvlJc w:val="left"/>
      <w:pPr>
        <w:ind w:left="502" w:hanging="360"/>
      </w:pPr>
      <w:rPr>
        <w:rFonts w:ascii="Century Gothic" w:hAnsi="Century Gothic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C5188D"/>
    <w:multiLevelType w:val="hybridMultilevel"/>
    <w:tmpl w:val="28A4A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E61E89"/>
    <w:multiLevelType w:val="hybridMultilevel"/>
    <w:tmpl w:val="D98696DC"/>
    <w:lvl w:ilvl="0" w:tplc="7B166840">
      <w:start w:val="6"/>
      <w:numFmt w:val="decimal"/>
      <w:suff w:val="space"/>
      <w:lvlText w:val="%1."/>
      <w:lvlJc w:val="left"/>
      <w:pPr>
        <w:ind w:left="85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00526"/>
    <w:multiLevelType w:val="hybridMultilevel"/>
    <w:tmpl w:val="1B9A45CE"/>
    <w:lvl w:ilvl="0" w:tplc="89B6951E">
      <w:start w:val="5"/>
      <w:numFmt w:val="decimal"/>
      <w:suff w:val="space"/>
      <w:lvlText w:val="%1."/>
      <w:lvlJc w:val="left"/>
      <w:pPr>
        <w:ind w:left="0" w:firstLine="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2F5B3B"/>
    <w:multiLevelType w:val="hybridMultilevel"/>
    <w:tmpl w:val="87E84128"/>
    <w:lvl w:ilvl="0" w:tplc="DDDA8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95218B"/>
    <w:multiLevelType w:val="hybridMultilevel"/>
    <w:tmpl w:val="0C3247AE"/>
    <w:lvl w:ilvl="0" w:tplc="188899B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9579B0"/>
    <w:multiLevelType w:val="hybridMultilevel"/>
    <w:tmpl w:val="E5B04292"/>
    <w:lvl w:ilvl="0" w:tplc="2DF21834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1">
    <w:nsid w:val="562D578A"/>
    <w:multiLevelType w:val="hybridMultilevel"/>
    <w:tmpl w:val="E7007DF8"/>
    <w:lvl w:ilvl="0" w:tplc="623C04C8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473A85"/>
    <w:multiLevelType w:val="hybridMultilevel"/>
    <w:tmpl w:val="2EDAE3BC"/>
    <w:lvl w:ilvl="0" w:tplc="2B8AB62C">
      <w:start w:val="5"/>
      <w:numFmt w:val="decimal"/>
      <w:suff w:val="space"/>
      <w:lvlText w:val="%1."/>
      <w:lvlJc w:val="left"/>
      <w:pPr>
        <w:ind w:left="51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8A85FF6"/>
    <w:multiLevelType w:val="hybridMultilevel"/>
    <w:tmpl w:val="EB385D7A"/>
    <w:lvl w:ilvl="0" w:tplc="FD22A2C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99872DF"/>
    <w:multiLevelType w:val="hybridMultilevel"/>
    <w:tmpl w:val="C2D875E4"/>
    <w:lvl w:ilvl="0" w:tplc="A8D0D48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C35C74"/>
    <w:multiLevelType w:val="hybridMultilevel"/>
    <w:tmpl w:val="AF607096"/>
    <w:lvl w:ilvl="0" w:tplc="C2B298B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1" w:tplc="1506C8EA">
      <w:start w:val="1"/>
      <w:numFmt w:val="decimal"/>
      <w:lvlText w:val="%2)"/>
      <w:lvlJc w:val="left"/>
      <w:pPr>
        <w:tabs>
          <w:tab w:val="num" w:pos="1020"/>
        </w:tabs>
        <w:ind w:left="102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2" w:tplc="EFDC7FFE">
      <w:start w:val="2"/>
      <w:numFmt w:val="decimal"/>
      <w:lvlText w:val="%3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3" w:tplc="13502ED2">
      <w:start w:val="1"/>
      <w:numFmt w:val="decimal"/>
      <w:suff w:val="space"/>
      <w:lvlText w:val="%4)"/>
      <w:lvlJc w:val="left"/>
      <w:pPr>
        <w:ind w:left="51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4" w:tplc="9664F812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5" w:tplc="4FE46738">
      <w:start w:val="1"/>
      <w:numFmt w:val="decimal"/>
      <w:lvlText w:val="%6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933E23DA">
      <w:start w:val="2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CD066FD"/>
    <w:multiLevelType w:val="hybridMultilevel"/>
    <w:tmpl w:val="31A63C04"/>
    <w:lvl w:ilvl="0" w:tplc="B65EE8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346CA5"/>
    <w:multiLevelType w:val="multilevel"/>
    <w:tmpl w:val="31EC7FB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ajorHAnsi" w:eastAsia="Times New Roman" w:hAnsiTheme="majorHAnsi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  <w:rPr>
        <w:rFonts w:hint="default"/>
      </w:rPr>
    </w:lvl>
  </w:abstractNum>
  <w:abstractNum w:abstractNumId="68">
    <w:nsid w:val="60AC60D5"/>
    <w:multiLevelType w:val="hybridMultilevel"/>
    <w:tmpl w:val="F11454A4"/>
    <w:lvl w:ilvl="0" w:tplc="1BB664D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9B3710"/>
    <w:multiLevelType w:val="hybridMultilevel"/>
    <w:tmpl w:val="96F6C304"/>
    <w:lvl w:ilvl="0" w:tplc="3E6416B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E306A4"/>
    <w:multiLevelType w:val="hybridMultilevel"/>
    <w:tmpl w:val="4E5EBED4"/>
    <w:lvl w:ilvl="0" w:tplc="CFC2DFF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5D74467"/>
    <w:multiLevelType w:val="hybridMultilevel"/>
    <w:tmpl w:val="E8CEC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413DB3"/>
    <w:multiLevelType w:val="hybridMultilevel"/>
    <w:tmpl w:val="8C68E5AA"/>
    <w:lvl w:ilvl="0" w:tplc="BF62A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3E2DF8"/>
    <w:multiLevelType w:val="hybridMultilevel"/>
    <w:tmpl w:val="43D49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F9B63CE"/>
    <w:multiLevelType w:val="hybridMultilevel"/>
    <w:tmpl w:val="E3FCE3C2"/>
    <w:lvl w:ilvl="0" w:tplc="EC6EEE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1" w:tplc="1D906186">
      <w:start w:val="1"/>
      <w:numFmt w:val="decimal"/>
      <w:lvlText w:val="%2)"/>
      <w:lvlJc w:val="left"/>
      <w:pPr>
        <w:tabs>
          <w:tab w:val="num" w:pos="936"/>
        </w:tabs>
        <w:ind w:left="936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A02E53"/>
    <w:multiLevelType w:val="hybridMultilevel"/>
    <w:tmpl w:val="BDDC47F2"/>
    <w:lvl w:ilvl="0" w:tplc="E042E1F2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E3166B"/>
    <w:multiLevelType w:val="hybridMultilevel"/>
    <w:tmpl w:val="FF8C4678"/>
    <w:lvl w:ilvl="0" w:tplc="31607514">
      <w:start w:val="1"/>
      <w:numFmt w:val="decimal"/>
      <w:suff w:val="space"/>
      <w:lvlText w:val="%1."/>
      <w:lvlJc w:val="left"/>
      <w:pPr>
        <w:ind w:left="0" w:firstLine="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5A4D5D"/>
    <w:multiLevelType w:val="hybridMultilevel"/>
    <w:tmpl w:val="6A2A69F6"/>
    <w:lvl w:ilvl="0" w:tplc="AE00C3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EB63CB2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sz w:val="28"/>
      </w:rPr>
    </w:lvl>
    <w:lvl w:ilvl="2" w:tplc="07F0E66C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3" w:tplc="36D4B3F2">
      <w:start w:val="5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sz w:val="28"/>
      </w:rPr>
    </w:lvl>
    <w:lvl w:ilvl="4" w:tplc="11623C8E">
      <w:start w:val="1"/>
      <w:numFmt w:val="decimal"/>
      <w:suff w:val="space"/>
      <w:lvlText w:val="%5)"/>
      <w:lvlJc w:val="left"/>
      <w:pPr>
        <w:ind w:left="0" w:firstLine="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5" w:tplc="C8086BE8">
      <w:start w:val="6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6" w:tplc="4836AC60">
      <w:start w:val="1"/>
      <w:numFmt w:val="decimal"/>
      <w:lvlText w:val="%7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72C8EEDA">
      <w:start w:val="10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8" w:tplc="A32EC168">
      <w:start w:val="1"/>
      <w:numFmt w:val="decimal"/>
      <w:suff w:val="space"/>
      <w:lvlText w:val="%9."/>
      <w:lvlJc w:val="left"/>
      <w:pPr>
        <w:ind w:left="51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</w:abstractNum>
  <w:abstractNum w:abstractNumId="78">
    <w:nsid w:val="799C200F"/>
    <w:multiLevelType w:val="hybridMultilevel"/>
    <w:tmpl w:val="2AFEDB9E"/>
    <w:lvl w:ilvl="0" w:tplc="BEB6017C">
      <w:start w:val="1"/>
      <w:numFmt w:val="decimal"/>
      <w:suff w:val="space"/>
      <w:lvlText w:val="%1)"/>
      <w:lvlJc w:val="left"/>
      <w:pPr>
        <w:ind w:left="0" w:firstLine="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AD80097"/>
    <w:multiLevelType w:val="hybridMultilevel"/>
    <w:tmpl w:val="595EF8EE"/>
    <w:lvl w:ilvl="0" w:tplc="53EE32C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62547A"/>
    <w:multiLevelType w:val="hybridMultilevel"/>
    <w:tmpl w:val="4CEA20FE"/>
    <w:lvl w:ilvl="0" w:tplc="2484408C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F217242"/>
    <w:multiLevelType w:val="hybridMultilevel"/>
    <w:tmpl w:val="16B2EA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0"/>
  </w:num>
  <w:num w:numId="3">
    <w:abstractNumId w:val="18"/>
  </w:num>
  <w:num w:numId="4">
    <w:abstractNumId w:val="28"/>
  </w:num>
  <w:num w:numId="5">
    <w:abstractNumId w:val="51"/>
  </w:num>
  <w:num w:numId="6">
    <w:abstractNumId w:val="70"/>
  </w:num>
  <w:num w:numId="7">
    <w:abstractNumId w:val="11"/>
  </w:num>
  <w:num w:numId="8">
    <w:abstractNumId w:val="59"/>
  </w:num>
  <w:num w:numId="9">
    <w:abstractNumId w:val="22"/>
  </w:num>
  <w:num w:numId="10">
    <w:abstractNumId w:val="25"/>
  </w:num>
  <w:num w:numId="11">
    <w:abstractNumId w:val="34"/>
  </w:num>
  <w:num w:numId="12">
    <w:abstractNumId w:val="79"/>
  </w:num>
  <w:num w:numId="13">
    <w:abstractNumId w:val="39"/>
  </w:num>
  <w:num w:numId="14">
    <w:abstractNumId w:val="21"/>
  </w:num>
  <w:num w:numId="15">
    <w:abstractNumId w:val="64"/>
  </w:num>
  <w:num w:numId="16">
    <w:abstractNumId w:val="49"/>
  </w:num>
  <w:num w:numId="17">
    <w:abstractNumId w:val="41"/>
  </w:num>
  <w:num w:numId="18">
    <w:abstractNumId w:val="52"/>
  </w:num>
  <w:num w:numId="19">
    <w:abstractNumId w:val="81"/>
  </w:num>
  <w:num w:numId="20">
    <w:abstractNumId w:val="7"/>
  </w:num>
  <w:num w:numId="21">
    <w:abstractNumId w:val="72"/>
  </w:num>
  <w:num w:numId="22">
    <w:abstractNumId w:val="55"/>
  </w:num>
  <w:num w:numId="23">
    <w:abstractNumId w:val="73"/>
  </w:num>
  <w:num w:numId="24">
    <w:abstractNumId w:val="16"/>
  </w:num>
  <w:num w:numId="25">
    <w:abstractNumId w:val="15"/>
  </w:num>
  <w:num w:numId="26">
    <w:abstractNumId w:val="20"/>
  </w:num>
  <w:num w:numId="27">
    <w:abstractNumId w:val="71"/>
  </w:num>
  <w:num w:numId="28">
    <w:abstractNumId w:val="77"/>
  </w:num>
  <w:num w:numId="29">
    <w:abstractNumId w:val="54"/>
  </w:num>
  <w:num w:numId="30">
    <w:abstractNumId w:val="56"/>
  </w:num>
  <w:num w:numId="31">
    <w:abstractNumId w:val="38"/>
  </w:num>
  <w:num w:numId="32">
    <w:abstractNumId w:val="8"/>
  </w:num>
  <w:num w:numId="33">
    <w:abstractNumId w:val="19"/>
  </w:num>
  <w:num w:numId="34">
    <w:abstractNumId w:val="46"/>
  </w:num>
  <w:num w:numId="35">
    <w:abstractNumId w:val="62"/>
  </w:num>
  <w:num w:numId="36">
    <w:abstractNumId w:val="30"/>
  </w:num>
  <w:num w:numId="37">
    <w:abstractNumId w:val="6"/>
  </w:num>
  <w:num w:numId="38">
    <w:abstractNumId w:val="26"/>
  </w:num>
  <w:num w:numId="39">
    <w:abstractNumId w:val="36"/>
  </w:num>
  <w:num w:numId="40">
    <w:abstractNumId w:val="43"/>
  </w:num>
  <w:num w:numId="41">
    <w:abstractNumId w:val="32"/>
  </w:num>
  <w:num w:numId="42">
    <w:abstractNumId w:val="75"/>
  </w:num>
  <w:num w:numId="43">
    <w:abstractNumId w:val="10"/>
  </w:num>
  <w:num w:numId="44">
    <w:abstractNumId w:val="65"/>
  </w:num>
  <w:num w:numId="45">
    <w:abstractNumId w:val="53"/>
  </w:num>
  <w:num w:numId="46">
    <w:abstractNumId w:val="37"/>
  </w:num>
  <w:num w:numId="47">
    <w:abstractNumId w:val="67"/>
  </w:num>
  <w:num w:numId="48">
    <w:abstractNumId w:val="9"/>
  </w:num>
  <w:num w:numId="49">
    <w:abstractNumId w:val="12"/>
  </w:num>
  <w:num w:numId="50">
    <w:abstractNumId w:val="31"/>
  </w:num>
  <w:num w:numId="51">
    <w:abstractNumId w:val="40"/>
  </w:num>
  <w:num w:numId="52">
    <w:abstractNumId w:val="47"/>
  </w:num>
  <w:num w:numId="53">
    <w:abstractNumId w:val="17"/>
  </w:num>
  <w:num w:numId="54">
    <w:abstractNumId w:val="57"/>
  </w:num>
  <w:num w:numId="55">
    <w:abstractNumId w:val="13"/>
  </w:num>
  <w:num w:numId="56">
    <w:abstractNumId w:val="44"/>
  </w:num>
  <w:num w:numId="57">
    <w:abstractNumId w:val="50"/>
  </w:num>
  <w:num w:numId="58">
    <w:abstractNumId w:val="78"/>
  </w:num>
  <w:num w:numId="59">
    <w:abstractNumId w:val="29"/>
  </w:num>
  <w:num w:numId="60">
    <w:abstractNumId w:val="42"/>
  </w:num>
  <w:num w:numId="61">
    <w:abstractNumId w:val="45"/>
  </w:num>
  <w:num w:numId="62">
    <w:abstractNumId w:val="74"/>
  </w:num>
  <w:num w:numId="63">
    <w:abstractNumId w:val="76"/>
  </w:num>
  <w:num w:numId="64">
    <w:abstractNumId w:val="63"/>
  </w:num>
  <w:num w:numId="65">
    <w:abstractNumId w:val="23"/>
  </w:num>
  <w:num w:numId="66">
    <w:abstractNumId w:val="48"/>
  </w:num>
  <w:num w:numId="67">
    <w:abstractNumId w:val="35"/>
  </w:num>
  <w:num w:numId="68">
    <w:abstractNumId w:val="69"/>
  </w:num>
  <w:num w:numId="69">
    <w:abstractNumId w:val="61"/>
  </w:num>
  <w:num w:numId="70">
    <w:abstractNumId w:val="60"/>
  </w:num>
  <w:num w:numId="71">
    <w:abstractNumId w:val="58"/>
  </w:num>
  <w:num w:numId="72">
    <w:abstractNumId w:val="66"/>
  </w:num>
  <w:num w:numId="73">
    <w:abstractNumId w:val="24"/>
  </w:num>
  <w:num w:numId="74">
    <w:abstractNumId w:val="14"/>
  </w:num>
  <w:num w:numId="75">
    <w:abstractNumId w:val="5"/>
  </w:num>
  <w:num w:numId="76">
    <w:abstractNumId w:val="3"/>
  </w:num>
  <w:num w:numId="77">
    <w:abstractNumId w:val="2"/>
  </w:num>
  <w:num w:numId="78">
    <w:abstractNumId w:val="33"/>
  </w:num>
  <w:num w:numId="79">
    <w:abstractNumId w:val="6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DD"/>
    <w:rsid w:val="00021404"/>
    <w:rsid w:val="000222C3"/>
    <w:rsid w:val="00042740"/>
    <w:rsid w:val="000436BD"/>
    <w:rsid w:val="00043F3F"/>
    <w:rsid w:val="000441C0"/>
    <w:rsid w:val="0005012E"/>
    <w:rsid w:val="00053941"/>
    <w:rsid w:val="00064BEB"/>
    <w:rsid w:val="000727F7"/>
    <w:rsid w:val="00074F58"/>
    <w:rsid w:val="00093524"/>
    <w:rsid w:val="000D1CD6"/>
    <w:rsid w:val="000E0AAC"/>
    <w:rsid w:val="000E7764"/>
    <w:rsid w:val="000E7FC2"/>
    <w:rsid w:val="000F2BBD"/>
    <w:rsid w:val="000F3D6A"/>
    <w:rsid w:val="000F7426"/>
    <w:rsid w:val="00100E0D"/>
    <w:rsid w:val="00107A84"/>
    <w:rsid w:val="0011795C"/>
    <w:rsid w:val="00130E29"/>
    <w:rsid w:val="00132107"/>
    <w:rsid w:val="001401AB"/>
    <w:rsid w:val="00141F6E"/>
    <w:rsid w:val="0014342C"/>
    <w:rsid w:val="00152CB0"/>
    <w:rsid w:val="00154045"/>
    <w:rsid w:val="00157E90"/>
    <w:rsid w:val="001675AD"/>
    <w:rsid w:val="001717C6"/>
    <w:rsid w:val="0017300E"/>
    <w:rsid w:val="00173A57"/>
    <w:rsid w:val="00173AE7"/>
    <w:rsid w:val="001820CD"/>
    <w:rsid w:val="0018589D"/>
    <w:rsid w:val="00191BF4"/>
    <w:rsid w:val="001B4CC6"/>
    <w:rsid w:val="001B63E4"/>
    <w:rsid w:val="001B7161"/>
    <w:rsid w:val="001C6813"/>
    <w:rsid w:val="001D32A2"/>
    <w:rsid w:val="001D6D6C"/>
    <w:rsid w:val="00211961"/>
    <w:rsid w:val="00214890"/>
    <w:rsid w:val="002247AD"/>
    <w:rsid w:val="00236C78"/>
    <w:rsid w:val="00240C8B"/>
    <w:rsid w:val="002533DA"/>
    <w:rsid w:val="00260011"/>
    <w:rsid w:val="00280E1C"/>
    <w:rsid w:val="00280F11"/>
    <w:rsid w:val="0028101A"/>
    <w:rsid w:val="00290A69"/>
    <w:rsid w:val="00297236"/>
    <w:rsid w:val="002B6B73"/>
    <w:rsid w:val="002C2040"/>
    <w:rsid w:val="002E7F00"/>
    <w:rsid w:val="002F3351"/>
    <w:rsid w:val="002F77DD"/>
    <w:rsid w:val="00304D67"/>
    <w:rsid w:val="00306F8B"/>
    <w:rsid w:val="003070B0"/>
    <w:rsid w:val="0030725E"/>
    <w:rsid w:val="00312952"/>
    <w:rsid w:val="00320B3A"/>
    <w:rsid w:val="003213CB"/>
    <w:rsid w:val="00325093"/>
    <w:rsid w:val="00327EEA"/>
    <w:rsid w:val="0033049C"/>
    <w:rsid w:val="0033268E"/>
    <w:rsid w:val="0034646B"/>
    <w:rsid w:val="00353843"/>
    <w:rsid w:val="00363949"/>
    <w:rsid w:val="0037008A"/>
    <w:rsid w:val="003712E1"/>
    <w:rsid w:val="00373275"/>
    <w:rsid w:val="00383D8C"/>
    <w:rsid w:val="00387714"/>
    <w:rsid w:val="003904CA"/>
    <w:rsid w:val="00396ECA"/>
    <w:rsid w:val="003A6073"/>
    <w:rsid w:val="003B2F2F"/>
    <w:rsid w:val="003B7660"/>
    <w:rsid w:val="003C1F65"/>
    <w:rsid w:val="003C6E30"/>
    <w:rsid w:val="003E23BD"/>
    <w:rsid w:val="003E4C7C"/>
    <w:rsid w:val="003F75B9"/>
    <w:rsid w:val="004039BB"/>
    <w:rsid w:val="00405107"/>
    <w:rsid w:val="00405936"/>
    <w:rsid w:val="00425BF2"/>
    <w:rsid w:val="00431187"/>
    <w:rsid w:val="0043330C"/>
    <w:rsid w:val="004355D1"/>
    <w:rsid w:val="00441F00"/>
    <w:rsid w:val="004544DC"/>
    <w:rsid w:val="0046019A"/>
    <w:rsid w:val="004606FF"/>
    <w:rsid w:val="00474799"/>
    <w:rsid w:val="00485C9F"/>
    <w:rsid w:val="00490C85"/>
    <w:rsid w:val="00493974"/>
    <w:rsid w:val="0049619B"/>
    <w:rsid w:val="004A560A"/>
    <w:rsid w:val="004B0A51"/>
    <w:rsid w:val="004F04C7"/>
    <w:rsid w:val="004F35C7"/>
    <w:rsid w:val="00505B46"/>
    <w:rsid w:val="00520F5B"/>
    <w:rsid w:val="00522761"/>
    <w:rsid w:val="00530396"/>
    <w:rsid w:val="00532F49"/>
    <w:rsid w:val="00546959"/>
    <w:rsid w:val="0055095C"/>
    <w:rsid w:val="00553245"/>
    <w:rsid w:val="00556D12"/>
    <w:rsid w:val="00560691"/>
    <w:rsid w:val="00561179"/>
    <w:rsid w:val="00566994"/>
    <w:rsid w:val="00585720"/>
    <w:rsid w:val="005977E1"/>
    <w:rsid w:val="005A0052"/>
    <w:rsid w:val="005A06D7"/>
    <w:rsid w:val="005A0BD5"/>
    <w:rsid w:val="005A5EA9"/>
    <w:rsid w:val="005C133C"/>
    <w:rsid w:val="005D1C82"/>
    <w:rsid w:val="005D4A88"/>
    <w:rsid w:val="005E360F"/>
    <w:rsid w:val="005E3EFB"/>
    <w:rsid w:val="005F64E2"/>
    <w:rsid w:val="00600764"/>
    <w:rsid w:val="00600E79"/>
    <w:rsid w:val="0060302C"/>
    <w:rsid w:val="0060470A"/>
    <w:rsid w:val="00611CE0"/>
    <w:rsid w:val="00621C6E"/>
    <w:rsid w:val="00621F2F"/>
    <w:rsid w:val="006271BA"/>
    <w:rsid w:val="00631559"/>
    <w:rsid w:val="00645BB2"/>
    <w:rsid w:val="006525F2"/>
    <w:rsid w:val="00662A01"/>
    <w:rsid w:val="006630EF"/>
    <w:rsid w:val="006925AA"/>
    <w:rsid w:val="006A0562"/>
    <w:rsid w:val="006A28AA"/>
    <w:rsid w:val="006A740A"/>
    <w:rsid w:val="006D16EA"/>
    <w:rsid w:val="006E3A8B"/>
    <w:rsid w:val="006F7018"/>
    <w:rsid w:val="007005CA"/>
    <w:rsid w:val="00710728"/>
    <w:rsid w:val="007142AD"/>
    <w:rsid w:val="00740782"/>
    <w:rsid w:val="00751980"/>
    <w:rsid w:val="00760764"/>
    <w:rsid w:val="007643F4"/>
    <w:rsid w:val="007731CE"/>
    <w:rsid w:val="00775A47"/>
    <w:rsid w:val="0078437E"/>
    <w:rsid w:val="007B0952"/>
    <w:rsid w:val="007B38D4"/>
    <w:rsid w:val="007C3C76"/>
    <w:rsid w:val="007D1DF3"/>
    <w:rsid w:val="007E2759"/>
    <w:rsid w:val="007F1DF2"/>
    <w:rsid w:val="007F3DA7"/>
    <w:rsid w:val="007F5E0D"/>
    <w:rsid w:val="00802D24"/>
    <w:rsid w:val="00802DD0"/>
    <w:rsid w:val="008045CF"/>
    <w:rsid w:val="00814BBE"/>
    <w:rsid w:val="00821764"/>
    <w:rsid w:val="00825C52"/>
    <w:rsid w:val="00832983"/>
    <w:rsid w:val="00845BB0"/>
    <w:rsid w:val="00846327"/>
    <w:rsid w:val="00856F56"/>
    <w:rsid w:val="0086026E"/>
    <w:rsid w:val="00860DE5"/>
    <w:rsid w:val="00861D66"/>
    <w:rsid w:val="0087721D"/>
    <w:rsid w:val="008811E7"/>
    <w:rsid w:val="008A6C88"/>
    <w:rsid w:val="008B1E43"/>
    <w:rsid w:val="008B6A3F"/>
    <w:rsid w:val="008B6D7D"/>
    <w:rsid w:val="008C08D1"/>
    <w:rsid w:val="008C5BFE"/>
    <w:rsid w:val="008C7002"/>
    <w:rsid w:val="008D371B"/>
    <w:rsid w:val="008D3CAE"/>
    <w:rsid w:val="008E4579"/>
    <w:rsid w:val="008E4C8A"/>
    <w:rsid w:val="00900213"/>
    <w:rsid w:val="00910C33"/>
    <w:rsid w:val="00912ECE"/>
    <w:rsid w:val="00914AF6"/>
    <w:rsid w:val="00915BE4"/>
    <w:rsid w:val="00922CFB"/>
    <w:rsid w:val="009233BC"/>
    <w:rsid w:val="00925939"/>
    <w:rsid w:val="009360A4"/>
    <w:rsid w:val="009479EF"/>
    <w:rsid w:val="009530A7"/>
    <w:rsid w:val="0095453B"/>
    <w:rsid w:val="00956BA2"/>
    <w:rsid w:val="00960C3B"/>
    <w:rsid w:val="00963020"/>
    <w:rsid w:val="0096342C"/>
    <w:rsid w:val="00966600"/>
    <w:rsid w:val="00971612"/>
    <w:rsid w:val="00972687"/>
    <w:rsid w:val="009A12EF"/>
    <w:rsid w:val="009A16A3"/>
    <w:rsid w:val="009A1892"/>
    <w:rsid w:val="009A2764"/>
    <w:rsid w:val="009A6A60"/>
    <w:rsid w:val="009B577D"/>
    <w:rsid w:val="009C2EEE"/>
    <w:rsid w:val="009C414A"/>
    <w:rsid w:val="009D43FF"/>
    <w:rsid w:val="009D4FCF"/>
    <w:rsid w:val="009E0751"/>
    <w:rsid w:val="009F0100"/>
    <w:rsid w:val="009F017B"/>
    <w:rsid w:val="009F3470"/>
    <w:rsid w:val="009F43E0"/>
    <w:rsid w:val="009F6250"/>
    <w:rsid w:val="00A20926"/>
    <w:rsid w:val="00A328C0"/>
    <w:rsid w:val="00A330BE"/>
    <w:rsid w:val="00A51BE1"/>
    <w:rsid w:val="00A51DB7"/>
    <w:rsid w:val="00A64559"/>
    <w:rsid w:val="00A7346C"/>
    <w:rsid w:val="00A83D36"/>
    <w:rsid w:val="00AA38ED"/>
    <w:rsid w:val="00AA4D59"/>
    <w:rsid w:val="00AA5062"/>
    <w:rsid w:val="00AB756D"/>
    <w:rsid w:val="00AD56C3"/>
    <w:rsid w:val="00AE0B80"/>
    <w:rsid w:val="00AE2539"/>
    <w:rsid w:val="00AF5E2D"/>
    <w:rsid w:val="00B033E6"/>
    <w:rsid w:val="00B07058"/>
    <w:rsid w:val="00B15A07"/>
    <w:rsid w:val="00B41973"/>
    <w:rsid w:val="00B445B0"/>
    <w:rsid w:val="00B46EB5"/>
    <w:rsid w:val="00B540C1"/>
    <w:rsid w:val="00B624EF"/>
    <w:rsid w:val="00B761B5"/>
    <w:rsid w:val="00B81FD1"/>
    <w:rsid w:val="00BA00E7"/>
    <w:rsid w:val="00BA05E8"/>
    <w:rsid w:val="00BA1744"/>
    <w:rsid w:val="00BB2243"/>
    <w:rsid w:val="00BB314C"/>
    <w:rsid w:val="00BB7D93"/>
    <w:rsid w:val="00BC03C8"/>
    <w:rsid w:val="00BC0833"/>
    <w:rsid w:val="00BC228A"/>
    <w:rsid w:val="00BC291C"/>
    <w:rsid w:val="00BC577C"/>
    <w:rsid w:val="00BD0D3F"/>
    <w:rsid w:val="00BE0DDD"/>
    <w:rsid w:val="00BE14C0"/>
    <w:rsid w:val="00C0352B"/>
    <w:rsid w:val="00C051D9"/>
    <w:rsid w:val="00C258DF"/>
    <w:rsid w:val="00C270D7"/>
    <w:rsid w:val="00C418D4"/>
    <w:rsid w:val="00C73312"/>
    <w:rsid w:val="00C843AA"/>
    <w:rsid w:val="00C964EE"/>
    <w:rsid w:val="00CA73EB"/>
    <w:rsid w:val="00CB015A"/>
    <w:rsid w:val="00CB2CEB"/>
    <w:rsid w:val="00CB2DB8"/>
    <w:rsid w:val="00CC58B6"/>
    <w:rsid w:val="00CC73F9"/>
    <w:rsid w:val="00D10D7A"/>
    <w:rsid w:val="00D12292"/>
    <w:rsid w:val="00D16D66"/>
    <w:rsid w:val="00D16E7E"/>
    <w:rsid w:val="00D20651"/>
    <w:rsid w:val="00D21BB6"/>
    <w:rsid w:val="00D21EF4"/>
    <w:rsid w:val="00D25AE8"/>
    <w:rsid w:val="00D3207B"/>
    <w:rsid w:val="00D33BA2"/>
    <w:rsid w:val="00D4184C"/>
    <w:rsid w:val="00D43E3D"/>
    <w:rsid w:val="00D45140"/>
    <w:rsid w:val="00D47FAE"/>
    <w:rsid w:val="00D76A43"/>
    <w:rsid w:val="00D80FBC"/>
    <w:rsid w:val="00D92997"/>
    <w:rsid w:val="00D93456"/>
    <w:rsid w:val="00D93FF1"/>
    <w:rsid w:val="00D951D1"/>
    <w:rsid w:val="00DB2C4F"/>
    <w:rsid w:val="00DB31EF"/>
    <w:rsid w:val="00DC21E5"/>
    <w:rsid w:val="00DC30FB"/>
    <w:rsid w:val="00DC399B"/>
    <w:rsid w:val="00DC543E"/>
    <w:rsid w:val="00DE1262"/>
    <w:rsid w:val="00DE6E55"/>
    <w:rsid w:val="00E073FA"/>
    <w:rsid w:val="00E11A85"/>
    <w:rsid w:val="00E3618A"/>
    <w:rsid w:val="00E36597"/>
    <w:rsid w:val="00E41625"/>
    <w:rsid w:val="00E41ADF"/>
    <w:rsid w:val="00E41C9E"/>
    <w:rsid w:val="00E46402"/>
    <w:rsid w:val="00E46730"/>
    <w:rsid w:val="00E47520"/>
    <w:rsid w:val="00E506CF"/>
    <w:rsid w:val="00E60D66"/>
    <w:rsid w:val="00E71068"/>
    <w:rsid w:val="00E72BF3"/>
    <w:rsid w:val="00E83F04"/>
    <w:rsid w:val="00E85941"/>
    <w:rsid w:val="00E877DE"/>
    <w:rsid w:val="00E9330B"/>
    <w:rsid w:val="00E939E5"/>
    <w:rsid w:val="00E94849"/>
    <w:rsid w:val="00E97F99"/>
    <w:rsid w:val="00EA310D"/>
    <w:rsid w:val="00EA64C4"/>
    <w:rsid w:val="00EC2E95"/>
    <w:rsid w:val="00ED5A89"/>
    <w:rsid w:val="00EE50B2"/>
    <w:rsid w:val="00EF461D"/>
    <w:rsid w:val="00F10B64"/>
    <w:rsid w:val="00F33A58"/>
    <w:rsid w:val="00F36262"/>
    <w:rsid w:val="00F46765"/>
    <w:rsid w:val="00F5679F"/>
    <w:rsid w:val="00F574EE"/>
    <w:rsid w:val="00F65B20"/>
    <w:rsid w:val="00F805E4"/>
    <w:rsid w:val="00FA14D0"/>
    <w:rsid w:val="00FA19D5"/>
    <w:rsid w:val="00FA6052"/>
    <w:rsid w:val="00FA6C10"/>
    <w:rsid w:val="00FA7811"/>
    <w:rsid w:val="00FD12FE"/>
    <w:rsid w:val="00FE15EB"/>
    <w:rsid w:val="00FE52C3"/>
    <w:rsid w:val="00FE7409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 w:line="23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9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3941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nhideWhenUsed/>
    <w:rsid w:val="000539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39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53941"/>
    <w:rPr>
      <w:rFonts w:ascii="Comic Sans MS" w:hAnsi="Comic Sans MS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941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053941"/>
    <w:rPr>
      <w:vertAlign w:val="superscript"/>
    </w:rPr>
  </w:style>
  <w:style w:type="paragraph" w:customStyle="1" w:styleId="Default">
    <w:name w:val="Default"/>
    <w:rsid w:val="00D47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765"/>
    <w:pPr>
      <w:ind w:left="720"/>
      <w:contextualSpacing/>
    </w:pPr>
  </w:style>
  <w:style w:type="paragraph" w:customStyle="1" w:styleId="USTustnpkodeksu">
    <w:name w:val="UST(§) – ust. (§ np. kodeksu)"/>
    <w:basedOn w:val="Normalny"/>
    <w:uiPriority w:val="12"/>
    <w:qFormat/>
    <w:rsid w:val="009F0100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75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75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002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0021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1">
    <w:name w:val="wylicz1"/>
    <w:basedOn w:val="Normalny"/>
    <w:rsid w:val="001675AD"/>
    <w:pPr>
      <w:widowControl w:val="0"/>
      <w:snapToGrid w:val="0"/>
      <w:spacing w:before="120"/>
    </w:pPr>
    <w:rPr>
      <w:rFonts w:ascii="Arial" w:hAnsi="Arial"/>
      <w:sz w:val="22"/>
      <w:szCs w:val="20"/>
    </w:rPr>
  </w:style>
  <w:style w:type="paragraph" w:customStyle="1" w:styleId="t4">
    <w:name w:val="t4"/>
    <w:basedOn w:val="Normalny"/>
    <w:rsid w:val="00D93456"/>
    <w:pPr>
      <w:spacing w:line="360" w:lineRule="auto"/>
      <w:ind w:left="340" w:firstLine="480"/>
    </w:pPr>
  </w:style>
  <w:style w:type="paragraph" w:customStyle="1" w:styleId="western">
    <w:name w:val="western"/>
    <w:basedOn w:val="Normalny"/>
    <w:rsid w:val="00353843"/>
    <w:pPr>
      <w:spacing w:before="100" w:beforeAutospacing="1" w:after="100" w:afterAutospacing="1"/>
      <w:ind w:left="720"/>
    </w:pPr>
    <w:rPr>
      <w:sz w:val="28"/>
      <w:szCs w:val="28"/>
    </w:rPr>
  </w:style>
  <w:style w:type="character" w:styleId="Hipercze">
    <w:name w:val="Hyperlink"/>
    <w:basedOn w:val="Domylnaczcionkaakapitu"/>
    <w:uiPriority w:val="99"/>
    <w:rsid w:val="00493974"/>
    <w:rPr>
      <w:rFonts w:cs="Times New Roman"/>
      <w:color w:val="FF0000"/>
      <w:u w:val="single" w:color="FF0000"/>
    </w:rPr>
  </w:style>
  <w:style w:type="character" w:customStyle="1" w:styleId="ff7">
    <w:name w:val="ff7"/>
    <w:rsid w:val="007D1DF3"/>
  </w:style>
  <w:style w:type="paragraph" w:styleId="Tekstdymka">
    <w:name w:val="Balloon Text"/>
    <w:basedOn w:val="Normalny"/>
    <w:link w:val="TekstdymkaZnak"/>
    <w:uiPriority w:val="99"/>
    <w:semiHidden/>
    <w:unhideWhenUsed/>
    <w:rsid w:val="007C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C7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 w:line="23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9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3941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nhideWhenUsed/>
    <w:rsid w:val="000539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39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53941"/>
    <w:rPr>
      <w:rFonts w:ascii="Comic Sans MS" w:hAnsi="Comic Sans MS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941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053941"/>
    <w:rPr>
      <w:vertAlign w:val="superscript"/>
    </w:rPr>
  </w:style>
  <w:style w:type="paragraph" w:customStyle="1" w:styleId="Default">
    <w:name w:val="Default"/>
    <w:rsid w:val="00D47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765"/>
    <w:pPr>
      <w:ind w:left="720"/>
      <w:contextualSpacing/>
    </w:pPr>
  </w:style>
  <w:style w:type="paragraph" w:customStyle="1" w:styleId="USTustnpkodeksu">
    <w:name w:val="UST(§) – ust. (§ np. kodeksu)"/>
    <w:basedOn w:val="Normalny"/>
    <w:uiPriority w:val="12"/>
    <w:qFormat/>
    <w:rsid w:val="009F0100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75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75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002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0021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1">
    <w:name w:val="wylicz1"/>
    <w:basedOn w:val="Normalny"/>
    <w:rsid w:val="001675AD"/>
    <w:pPr>
      <w:widowControl w:val="0"/>
      <w:snapToGrid w:val="0"/>
      <w:spacing w:before="120"/>
    </w:pPr>
    <w:rPr>
      <w:rFonts w:ascii="Arial" w:hAnsi="Arial"/>
      <w:sz w:val="22"/>
      <w:szCs w:val="20"/>
    </w:rPr>
  </w:style>
  <w:style w:type="paragraph" w:customStyle="1" w:styleId="t4">
    <w:name w:val="t4"/>
    <w:basedOn w:val="Normalny"/>
    <w:rsid w:val="00D93456"/>
    <w:pPr>
      <w:spacing w:line="360" w:lineRule="auto"/>
      <w:ind w:left="340" w:firstLine="480"/>
    </w:pPr>
  </w:style>
  <w:style w:type="paragraph" w:customStyle="1" w:styleId="western">
    <w:name w:val="western"/>
    <w:basedOn w:val="Normalny"/>
    <w:rsid w:val="00353843"/>
    <w:pPr>
      <w:spacing w:before="100" w:beforeAutospacing="1" w:after="100" w:afterAutospacing="1"/>
      <w:ind w:left="720"/>
    </w:pPr>
    <w:rPr>
      <w:sz w:val="28"/>
      <w:szCs w:val="28"/>
    </w:rPr>
  </w:style>
  <w:style w:type="character" w:styleId="Hipercze">
    <w:name w:val="Hyperlink"/>
    <w:basedOn w:val="Domylnaczcionkaakapitu"/>
    <w:uiPriority w:val="99"/>
    <w:rsid w:val="00493974"/>
    <w:rPr>
      <w:rFonts w:cs="Times New Roman"/>
      <w:color w:val="FF0000"/>
      <w:u w:val="single" w:color="FF0000"/>
    </w:rPr>
  </w:style>
  <w:style w:type="character" w:customStyle="1" w:styleId="ff7">
    <w:name w:val="ff7"/>
    <w:rsid w:val="007D1DF3"/>
  </w:style>
  <w:style w:type="paragraph" w:styleId="Tekstdymka">
    <w:name w:val="Balloon Text"/>
    <w:basedOn w:val="Normalny"/>
    <w:link w:val="TekstdymkaZnak"/>
    <w:uiPriority w:val="99"/>
    <w:semiHidden/>
    <w:unhideWhenUsed/>
    <w:rsid w:val="007C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C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wo.vulcan.pl/przegdok.asp?qdatprz=14-05-2009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C5AE-CA75-4238-96C8-491D2378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9891</Words>
  <Characters>59346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Szklarczyk</dc:creator>
  <cp:lastModifiedBy>Dyrektor</cp:lastModifiedBy>
  <cp:revision>2</cp:revision>
  <cp:lastPrinted>2023-11-21T08:54:00Z</cp:lastPrinted>
  <dcterms:created xsi:type="dcterms:W3CDTF">2023-11-21T09:05:00Z</dcterms:created>
  <dcterms:modified xsi:type="dcterms:W3CDTF">2023-11-21T09:05:00Z</dcterms:modified>
</cp:coreProperties>
</file>